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3213" w:rsidR="002D3213" w:rsidP="002D3213" w:rsidRDefault="002D3213" w14:paraId="7B2D0934" w14:textId="77777777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2D3213">
        <w:rPr>
          <w:rFonts w:eastAsia="Times New Roman" w:cstheme="minorHAnsi"/>
        </w:rPr>
        <w:t>Instrucciones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generales</w:t>
      </w:r>
      <w:proofErr w:type="spellEnd"/>
      <w:r w:rsidRPr="002D3213">
        <w:rPr>
          <w:rFonts w:eastAsia="Times New Roman" w:cstheme="minorHAnsi"/>
        </w:rPr>
        <w:t>:</w:t>
      </w:r>
      <w:r w:rsidRPr="002D3213">
        <w:rPr>
          <w:rFonts w:eastAsia="Times New Roman" w:cstheme="minorHAnsi"/>
        </w:rPr>
        <w:br/>
      </w:r>
      <w:r w:rsidRPr="002D3213">
        <w:rPr>
          <w:rFonts w:eastAsia="Times New Roman" w:cstheme="minorHAnsi"/>
        </w:rPr>
        <w:t xml:space="preserve">La </w:t>
      </w:r>
      <w:proofErr w:type="spellStart"/>
      <w:r w:rsidRPr="002D3213">
        <w:rPr>
          <w:rFonts w:eastAsia="Times New Roman" w:cstheme="minorHAnsi"/>
        </w:rPr>
        <w:t>herramienta</w:t>
      </w:r>
      <w:proofErr w:type="spellEnd"/>
      <w:r w:rsidRPr="002D3213">
        <w:rPr>
          <w:rFonts w:eastAsia="Times New Roman" w:cstheme="minorHAnsi"/>
        </w:rPr>
        <w:t xml:space="preserve"> TAPS </w:t>
      </w:r>
      <w:proofErr w:type="spellStart"/>
      <w:r w:rsidRPr="002D3213">
        <w:rPr>
          <w:rFonts w:eastAsia="Times New Roman" w:cstheme="minorHAnsi"/>
        </w:rPr>
        <w:t>parte</w:t>
      </w:r>
      <w:proofErr w:type="spellEnd"/>
      <w:r w:rsidRPr="002D3213">
        <w:rPr>
          <w:rFonts w:eastAsia="Times New Roman" w:cstheme="minorHAnsi"/>
        </w:rPr>
        <w:t xml:space="preserve"> 2 es una breve </w:t>
      </w:r>
      <w:proofErr w:type="spellStart"/>
      <w:r w:rsidRPr="002D3213">
        <w:rPr>
          <w:rFonts w:eastAsia="Times New Roman" w:cstheme="minorHAnsi"/>
        </w:rPr>
        <w:t>evaluación</w:t>
      </w:r>
      <w:proofErr w:type="spellEnd"/>
      <w:r w:rsidRPr="002D3213">
        <w:rPr>
          <w:rFonts w:eastAsia="Times New Roman" w:cstheme="minorHAnsi"/>
        </w:rPr>
        <w:t xml:space="preserve"> del </w:t>
      </w:r>
      <w:proofErr w:type="spellStart"/>
      <w:r w:rsidRPr="002D3213">
        <w:rPr>
          <w:rFonts w:eastAsia="Times New Roman" w:cstheme="minorHAnsi"/>
        </w:rPr>
        <w:t>consumo</w:t>
      </w:r>
      <w:proofErr w:type="spellEnd"/>
      <w:r w:rsidRPr="002D3213">
        <w:rPr>
          <w:rFonts w:eastAsia="Times New Roman" w:cstheme="minorHAnsi"/>
        </w:rPr>
        <w:t xml:space="preserve"> de tabaco, alcohol y </w:t>
      </w:r>
      <w:proofErr w:type="spellStart"/>
      <w:r w:rsidRPr="002D3213">
        <w:rPr>
          <w:rFonts w:eastAsia="Times New Roman" w:cstheme="minorHAnsi"/>
        </w:rPr>
        <w:t>sustancias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ilícitas</w:t>
      </w:r>
      <w:proofErr w:type="spellEnd"/>
      <w:r w:rsidRPr="002D3213">
        <w:rPr>
          <w:rFonts w:eastAsia="Times New Roman" w:cstheme="minorHAnsi"/>
        </w:rPr>
        <w:t xml:space="preserve"> y del </w:t>
      </w:r>
      <w:proofErr w:type="spellStart"/>
      <w:r w:rsidRPr="002D3213">
        <w:rPr>
          <w:rFonts w:eastAsia="Times New Roman" w:cstheme="minorHAnsi"/>
        </w:rPr>
        <w:t>uso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indebido</w:t>
      </w:r>
      <w:proofErr w:type="spellEnd"/>
      <w:r w:rsidRPr="002D3213">
        <w:rPr>
          <w:rFonts w:eastAsia="Times New Roman" w:cstheme="minorHAnsi"/>
        </w:rPr>
        <w:t xml:space="preserve"> de </w:t>
      </w:r>
      <w:proofErr w:type="spellStart"/>
      <w:r w:rsidRPr="002D3213">
        <w:rPr>
          <w:rFonts w:eastAsia="Times New Roman" w:cstheme="minorHAnsi"/>
        </w:rPr>
        <w:t>medicamentos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recetados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en</w:t>
      </w:r>
      <w:proofErr w:type="spellEnd"/>
      <w:r w:rsidRPr="002D3213">
        <w:rPr>
          <w:rFonts w:eastAsia="Times New Roman" w:cstheme="minorHAnsi"/>
        </w:rPr>
        <w:t xml:space="preserve"> los </w:t>
      </w:r>
      <w:proofErr w:type="spellStart"/>
      <w:r w:rsidRPr="002D3213">
        <w:rPr>
          <w:rFonts w:eastAsia="Times New Roman" w:cstheme="minorHAnsi"/>
        </w:rPr>
        <w:t>últimos</w:t>
      </w:r>
      <w:proofErr w:type="spellEnd"/>
      <w:r w:rsidRPr="002D3213">
        <w:rPr>
          <w:rFonts w:eastAsia="Times New Roman" w:cstheme="minorHAnsi"/>
        </w:rPr>
        <w:t xml:space="preserve"> 3 meses </w:t>
      </w:r>
      <w:proofErr w:type="spellStart"/>
      <w:r w:rsidRPr="002D3213">
        <w:rPr>
          <w:rFonts w:eastAsia="Times New Roman" w:cstheme="minorHAnsi"/>
        </w:rPr>
        <w:t>solamente</w:t>
      </w:r>
      <w:proofErr w:type="spellEnd"/>
      <w:r w:rsidRPr="002D3213">
        <w:rPr>
          <w:rFonts w:eastAsia="Times New Roman" w:cstheme="minorHAnsi"/>
        </w:rPr>
        <w:t xml:space="preserve">. </w:t>
      </w:r>
      <w:proofErr w:type="spellStart"/>
      <w:r w:rsidRPr="002D3213">
        <w:rPr>
          <w:rFonts w:eastAsia="Times New Roman" w:cstheme="minorHAnsi"/>
        </w:rPr>
        <w:t>Cada</w:t>
      </w:r>
      <w:proofErr w:type="spellEnd"/>
      <w:r w:rsidRPr="002D3213">
        <w:rPr>
          <w:rFonts w:eastAsia="Times New Roman" w:cstheme="minorHAnsi"/>
        </w:rPr>
        <w:t xml:space="preserve"> una de las </w:t>
      </w:r>
      <w:proofErr w:type="spellStart"/>
      <w:r w:rsidRPr="002D3213">
        <w:rPr>
          <w:rFonts w:eastAsia="Times New Roman" w:cstheme="minorHAnsi"/>
        </w:rPr>
        <w:t>siguientes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preguntas</w:t>
      </w:r>
      <w:proofErr w:type="spellEnd"/>
      <w:r w:rsidRPr="002D3213">
        <w:rPr>
          <w:rFonts w:eastAsia="Times New Roman" w:cstheme="minorHAnsi"/>
        </w:rPr>
        <w:t xml:space="preserve"> y sub-</w:t>
      </w:r>
      <w:proofErr w:type="spellStart"/>
      <w:r w:rsidRPr="002D3213">
        <w:rPr>
          <w:rFonts w:eastAsia="Times New Roman" w:cstheme="minorHAnsi"/>
        </w:rPr>
        <w:t>preguntas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tienen</w:t>
      </w:r>
      <w:proofErr w:type="spellEnd"/>
      <w:r w:rsidRPr="002D3213">
        <w:rPr>
          <w:rFonts w:eastAsia="Times New Roman" w:cstheme="minorHAnsi"/>
        </w:rPr>
        <w:t xml:space="preserve"> dos </w:t>
      </w:r>
      <w:proofErr w:type="spellStart"/>
      <w:r w:rsidRPr="002D3213">
        <w:rPr>
          <w:rFonts w:eastAsia="Times New Roman" w:cstheme="minorHAnsi"/>
        </w:rPr>
        <w:t>opciones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disponibles</w:t>
      </w:r>
      <w:proofErr w:type="spellEnd"/>
      <w:r w:rsidRPr="002D3213">
        <w:rPr>
          <w:rFonts w:eastAsia="Times New Roman" w:cstheme="minorHAnsi"/>
        </w:rPr>
        <w:t xml:space="preserve">- </w:t>
      </w:r>
      <w:proofErr w:type="spellStart"/>
      <w:r w:rsidRPr="002D3213">
        <w:rPr>
          <w:rFonts w:eastAsia="Times New Roman" w:cstheme="minorHAnsi"/>
        </w:rPr>
        <w:t>si</w:t>
      </w:r>
      <w:proofErr w:type="spellEnd"/>
      <w:r w:rsidRPr="002D3213">
        <w:rPr>
          <w:rFonts w:eastAsia="Times New Roman" w:cstheme="minorHAnsi"/>
        </w:rPr>
        <w:t xml:space="preserve">́ o no. Marque la </w:t>
      </w:r>
      <w:proofErr w:type="spellStart"/>
      <w:r w:rsidRPr="002D3213">
        <w:rPr>
          <w:rFonts w:eastAsia="Times New Roman" w:cstheme="minorHAnsi"/>
        </w:rPr>
        <w:t>casilla</w:t>
      </w:r>
      <w:proofErr w:type="spellEnd"/>
      <w:r w:rsidRPr="002D3213">
        <w:rPr>
          <w:rFonts w:eastAsia="Times New Roman" w:cstheme="minorHAnsi"/>
        </w:rPr>
        <w:t xml:space="preserve"> para </w:t>
      </w:r>
      <w:proofErr w:type="spellStart"/>
      <w:r w:rsidRPr="002D3213">
        <w:rPr>
          <w:rFonts w:eastAsia="Times New Roman" w:cstheme="minorHAnsi"/>
        </w:rPr>
        <w:t>seleccionar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su</w:t>
      </w:r>
      <w:proofErr w:type="spellEnd"/>
      <w:r w:rsidRPr="002D3213">
        <w:rPr>
          <w:rFonts w:eastAsia="Times New Roman" w:cstheme="minorHAnsi"/>
        </w:rPr>
        <w:t xml:space="preserve"> </w:t>
      </w:r>
      <w:proofErr w:type="spellStart"/>
      <w:r w:rsidRPr="002D3213">
        <w:rPr>
          <w:rFonts w:eastAsia="Times New Roman" w:cstheme="minorHAnsi"/>
        </w:rPr>
        <w:t>respuesta</w:t>
      </w:r>
      <w:proofErr w:type="spellEnd"/>
      <w:r w:rsidRPr="002D3213">
        <w:rPr>
          <w:rFonts w:eastAsia="Times New Roman" w:cstheme="minorHAnsi"/>
        </w:rPr>
        <w:t xml:space="preserve">. </w:t>
      </w:r>
    </w:p>
    <w:p w:rsidRPr="005556BF" w:rsidR="002D3213" w:rsidP="002D3213" w:rsidRDefault="002D3213" w14:paraId="1739D0AB" w14:textId="49CE00ED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fumaste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cigarrillo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contenía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tabaco?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>0.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9B1650" w:rsidP="002D3213" w:rsidRDefault="009B1650" w14:paraId="28497C3E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D3213" w:rsidP="002D3213" w:rsidRDefault="002D3213" w14:paraId="5E775C8B" w14:textId="2AB843F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Si </w:t>
      </w:r>
      <w:r w:rsidRPr="002D3213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9B1650" w:rsidP="002D3213" w:rsidRDefault="009B1650" w14:paraId="7A154B99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2D3213" w:rsidP="005556BF" w:rsidRDefault="002D3213" w14:paraId="6DF63003" w14:textId="313D7E26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fumo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 por lo general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10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cigarrillos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>?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 xml:space="preserve">_ </w:t>
      </w:r>
      <w:r w:rsidRPr="005556BF">
        <w:rPr>
          <w:rFonts w:asciiTheme="minorHAnsi" w:hAnsiTheme="minorHAnsi" w:cstheme="minorHAnsi"/>
          <w:sz w:val="22"/>
          <w:szCs w:val="22"/>
        </w:rPr>
        <w:t>0.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2D3213" w:rsidP="002D3213" w:rsidRDefault="002D3213" w14:paraId="4C232AB4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2D3213" w:rsidP="005556BF" w:rsidRDefault="002D3213" w14:paraId="5447A20B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fumo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generalmente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primeros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30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minutos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después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despertarse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</w:p>
    <w:p w:rsidRPr="005556BF" w:rsidR="002D3213" w:rsidP="002D3213" w:rsidRDefault="002D3213" w14:paraId="00E46CAA" w14:textId="12E90D79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 xml:space="preserve">_ </w:t>
      </w:r>
      <w:r w:rsidRPr="005556BF">
        <w:rPr>
          <w:rFonts w:asciiTheme="minorHAnsi" w:hAnsiTheme="minorHAnsi" w:cstheme="minorHAnsi"/>
          <w:sz w:val="22"/>
          <w:szCs w:val="22"/>
        </w:rPr>
        <w:t>0.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2D3213" w:rsidR="002D3213" w:rsidP="002D3213" w:rsidRDefault="002D3213" w14:paraId="6E507A0A" w14:textId="72D4C0D0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</w:p>
    <w:p w:rsidRPr="005556BF" w:rsidR="002D3213" w:rsidP="002D3213" w:rsidRDefault="00BF0053" w14:paraId="5C791F2D" w14:textId="2762BD61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 w:rsid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 w:rsid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tuvo</w:t>
      </w:r>
      <w:proofErr w:type="spellEnd"/>
      <w:r w:rsidRPr="005556BF" w:rsidR="002D3213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5556BF" w:rsidR="002D3213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contenía</w:t>
      </w:r>
      <w:proofErr w:type="spellEnd"/>
      <w:r w:rsidRPr="005556BF" w:rsidR="002D3213">
        <w:rPr>
          <w:rFonts w:asciiTheme="minorHAnsi" w:hAnsiTheme="minorHAnsi" w:cstheme="minorHAnsi"/>
          <w:sz w:val="22"/>
          <w:szCs w:val="22"/>
        </w:rPr>
        <w:t xml:space="preserve"> alcohol? </w:t>
      </w:r>
      <w:r w:rsidRPr="005556BF" w:rsidR="002D3213">
        <w:rPr>
          <w:rFonts w:asciiTheme="minorHAnsi" w:hAnsiTheme="minorHAnsi" w:cstheme="minorHAnsi"/>
          <w:sz w:val="22"/>
          <w:szCs w:val="22"/>
        </w:rPr>
        <w:tab/>
      </w:r>
      <w:r w:rsidRPr="005556BF" w:rsidR="002D3213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2D3213">
        <w:rPr>
          <w:rFonts w:asciiTheme="minorHAnsi" w:hAnsiTheme="minorHAnsi" w:cstheme="minorHAnsi"/>
          <w:sz w:val="22"/>
          <w:szCs w:val="22"/>
        </w:rPr>
        <w:t>0. No</w:t>
      </w:r>
      <w:r w:rsidRPr="005556BF" w:rsidR="002D3213">
        <w:rPr>
          <w:rFonts w:asciiTheme="minorHAnsi" w:hAnsiTheme="minorHAnsi" w:cstheme="minorHAnsi"/>
          <w:sz w:val="22"/>
          <w:szCs w:val="22"/>
        </w:rPr>
        <w:tab/>
      </w:r>
      <w:r w:rsidRPr="005556BF" w:rsidR="002D3213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2D3213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9B1650" w:rsidP="005556BF" w:rsidRDefault="009B1650" w14:paraId="2193F345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556BF" w:rsidP="005556BF" w:rsidRDefault="002D3213" w14:paraId="37D59F84" w14:textId="1235386E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Si </w:t>
      </w:r>
      <w:r w:rsidRPr="002D3213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1650" w:rsidP="005556BF" w:rsidRDefault="009B1650" w14:paraId="1EC29AC5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6400B" w:rsidP="0096400B" w:rsidRDefault="002D3213" w14:paraId="159902F4" w14:textId="2A12FF04">
      <w:pPr>
        <w:pStyle w:val="NormalWeb"/>
        <w:widowControl w:val="0"/>
        <w:numPr>
          <w:ilvl w:val="0"/>
          <w:numId w:val="8"/>
        </w:numPr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Tomo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́ 4 o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contenían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? </w:t>
      </w:r>
    </w:p>
    <w:p w:rsidRPr="005556BF" w:rsidR="002D3213" w:rsidP="0096400B" w:rsidRDefault="0096400B" w14:paraId="21DF21B7" w14:textId="44DFE871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* (Nota: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respondida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por las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mujeres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). </w:t>
      </w:r>
      <w:r w:rsidRPr="005556BF" w:rsidR="002D3213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 xml:space="preserve">_ </w:t>
      </w:r>
      <w:r w:rsidRPr="005556BF" w:rsidR="002D3213">
        <w:rPr>
          <w:rFonts w:asciiTheme="minorHAnsi" w:hAnsiTheme="minorHAnsi" w:cstheme="minorHAnsi"/>
          <w:sz w:val="22"/>
          <w:szCs w:val="22"/>
        </w:rPr>
        <w:t>0. No</w:t>
      </w:r>
      <w:r w:rsidRPr="005556BF" w:rsidR="002D3213">
        <w:rPr>
          <w:rFonts w:asciiTheme="minorHAnsi" w:hAnsiTheme="minorHAnsi" w:cstheme="minorHAnsi"/>
          <w:sz w:val="22"/>
          <w:szCs w:val="22"/>
        </w:rPr>
        <w:tab/>
      </w:r>
      <w:r w:rsidRPr="005556BF" w:rsidR="002D3213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2D3213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2D3213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2D3213" w:rsidP="002D3213" w:rsidRDefault="002D3213" w14:paraId="7CD435DD" w14:textId="619BE146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2D3213" w:rsidP="005556BF" w:rsidRDefault="002D3213" w14:paraId="6757716B" w14:textId="3F6AE4FC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Tomo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́ 5 o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bebidas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contenían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alcohol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día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? </w:t>
      </w:r>
      <w:r w:rsidR="0096400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Pr="002D3213">
        <w:rPr>
          <w:rFonts w:asciiTheme="minorHAnsi" w:hAnsiTheme="minorHAnsi" w:cstheme="minorHAnsi"/>
          <w:sz w:val="22"/>
          <w:szCs w:val="22"/>
        </w:rPr>
        <w:t xml:space="preserve">* (Nota: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Esta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pregunta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sólo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debe ser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contestada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por los hombres).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 xml:space="preserve">_ </w:t>
      </w:r>
      <w:r w:rsidRPr="005556BF">
        <w:rPr>
          <w:rFonts w:asciiTheme="minorHAnsi" w:hAnsiTheme="minorHAnsi" w:cstheme="minorHAnsi"/>
          <w:sz w:val="22"/>
          <w:szCs w:val="22"/>
        </w:rPr>
        <w:t>0.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5556BF" w:rsidP="002D3213" w:rsidRDefault="005556BF" w14:paraId="3C4605AC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D3213" w:rsidP="002D3213" w:rsidRDefault="0096400B" w14:paraId="0DAB3DCC" w14:textId="5672FEA9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2D3213">
        <w:rPr>
          <w:rFonts w:asciiTheme="minorHAnsi" w:hAnsiTheme="minorHAnsi" w:cstheme="minorHAnsi"/>
          <w:sz w:val="22"/>
          <w:szCs w:val="22"/>
        </w:rPr>
        <w:t>*</w:t>
      </w:r>
      <w:r w:rsidRPr="002D3213" w:rsidR="002D3213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bebida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estándar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es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aproximadamente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1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vaso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pequeño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de vino (5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onzas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), 1 cerveza (12 oz), o 1 caballito de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licor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>.</w:t>
      </w:r>
    </w:p>
    <w:p w:rsidRPr="005556BF" w:rsidR="005556BF" w:rsidP="002D3213" w:rsidRDefault="005556BF" w14:paraId="2221C3C6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2D3213" w:rsidP="005556BF" w:rsidRDefault="002D3213" w14:paraId="79B2BBB7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c.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intentado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y no ha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podido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controlar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reducir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detener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de alcohol? </w:t>
      </w:r>
    </w:p>
    <w:p w:rsidRPr="005556BF" w:rsidR="002D3213" w:rsidP="002D3213" w:rsidRDefault="002D3213" w14:paraId="101C8799" w14:textId="10DEB00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3B616D" w:rsidP="005556BF" w:rsidRDefault="002D3213" w14:paraId="1CB6D152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consumo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de alcohol? </w:t>
      </w:r>
    </w:p>
    <w:p w:rsidRPr="005556BF" w:rsidR="003B616D" w:rsidP="003B616D" w:rsidRDefault="003B616D" w14:paraId="5CED9483" w14:textId="4B478B7C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BF0053" w:rsidP="00920443" w:rsidRDefault="00BF0053" w14:paraId="6D87DAFE" w14:textId="4967FB5D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3B616D" w:rsidRDefault="003B616D" w14:paraId="4DA70AB9" w14:textId="3211B5A1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marihuana (hash, weed)?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9B1650" w:rsidP="003B616D" w:rsidRDefault="009B1650" w14:paraId="45617294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3B616D" w:rsidRDefault="003B616D" w14:paraId="6E69FDC9" w14:textId="43E8646D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Si </w:t>
      </w:r>
      <w:r w:rsidRPr="002D3213" w:rsidR="002D3213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 w:rsidR="002D3213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2D3213" w:rsidR="002D3213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3B616D" w:rsidP="003B616D" w:rsidRDefault="003B616D" w14:paraId="132F51E8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5556BF" w:rsidRDefault="002D3213" w14:paraId="583F6726" w14:textId="605D8C02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fuerte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deseo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impulso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de usar marihuana al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por</w:t>
      </w:r>
      <w:r w:rsidRPr="005556BF" w:rsid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Pr="005556BF" w:rsidR="003B616D">
        <w:rPr>
          <w:rFonts w:asciiTheme="minorHAnsi" w:hAnsiTheme="minorHAnsi" w:cstheme="minorHAnsi"/>
          <w:sz w:val="22"/>
          <w:szCs w:val="22"/>
        </w:rPr>
        <w:t xml:space="preserve"> </w:t>
      </w:r>
      <w:r w:rsidRPr="002D3213">
        <w:rPr>
          <w:rFonts w:asciiTheme="minorHAnsi" w:hAnsiTheme="minorHAnsi" w:cstheme="minorHAnsi"/>
          <w:sz w:val="22"/>
          <w:szCs w:val="22"/>
        </w:rPr>
        <w:t>o</w:t>
      </w:r>
      <w:r w:rsidRPr="005556BF" w:rsid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5556BF" w:rsidR="003B616D">
        <w:rPr>
          <w:rFonts w:asciiTheme="minorHAnsi" w:hAnsiTheme="minorHAnsi" w:cstheme="minorHAnsi"/>
          <w:sz w:val="22"/>
          <w:szCs w:val="22"/>
        </w:rPr>
        <w:t xml:space="preserve"> </w:t>
      </w:r>
      <w:r w:rsidRPr="002D3213">
        <w:rPr>
          <w:rFonts w:asciiTheme="minorHAnsi" w:hAnsiTheme="minorHAnsi" w:cstheme="minorHAnsi"/>
          <w:sz w:val="22"/>
          <w:szCs w:val="22"/>
        </w:rPr>
        <w:t>a</w:t>
      </w:r>
      <w:r w:rsidRPr="005556BF" w:rsidR="003B616D">
        <w:rPr>
          <w:rFonts w:asciiTheme="minorHAnsi" w:hAnsiTheme="minorHAnsi" w:cstheme="minorHAnsi"/>
          <w:sz w:val="22"/>
          <w:szCs w:val="22"/>
        </w:rPr>
        <w:t xml:space="preserve"> </w:t>
      </w:r>
      <w:r w:rsidRPr="002D3213">
        <w:rPr>
          <w:rFonts w:asciiTheme="minorHAnsi" w:hAnsiTheme="minorHAnsi" w:cstheme="minorHAnsi"/>
          <w:sz w:val="22"/>
          <w:szCs w:val="22"/>
        </w:rPr>
        <w:t>menudo</w:t>
      </w:r>
      <w:r w:rsidRPr="005556BF" w:rsidR="003B616D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3B616D" w:rsidP="005556BF" w:rsidRDefault="002D3213" w14:paraId="48649522" w14:textId="7E549631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2D3213">
        <w:rPr>
          <w:rFonts w:asciiTheme="minorHAnsi" w:hAnsiTheme="minorHAnsi" w:cstheme="minorHAnsi"/>
          <w:sz w:val="22"/>
          <w:szCs w:val="22"/>
        </w:rPr>
        <w:br/>
      </w:r>
      <w:r w:rsidRPr="002D3213">
        <w:rPr>
          <w:rFonts w:asciiTheme="minorHAnsi" w:hAnsiTheme="minorHAnsi" w:cstheme="minorHAnsi"/>
          <w:sz w:val="22"/>
          <w:szCs w:val="22"/>
        </w:rPr>
        <w:lastRenderedPageBreak/>
        <w:t xml:space="preserve">b.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3213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2D3213">
        <w:rPr>
          <w:rFonts w:asciiTheme="minorHAnsi" w:hAnsiTheme="minorHAnsi" w:cstheme="minorHAnsi"/>
          <w:sz w:val="22"/>
          <w:szCs w:val="22"/>
        </w:rPr>
        <w:t xml:space="preserve"> de la marihuana? </w:t>
      </w:r>
    </w:p>
    <w:p w:rsidRPr="005556BF" w:rsidR="003B616D" w:rsidP="003B616D" w:rsidRDefault="003B616D" w14:paraId="5CC8AA4B" w14:textId="11FFF378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9B1650" w:rsidP="003B616D" w:rsidRDefault="003B616D" w14:paraId="0F01CF2B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cocaína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, crack, o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metanfetamina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cristal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meth)?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5556BF" w:rsidR="00B049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1650" w:rsidP="003B616D" w:rsidRDefault="009B1650" w14:paraId="596815BE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3B616D" w:rsidRDefault="003B616D" w14:paraId="29F5057C" w14:textId="5375631C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Si </w:t>
      </w:r>
      <w:r w:rsidRPr="003B616D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3B616D" w:rsidP="003B616D" w:rsidRDefault="003B616D" w14:paraId="6C01AEB9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0495E" w:rsidP="005556BF" w:rsidRDefault="003B616D" w14:paraId="030BC81A" w14:textId="27832A0E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B616D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cocaína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, crack, o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metanfetamina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cristal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meth) por lo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="0096400B">
        <w:rPr>
          <w:rFonts w:asciiTheme="minorHAnsi" w:hAnsiTheme="minorHAnsi" w:cstheme="minorHAnsi"/>
          <w:sz w:val="22"/>
          <w:szCs w:val="22"/>
        </w:rPr>
        <w:t xml:space="preserve"> </w:t>
      </w:r>
      <w:r w:rsidRPr="003B616D">
        <w:rPr>
          <w:rFonts w:asciiTheme="minorHAnsi" w:hAnsiTheme="minorHAnsi" w:cstheme="minorHAnsi"/>
          <w:sz w:val="22"/>
          <w:szCs w:val="22"/>
        </w:rPr>
        <w:t>por</w:t>
      </w:r>
      <w:r w:rsidR="009640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="0096400B">
        <w:rPr>
          <w:rFonts w:asciiTheme="minorHAnsi" w:hAnsiTheme="minorHAnsi" w:cstheme="minorHAnsi"/>
          <w:sz w:val="22"/>
          <w:szCs w:val="22"/>
        </w:rPr>
        <w:t xml:space="preserve"> </w:t>
      </w:r>
      <w:r w:rsidRPr="003B616D">
        <w:rPr>
          <w:rFonts w:asciiTheme="minorHAnsi" w:hAnsiTheme="minorHAnsi" w:cstheme="minorHAnsi"/>
          <w:sz w:val="22"/>
          <w:szCs w:val="22"/>
        </w:rPr>
        <w:t>o</w:t>
      </w:r>
      <w:r w:rsidR="009640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mása</w:t>
      </w:r>
      <w:proofErr w:type="spellEnd"/>
      <w:r w:rsidR="0096400B">
        <w:rPr>
          <w:rFonts w:asciiTheme="minorHAnsi" w:hAnsiTheme="minorHAnsi" w:cstheme="minorHAnsi"/>
          <w:sz w:val="22"/>
          <w:szCs w:val="22"/>
        </w:rPr>
        <w:t xml:space="preserve"> </w:t>
      </w:r>
      <w:r w:rsidRPr="003B616D">
        <w:rPr>
          <w:rFonts w:asciiTheme="minorHAnsi" w:hAnsiTheme="minorHAnsi" w:cstheme="minorHAnsi"/>
          <w:sz w:val="22"/>
          <w:szCs w:val="22"/>
        </w:rPr>
        <w:t>menudo?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BF0053" w:rsidP="005556BF" w:rsidRDefault="003B616D" w14:paraId="3CA1AD39" w14:textId="372DBE36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B616D">
        <w:rPr>
          <w:rFonts w:asciiTheme="minorHAnsi" w:hAnsiTheme="minorHAnsi" w:cstheme="minorHAnsi"/>
          <w:sz w:val="22"/>
          <w:szCs w:val="22"/>
        </w:rPr>
        <w:br/>
      </w:r>
      <w:r w:rsidRPr="003B616D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3 meses,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cocaína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, crack, o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metanfetamina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cristal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meth)?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5556BF" w:rsidP="003B616D" w:rsidRDefault="005556BF" w14:paraId="29A6AE62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B1650" w:rsidP="005556BF" w:rsidRDefault="003B616D" w14:paraId="51B889E5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5.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heroína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>?</w:t>
      </w:r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  <w:r w:rsidRPr="005556BF" w:rsidR="00B0495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1650" w:rsidP="005556BF" w:rsidRDefault="009B1650" w14:paraId="1A674B66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5556BF" w:rsidRDefault="00B0495E" w14:paraId="07D7BE98" w14:textId="2F8EF55A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5556BF" w:rsidR="003B616D">
        <w:rPr>
          <w:rFonts w:asciiTheme="minorHAnsi" w:hAnsiTheme="minorHAnsi" w:cstheme="minorHAnsi"/>
          <w:sz w:val="22"/>
          <w:szCs w:val="22"/>
        </w:rPr>
        <w:t>"</w:t>
      </w:r>
      <w:proofErr w:type="spellStart"/>
      <w:r w:rsidRPr="003B616D" w:rsidR="003B616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3B616D" w:rsidR="003B616D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3B616D" w:rsidR="003B616D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3B616D" w:rsidR="003B616D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3B616D" w:rsidR="003B616D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3B616D" w:rsid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 w:rsidR="003B616D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3B616D" w:rsidR="003B616D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3B616D" w:rsidP="005556BF" w:rsidRDefault="005556BF" w14:paraId="6E2398B6" w14:textId="62D3C288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Pr="003B616D" w:rsidR="003B616D">
        <w:rPr>
          <w:rFonts w:eastAsia="Times New Roman" w:cstheme="minorHAnsi"/>
        </w:rPr>
        <w:t xml:space="preserve">a. </w:t>
      </w:r>
      <w:proofErr w:type="spellStart"/>
      <w:r w:rsidRPr="003B616D" w:rsidR="003B616D">
        <w:rPr>
          <w:rFonts w:eastAsia="Times New Roman" w:cstheme="minorHAnsi"/>
        </w:rPr>
        <w:t>En</w:t>
      </w:r>
      <w:proofErr w:type="spellEnd"/>
      <w:r w:rsidRPr="003B616D" w:rsidR="003B616D">
        <w:rPr>
          <w:rFonts w:eastAsia="Times New Roman" w:cstheme="minorHAnsi"/>
        </w:rPr>
        <w:t xml:space="preserve"> los </w:t>
      </w:r>
      <w:proofErr w:type="spellStart"/>
      <w:r w:rsidRPr="003B616D" w:rsidR="003B616D">
        <w:rPr>
          <w:rFonts w:eastAsia="Times New Roman" w:cstheme="minorHAnsi"/>
        </w:rPr>
        <w:t>últimos</w:t>
      </w:r>
      <w:proofErr w:type="spellEnd"/>
      <w:r w:rsidRPr="003B616D" w:rsidR="003B616D">
        <w:rPr>
          <w:rFonts w:eastAsia="Times New Roman" w:cstheme="minorHAnsi"/>
        </w:rPr>
        <w:t xml:space="preserve"> 3 meses, ¿ha </w:t>
      </w:r>
      <w:proofErr w:type="spellStart"/>
      <w:r w:rsidRPr="003B616D" w:rsidR="003B616D">
        <w:rPr>
          <w:rFonts w:eastAsia="Times New Roman" w:cstheme="minorHAnsi"/>
        </w:rPr>
        <w:t>intentado</w:t>
      </w:r>
      <w:proofErr w:type="spellEnd"/>
      <w:r w:rsidRPr="003B616D" w:rsidR="003B616D">
        <w:rPr>
          <w:rFonts w:eastAsia="Times New Roman" w:cstheme="minorHAnsi"/>
        </w:rPr>
        <w:t xml:space="preserve"> y no ha </w:t>
      </w:r>
      <w:proofErr w:type="spellStart"/>
      <w:r w:rsidRPr="003B616D" w:rsidR="003B616D">
        <w:rPr>
          <w:rFonts w:eastAsia="Times New Roman" w:cstheme="minorHAnsi"/>
        </w:rPr>
        <w:t>podido</w:t>
      </w:r>
      <w:proofErr w:type="spellEnd"/>
      <w:r w:rsidRPr="003B616D" w:rsidR="003B616D">
        <w:rPr>
          <w:rFonts w:eastAsia="Times New Roman" w:cstheme="minorHAnsi"/>
        </w:rPr>
        <w:t xml:space="preserve"> </w:t>
      </w:r>
      <w:proofErr w:type="spellStart"/>
      <w:r w:rsidRPr="003B616D" w:rsidR="003B616D">
        <w:rPr>
          <w:rFonts w:eastAsia="Times New Roman" w:cstheme="minorHAnsi"/>
        </w:rPr>
        <w:t>controlar</w:t>
      </w:r>
      <w:proofErr w:type="spellEnd"/>
      <w:r w:rsidRPr="003B616D" w:rsidR="003B616D">
        <w:rPr>
          <w:rFonts w:eastAsia="Times New Roman" w:cstheme="minorHAnsi"/>
        </w:rPr>
        <w:t xml:space="preserve">, </w:t>
      </w:r>
      <w:proofErr w:type="spellStart"/>
      <w:r w:rsidRPr="003B616D" w:rsidR="003B616D">
        <w:rPr>
          <w:rFonts w:eastAsia="Times New Roman" w:cstheme="minorHAnsi"/>
        </w:rPr>
        <w:t>reducir</w:t>
      </w:r>
      <w:proofErr w:type="spellEnd"/>
      <w:r w:rsidRPr="003B616D" w:rsidR="003B616D">
        <w:rPr>
          <w:rFonts w:eastAsia="Times New Roman" w:cstheme="minorHAnsi"/>
        </w:rPr>
        <w:t xml:space="preserve"> o </w:t>
      </w:r>
      <w:proofErr w:type="spellStart"/>
      <w:r w:rsidRPr="003B616D" w:rsidR="003B616D">
        <w:rPr>
          <w:rFonts w:eastAsia="Times New Roman" w:cstheme="minorHAnsi"/>
        </w:rPr>
        <w:t>dejar</w:t>
      </w:r>
      <w:proofErr w:type="spellEnd"/>
      <w:r w:rsidRPr="003B616D" w:rsidR="003B616D">
        <w:rPr>
          <w:rFonts w:eastAsia="Times New Roman" w:cstheme="minorHAnsi"/>
        </w:rPr>
        <w:t xml:space="preserve"> de usar </w:t>
      </w:r>
      <w:r>
        <w:rPr>
          <w:rFonts w:eastAsia="Times New Roman" w:cstheme="minorHAnsi"/>
        </w:rPr>
        <w:tab/>
      </w:r>
      <w:proofErr w:type="spellStart"/>
      <w:r w:rsidRPr="003B616D" w:rsidR="003B616D">
        <w:rPr>
          <w:rFonts w:eastAsia="Times New Roman" w:cstheme="minorHAnsi"/>
        </w:rPr>
        <w:t>heroína</w:t>
      </w:r>
      <w:proofErr w:type="spellEnd"/>
      <w:r w:rsidRPr="003B616D" w:rsidR="003B616D">
        <w:rPr>
          <w:rFonts w:eastAsia="Times New Roman" w:cstheme="minorHAnsi"/>
        </w:rPr>
        <w:t>?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5556BF" w:rsidR="00B0495E">
        <w:rPr>
          <w:rFonts w:cstheme="minorHAnsi"/>
        </w:rPr>
        <w:t>_</w:t>
      </w:r>
      <w:r w:rsidR="00B0495E">
        <w:rPr>
          <w:rFonts w:cstheme="minorHAnsi"/>
        </w:rPr>
        <w:t xml:space="preserve"> </w:t>
      </w:r>
      <w:r w:rsidRPr="005556BF" w:rsidR="00B0495E">
        <w:rPr>
          <w:rFonts w:cstheme="minorHAnsi"/>
        </w:rPr>
        <w:t>0. No</w:t>
      </w:r>
      <w:r w:rsidRPr="005556BF" w:rsidR="00B0495E">
        <w:rPr>
          <w:rFonts w:cstheme="minorHAnsi"/>
        </w:rPr>
        <w:tab/>
      </w:r>
      <w:r w:rsidRPr="005556BF" w:rsidR="00B0495E">
        <w:rPr>
          <w:rFonts w:cstheme="minorHAnsi"/>
        </w:rPr>
        <w:t>_</w:t>
      </w:r>
      <w:r w:rsidR="00B0495E">
        <w:rPr>
          <w:rFonts w:cstheme="minorHAnsi"/>
        </w:rPr>
        <w:t xml:space="preserve"> </w:t>
      </w:r>
      <w:r w:rsidRPr="005556BF" w:rsidR="00B0495E">
        <w:rPr>
          <w:rFonts w:cstheme="minorHAnsi"/>
        </w:rPr>
        <w:t xml:space="preserve">1. </w:t>
      </w:r>
      <w:proofErr w:type="spellStart"/>
      <w:r w:rsidRPr="005556BF" w:rsidR="00B0495E">
        <w:rPr>
          <w:rFonts w:cstheme="minorHAnsi"/>
        </w:rPr>
        <w:t>Sí</w:t>
      </w:r>
      <w:proofErr w:type="spellEnd"/>
    </w:p>
    <w:p w:rsidRPr="005556BF" w:rsidR="003B616D" w:rsidP="005556BF" w:rsidRDefault="003B616D" w14:paraId="4E88B08D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3B616D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3B616D">
        <w:rPr>
          <w:rFonts w:asciiTheme="minorHAnsi" w:hAnsiTheme="minorHAnsi" w:cstheme="minorHAnsi"/>
          <w:sz w:val="22"/>
          <w:szCs w:val="22"/>
        </w:rPr>
        <w:t>heroína</w:t>
      </w:r>
      <w:proofErr w:type="spellEnd"/>
      <w:r w:rsidRPr="003B616D">
        <w:rPr>
          <w:rFonts w:asciiTheme="minorHAnsi" w:hAnsiTheme="minorHAnsi" w:cstheme="minorHAnsi"/>
          <w:sz w:val="22"/>
          <w:szCs w:val="22"/>
        </w:rPr>
        <w:t xml:space="preserve">? </w:t>
      </w:r>
      <w:r w:rsidRPr="005556BF">
        <w:rPr>
          <w:rFonts w:asciiTheme="minorHAnsi" w:hAnsiTheme="minorHAnsi" w:cstheme="minorHAnsi"/>
          <w:sz w:val="22"/>
          <w:szCs w:val="22"/>
        </w:rPr>
        <w:tab/>
      </w:r>
    </w:p>
    <w:p w:rsidRPr="005556BF" w:rsidR="003B616D" w:rsidP="003B616D" w:rsidRDefault="003B616D" w14:paraId="66FC4946" w14:textId="1339AE9C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3B616D" w:rsidP="003B616D" w:rsidRDefault="003B616D" w14:paraId="7F3F4BAF" w14:textId="3C9489BF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5556BF" w:rsidR="003B616D" w:rsidP="003B616D" w:rsidRDefault="003B616D" w14:paraId="59B93D92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6.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analgésico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opiáceo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Percocet,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Vicodina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), de una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no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prescrita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analgésico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opiáceo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no le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prescribieron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5556BF" w:rsidP="003B616D" w:rsidRDefault="003B616D" w14:paraId="6A81D314" w14:textId="5543BEAE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3B616D" w:rsidP="003B616D" w:rsidRDefault="003B616D" w14:paraId="157B3648" w14:textId="07C44965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>Si "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9B1650" w:rsidP="003B616D" w:rsidRDefault="009B1650" w14:paraId="10406A28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3B616D" w:rsidP="005556BF" w:rsidRDefault="003B616D" w14:paraId="5265B888" w14:textId="75785B2B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intentado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y no 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podido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controlar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reducir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dejar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usar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analgésico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opiáceo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3B616D" w:rsidP="003B616D" w:rsidRDefault="003B616D" w14:paraId="2508653D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5556BF" w:rsidP="005556BF" w:rsidRDefault="003B616D" w14:paraId="409E9B87" w14:textId="503AEA31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acerca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analgésico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opiáceo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5556BF" w:rsidP="005556BF" w:rsidRDefault="005556BF" w14:paraId="59B7200C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B1650" w:rsidP="005556BF" w:rsidRDefault="005556BF" w14:paraId="55BBFE7C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7.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Xanax, Ativan, 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Klonopin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) de una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no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prescrita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</w:t>
      </w:r>
      <w:proofErr w:type="gramStart"/>
      <w:r w:rsidRPr="005556BF">
        <w:rPr>
          <w:rFonts w:asciiTheme="minorHAnsi" w:hAnsiTheme="minorHAnsi" w:cstheme="minorHAnsi"/>
          <w:sz w:val="22"/>
          <w:szCs w:val="22"/>
        </w:rPr>
        <w:t>no</w:t>
      </w:r>
      <w:proofErr w:type="gramEnd"/>
      <w:r w:rsidRPr="005556BF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prescribieron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</w:p>
    <w:p w:rsidRPr="005556BF" w:rsidR="005556BF" w:rsidP="005556BF" w:rsidRDefault="005556BF" w14:paraId="6C618114" w14:textId="1E02351B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>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</w:t>
      </w:r>
      <w:r w:rsidR="00B0495E">
        <w:rPr>
          <w:rFonts w:asciiTheme="minorHAnsi" w:hAnsiTheme="minorHAnsi" w:cstheme="minorHAnsi"/>
          <w:sz w:val="22"/>
          <w:szCs w:val="22"/>
        </w:rPr>
        <w:t xml:space="preserve"> </w:t>
      </w:r>
      <w:r w:rsidRPr="005556BF" w:rsidR="00B0495E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556BF" w:rsidR="00B0495E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="005556BF" w:rsidP="005556BF" w:rsidRDefault="005556BF" w14:paraId="26D9DE4D" w14:textId="281EC54C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>Si "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9B1650" w:rsidP="005556BF" w:rsidRDefault="009B1650" w14:paraId="3F83BDD1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5556BF" w:rsidP="005556BF" w:rsidRDefault="005556BF" w14:paraId="0868DC72" w14:textId="710CBFA8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tenido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fuerte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deseo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impulso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usar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la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por lo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a menudo? </w:t>
      </w:r>
      <w:r w:rsidR="00B0495E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0</w:t>
      </w:r>
      <w:r w:rsidRPr="005556BF">
        <w:rPr>
          <w:rFonts w:asciiTheme="minorHAnsi" w:hAnsiTheme="minorHAnsi" w:cstheme="minorHAnsi"/>
          <w:sz w:val="22"/>
          <w:szCs w:val="22"/>
        </w:rPr>
        <w:t>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Sí</w:t>
      </w:r>
      <w:proofErr w:type="spellEnd"/>
    </w:p>
    <w:p w:rsidRPr="005556BF" w:rsidR="005556BF" w:rsidP="005556BF" w:rsidRDefault="005556BF" w14:paraId="008E9204" w14:textId="4CD59FEE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br/>
      </w:r>
      <w:r w:rsidRPr="005556BF">
        <w:rPr>
          <w:rFonts w:asciiTheme="minorHAnsi" w:hAnsiTheme="minorHAnsi" w:cstheme="minorHAnsi"/>
          <w:sz w:val="22"/>
          <w:szCs w:val="22"/>
        </w:rPr>
        <w:lastRenderedPageBreak/>
        <w:t xml:space="preserve">b.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ansiedad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el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sueño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? </w:t>
      </w:r>
      <w:r w:rsidR="00B0495E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0</w:t>
      </w:r>
      <w:r w:rsidRPr="005556BF">
        <w:rPr>
          <w:rFonts w:asciiTheme="minorHAnsi" w:hAnsiTheme="minorHAnsi" w:cstheme="minorHAnsi"/>
          <w:sz w:val="22"/>
          <w:szCs w:val="22"/>
        </w:rPr>
        <w:t>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>
        <w:rPr>
          <w:rFonts w:asciiTheme="minorHAnsi" w:hAnsiTheme="minorHAnsi" w:cstheme="minorHAnsi"/>
          <w:sz w:val="22"/>
          <w:szCs w:val="22"/>
        </w:rPr>
        <w:t>. Si</w:t>
      </w:r>
    </w:p>
    <w:p w:rsidRPr="005556BF" w:rsidR="005556BF" w:rsidP="005556BF" w:rsidRDefault="005556BF" w14:paraId="04287AB8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br/>
      </w:r>
      <w:r w:rsidRPr="005556BF"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el ADHD (por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Adderall, Ritalin) de una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manera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no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fue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prescrita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el ADHD que no le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prescribieron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>?</w:t>
      </w:r>
    </w:p>
    <w:p w:rsidR="005556BF" w:rsidP="005556BF" w:rsidRDefault="00B0495E" w14:paraId="39CBDD3D" w14:textId="4B686811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 0</w:t>
      </w:r>
      <w:r w:rsidRPr="005556BF" w:rsidR="005556BF">
        <w:rPr>
          <w:rFonts w:asciiTheme="minorHAnsi" w:hAnsiTheme="minorHAnsi" w:cstheme="minorHAnsi"/>
          <w:sz w:val="22"/>
          <w:szCs w:val="22"/>
        </w:rPr>
        <w:t>. No</w:t>
      </w:r>
      <w:r w:rsidRPr="005556BF" w:rsidR="005556B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 1</w:t>
      </w:r>
      <w:r w:rsidRPr="005556BF" w:rsidR="005556BF">
        <w:rPr>
          <w:rFonts w:asciiTheme="minorHAnsi" w:hAnsiTheme="minorHAnsi" w:cstheme="minorHAnsi"/>
          <w:sz w:val="22"/>
          <w:szCs w:val="22"/>
        </w:rPr>
        <w:t>. Si</w:t>
      </w:r>
      <w:r w:rsidRPr="005556BF" w:rsidR="005556BF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B1650" w:rsidP="005556BF" w:rsidRDefault="009B1650" w14:paraId="7F6D3102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B1650" w:rsidP="009B1650" w:rsidRDefault="009B1650" w14:paraId="3604C51F" w14:textId="77777777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5556BF" w:rsidR="005556BF">
        <w:rPr>
          <w:rFonts w:asciiTheme="minorHAnsi" w:hAnsiTheme="minorHAnsi" w:cstheme="minorHAnsi"/>
          <w:sz w:val="22"/>
          <w:szCs w:val="22"/>
        </w:rPr>
        <w:t xml:space="preserve">a.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para el ADHD (por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, Adderall,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Pr="005556BF" w:rsidR="005556BF" w:rsidP="009B1650" w:rsidRDefault="009B1650" w14:paraId="702B3859" w14:textId="74A079AA">
      <w:pPr>
        <w:pStyle w:val="NormalWeb"/>
        <w:widowControl w:val="0"/>
        <w:tabs>
          <w:tab w:val="left" w:pos="792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556BF" w:rsidR="005556BF">
        <w:rPr>
          <w:rFonts w:asciiTheme="minorHAnsi" w:hAnsiTheme="minorHAnsi" w:cstheme="minorHAnsi"/>
          <w:sz w:val="22"/>
          <w:szCs w:val="22"/>
        </w:rPr>
        <w:t xml:space="preserve">Ritalin) por lo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menos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una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semana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556BF" w:rsidR="005556BF">
        <w:rPr>
          <w:rFonts w:asciiTheme="minorHAnsi" w:hAnsiTheme="minorHAnsi" w:cstheme="minorHAnsi"/>
          <w:sz w:val="22"/>
          <w:szCs w:val="22"/>
        </w:rPr>
        <w:t>más</w:t>
      </w:r>
      <w:proofErr w:type="spellEnd"/>
      <w:r w:rsidRPr="005556BF" w:rsidR="005556BF">
        <w:rPr>
          <w:rFonts w:asciiTheme="minorHAnsi" w:hAnsiTheme="minorHAnsi" w:cstheme="minorHAnsi"/>
          <w:sz w:val="22"/>
          <w:szCs w:val="22"/>
        </w:rPr>
        <w:t xml:space="preserve"> a menudo? </w:t>
      </w:r>
      <w:r w:rsidR="00B0495E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0</w:t>
      </w:r>
      <w:r w:rsidRPr="005556BF" w:rsidR="005556BF">
        <w:rPr>
          <w:rFonts w:asciiTheme="minorHAnsi" w:hAnsiTheme="minorHAnsi" w:cstheme="minorHAnsi"/>
          <w:sz w:val="22"/>
          <w:szCs w:val="22"/>
        </w:rPr>
        <w:t>. No</w:t>
      </w:r>
      <w:r w:rsidRPr="005556BF" w:rsid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 w:rsidR="005556BF">
        <w:rPr>
          <w:rFonts w:asciiTheme="minorHAnsi" w:hAnsiTheme="minorHAnsi" w:cstheme="minorHAnsi"/>
          <w:sz w:val="22"/>
          <w:szCs w:val="22"/>
        </w:rPr>
        <w:t>. Si</w:t>
      </w:r>
    </w:p>
    <w:p w:rsidRPr="005556BF" w:rsidR="005556BF" w:rsidP="005556BF" w:rsidRDefault="005556BF" w14:paraId="6DE58C65" w14:textId="6A6541D6">
      <w:pPr>
        <w:pStyle w:val="NormalWeb"/>
        <w:widowControl w:val="0"/>
        <w:tabs>
          <w:tab w:val="left" w:pos="7920"/>
        </w:tabs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br/>
      </w:r>
      <w:r w:rsidRPr="005556BF">
        <w:rPr>
          <w:rFonts w:asciiTheme="minorHAnsi" w:hAnsiTheme="minorHAnsi" w:cstheme="minorHAnsi"/>
          <w:sz w:val="22"/>
          <w:szCs w:val="22"/>
        </w:rPr>
        <w:t xml:space="preserve">b.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alguien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expresado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preocupación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uso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de un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medicamento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para el ADHD (por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Adderall o Ritalin)? </w:t>
      </w:r>
      <w:r w:rsidR="00B0495E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0</w:t>
      </w:r>
      <w:r w:rsidRPr="005556BF">
        <w:rPr>
          <w:rFonts w:asciiTheme="minorHAnsi" w:hAnsiTheme="minorHAnsi" w:cstheme="minorHAnsi"/>
          <w:sz w:val="22"/>
          <w:szCs w:val="22"/>
        </w:rPr>
        <w:t>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>
        <w:rPr>
          <w:rFonts w:asciiTheme="minorHAnsi" w:hAnsiTheme="minorHAnsi" w:cstheme="minorHAnsi"/>
          <w:sz w:val="22"/>
          <w:szCs w:val="22"/>
        </w:rPr>
        <w:t>. Si</w:t>
      </w:r>
    </w:p>
    <w:p w:rsidRPr="005556BF" w:rsidR="005556BF" w:rsidP="005556BF" w:rsidRDefault="005556BF" w14:paraId="2EF650D9" w14:textId="77777777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547" w:hanging="187"/>
        <w:rPr>
          <w:rFonts w:asciiTheme="minorHAnsi" w:hAnsiTheme="minorHAnsi" w:cstheme="minorHAnsi"/>
          <w:sz w:val="22"/>
          <w:szCs w:val="22"/>
        </w:rPr>
      </w:pPr>
    </w:p>
    <w:p w:rsidR="009B1650" w:rsidP="005556BF" w:rsidRDefault="005556BF" w14:paraId="7057BA78" w14:textId="77777777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187" w:hanging="187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 xml:space="preserve">9.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¿ha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utilizado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alguna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otra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droga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ilegal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recreativa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(por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>, 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éxtasis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56BF">
        <w:rPr>
          <w:rFonts w:asciiTheme="minorHAnsi" w:hAnsiTheme="minorHAnsi" w:cstheme="minorHAnsi"/>
          <w:sz w:val="22"/>
          <w:szCs w:val="22"/>
        </w:rPr>
        <w:t xml:space="preserve">Molly, GHB, Poppers, LSD, mushrooms, special K, sales de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baño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, marihuana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sintética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('Spice '), whip-its, etc.)? 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Pr="005556BF">
        <w:rPr>
          <w:rFonts w:asciiTheme="minorHAnsi" w:hAnsiTheme="minorHAnsi" w:cstheme="minorHAnsi"/>
          <w:sz w:val="22"/>
          <w:szCs w:val="22"/>
        </w:rPr>
        <w:t>_0. No</w:t>
      </w:r>
      <w:r w:rsidRPr="005556BF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>
        <w:rPr>
          <w:rFonts w:asciiTheme="minorHAnsi" w:hAnsiTheme="minorHAnsi" w:cstheme="minorHAnsi"/>
          <w:sz w:val="22"/>
          <w:szCs w:val="22"/>
        </w:rPr>
        <w:t>. Si</w:t>
      </w:r>
      <w:r w:rsidRPr="005556BF">
        <w:rPr>
          <w:rFonts w:asciiTheme="minorHAnsi" w:hAnsiTheme="minorHAnsi" w:cstheme="minorHAnsi"/>
          <w:sz w:val="22"/>
          <w:szCs w:val="22"/>
        </w:rPr>
        <w:br/>
      </w:r>
    </w:p>
    <w:p w:rsidR="005556BF" w:rsidP="005556BF" w:rsidRDefault="005556BF" w14:paraId="71FECFDC" w14:textId="33737B8E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187" w:hanging="187"/>
        <w:rPr>
          <w:rFonts w:asciiTheme="minorHAnsi" w:hAnsiTheme="minorHAnsi" w:cstheme="minorHAnsi"/>
          <w:sz w:val="22"/>
          <w:szCs w:val="22"/>
        </w:rPr>
      </w:pPr>
      <w:r w:rsidRPr="005556BF">
        <w:rPr>
          <w:rFonts w:asciiTheme="minorHAnsi" w:hAnsiTheme="minorHAnsi" w:cstheme="minorHAnsi"/>
          <w:sz w:val="22"/>
          <w:szCs w:val="22"/>
        </w:rPr>
        <w:t>Si "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́",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responda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siguientes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preguntas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: </w:t>
      </w:r>
    </w:p>
    <w:p w:rsidRPr="005556BF" w:rsidR="005556BF" w:rsidP="005556BF" w:rsidRDefault="005556BF" w14:paraId="77A31C8F" w14:textId="27DEF309">
      <w:pPr>
        <w:pStyle w:val="NormalWeb"/>
        <w:widowControl w:val="0"/>
        <w:tabs>
          <w:tab w:val="left" w:pos="7920"/>
        </w:tabs>
        <w:spacing w:before="0" w:beforeAutospacing="0" w:after="240" w:afterAutospacing="0"/>
        <w:ind w:left="457" w:hanging="187"/>
        <w:rPr>
          <w:rFonts w:asciiTheme="minorHAnsi" w:hAnsiTheme="minorHAnsi" w:cstheme="minorHAnsi"/>
          <w:sz w:val="22"/>
          <w:szCs w:val="22"/>
        </w:rPr>
      </w:pPr>
      <w:proofErr w:type="spellStart"/>
      <w:r w:rsidRPr="005556BF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los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3 meses, ¿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cuáles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fueron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las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otras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drogas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 que </w:t>
      </w:r>
      <w:proofErr w:type="spellStart"/>
      <w:r w:rsidRPr="005556BF">
        <w:rPr>
          <w:rFonts w:asciiTheme="minorHAnsi" w:hAnsiTheme="minorHAnsi" w:cstheme="minorHAnsi"/>
          <w:sz w:val="22"/>
          <w:szCs w:val="22"/>
        </w:rPr>
        <w:t>utilizo</w:t>
      </w:r>
      <w:proofErr w:type="spellEnd"/>
      <w:r w:rsidRPr="005556BF">
        <w:rPr>
          <w:rFonts w:asciiTheme="minorHAnsi" w:hAnsiTheme="minorHAnsi" w:cstheme="minorHAnsi"/>
          <w:sz w:val="22"/>
          <w:szCs w:val="22"/>
        </w:rPr>
        <w:t xml:space="preserve">́? </w:t>
      </w:r>
      <w:r w:rsidR="00B0495E">
        <w:rPr>
          <w:rFonts w:asciiTheme="minorHAnsi" w:hAnsiTheme="minorHAnsi" w:cstheme="minorHAnsi"/>
          <w:sz w:val="22"/>
          <w:szCs w:val="22"/>
        </w:rPr>
        <w:tab/>
      </w:r>
      <w:r w:rsidRPr="005556BF" w:rsidR="00B0495E">
        <w:rPr>
          <w:rFonts w:asciiTheme="minorHAnsi" w:hAnsiTheme="minorHAnsi" w:cstheme="minorHAnsi"/>
          <w:sz w:val="22"/>
          <w:szCs w:val="22"/>
        </w:rPr>
        <w:t>_0. No</w:t>
      </w:r>
      <w:r w:rsidRPr="005556BF" w:rsidR="00B0495E">
        <w:rPr>
          <w:rFonts w:asciiTheme="minorHAnsi" w:hAnsiTheme="minorHAnsi" w:cstheme="minorHAnsi"/>
          <w:sz w:val="22"/>
          <w:szCs w:val="22"/>
        </w:rPr>
        <w:tab/>
      </w:r>
      <w:r w:rsidR="00B0495E">
        <w:rPr>
          <w:rFonts w:asciiTheme="minorHAnsi" w:hAnsiTheme="minorHAnsi" w:cstheme="minorHAnsi"/>
          <w:sz w:val="22"/>
          <w:szCs w:val="22"/>
        </w:rPr>
        <w:t>_ 1</w:t>
      </w:r>
      <w:r w:rsidRPr="005556BF" w:rsidR="00B0495E">
        <w:rPr>
          <w:rFonts w:asciiTheme="minorHAnsi" w:hAnsiTheme="minorHAnsi" w:cstheme="minorHAnsi"/>
          <w:sz w:val="22"/>
          <w:szCs w:val="22"/>
        </w:rPr>
        <w:t>. Si</w:t>
      </w:r>
    </w:p>
    <w:p w:rsidRPr="005556BF" w:rsidR="002B4FFF" w:rsidP="00920443" w:rsidRDefault="002B4FFF" w14:paraId="238AE8B1" w14:textId="77777777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Pr="005556BF" w:rsidR="00BF0053" w:rsidP="00920443" w:rsidRDefault="00B61F94" w14:paraId="467B9B28" w14:textId="1EC79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5556BF">
        <w:rPr>
          <w:rFonts w:eastAsia="Times New Roman" w:cstheme="minorHAnsi"/>
          <w:color w:val="333333"/>
          <w:spacing w:val="5"/>
        </w:rPr>
        <w:t>Notes: Scoring</w:t>
      </w:r>
    </w:p>
    <w:p w:rsidRPr="005556BF" w:rsidR="00B61F94" w:rsidP="00920443" w:rsidRDefault="00B61F94" w14:paraId="610F5399" w14:textId="56BB0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5556BF">
        <w:rPr>
          <w:rFonts w:cstheme="minorHAnsi"/>
          <w:color w:val="000000"/>
          <w:shd w:val="clear" w:color="auto" w:fill="FFFFFF"/>
        </w:rPr>
        <w:t>For the TAPS-1, any response other than ‘never’ constitutes a positive screen. Those with a positive screen complete the corresponding items on the TAPS-2, and responses are summed within each substance class to generate a substance-specific risk score. TAPS Tool scores have a potential range of 0–3 for tobacco and other drugs, and 0–4 for alcohol.</w:t>
      </w:r>
      <w:r w:rsidRPr="005556BF" w:rsidR="00EC616D">
        <w:rPr>
          <w:rFonts w:cstheme="minorHAnsi"/>
          <w:color w:val="000000"/>
          <w:shd w:val="clear" w:color="auto" w:fill="FFFFFF"/>
        </w:rPr>
        <w:t xml:space="preserve"> No summary is calculated for question 9 (single item).</w:t>
      </w:r>
    </w:p>
    <w:p w:rsidRPr="005556BF" w:rsidR="00513108" w:rsidP="00920443" w:rsidRDefault="00513108" w14:paraId="0F10EBEC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</w:p>
    <w:p w:rsidRPr="005556BF" w:rsidR="002B4FFF" w:rsidP="00920443" w:rsidRDefault="002B4FFF" w14:paraId="0B9F2661" w14:textId="77777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5556BF">
        <w:rPr>
          <w:rFonts w:eastAsia="Times New Roman" w:cstheme="minorHAnsi"/>
          <w:color w:val="333333"/>
          <w:spacing w:val="5"/>
        </w:rPr>
        <w:t>Reference</w:t>
      </w:r>
    </w:p>
    <w:p w:rsidRPr="005556BF" w:rsidR="00BF0053" w:rsidP="00920443" w:rsidRDefault="00BF0053" w14:paraId="590DA415" w14:textId="77D0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333333"/>
          <w:spacing w:val="5"/>
        </w:rPr>
      </w:pPr>
      <w:r w:rsidRPr="005556BF">
        <w:rPr>
          <w:rFonts w:eastAsia="Times New Roman" w:cstheme="minorHAnsi"/>
          <w:color w:val="333333"/>
          <w:spacing w:val="5"/>
        </w:rPr>
        <w:t xml:space="preserve">McNeely J, Wu LT, Subramaniam G, Sharma G, </w:t>
      </w:r>
      <w:proofErr w:type="spellStart"/>
      <w:r w:rsidRPr="005556BF">
        <w:rPr>
          <w:rFonts w:eastAsia="Times New Roman" w:cstheme="minorHAnsi"/>
          <w:color w:val="333333"/>
          <w:spacing w:val="5"/>
        </w:rPr>
        <w:t>Cathers</w:t>
      </w:r>
      <w:proofErr w:type="spellEnd"/>
      <w:r w:rsidRPr="005556BF">
        <w:rPr>
          <w:rFonts w:eastAsia="Times New Roman" w:cstheme="minorHAnsi"/>
          <w:color w:val="333333"/>
          <w:spacing w:val="5"/>
        </w:rPr>
        <w:t xml:space="preserve"> LA, </w:t>
      </w:r>
      <w:proofErr w:type="spellStart"/>
      <w:r w:rsidRPr="005556BF">
        <w:rPr>
          <w:rFonts w:eastAsia="Times New Roman" w:cstheme="minorHAnsi"/>
          <w:color w:val="333333"/>
          <w:spacing w:val="5"/>
        </w:rPr>
        <w:t>Svikis</w:t>
      </w:r>
      <w:proofErr w:type="spellEnd"/>
      <w:r w:rsidRPr="005556BF">
        <w:rPr>
          <w:rFonts w:eastAsia="Times New Roman" w:cstheme="minorHAnsi"/>
          <w:color w:val="333333"/>
          <w:spacing w:val="5"/>
        </w:rPr>
        <w:t xml:space="preserve"> D, </w:t>
      </w:r>
      <w:proofErr w:type="spellStart"/>
      <w:r w:rsidRPr="005556BF">
        <w:rPr>
          <w:rFonts w:eastAsia="Times New Roman" w:cstheme="minorHAnsi"/>
          <w:color w:val="333333"/>
          <w:spacing w:val="5"/>
        </w:rPr>
        <w:t>Sleiter</w:t>
      </w:r>
      <w:proofErr w:type="spellEnd"/>
      <w:r w:rsidRPr="005556BF">
        <w:rPr>
          <w:rFonts w:eastAsia="Times New Roman" w:cstheme="minorHAnsi"/>
          <w:color w:val="333333"/>
          <w:spacing w:val="5"/>
        </w:rPr>
        <w:t xml:space="preserve"> L, Russell L, </w:t>
      </w:r>
      <w:proofErr w:type="spellStart"/>
      <w:r w:rsidRPr="005556BF">
        <w:rPr>
          <w:rFonts w:eastAsia="Times New Roman" w:cstheme="minorHAnsi"/>
          <w:color w:val="333333"/>
          <w:spacing w:val="5"/>
        </w:rPr>
        <w:t>Nordeck</w:t>
      </w:r>
      <w:proofErr w:type="spellEnd"/>
      <w:r w:rsidRPr="005556BF">
        <w:rPr>
          <w:rFonts w:eastAsia="Times New Roman" w:cstheme="minorHAnsi"/>
          <w:color w:val="333333"/>
          <w:spacing w:val="5"/>
        </w:rPr>
        <w:t xml:space="preserve"> C, Sharma A, O'Grady KE, Bouk LB, Cushing C, King J, </w:t>
      </w:r>
      <w:proofErr w:type="spellStart"/>
      <w:r w:rsidRPr="005556BF">
        <w:rPr>
          <w:rFonts w:eastAsia="Times New Roman" w:cstheme="minorHAnsi"/>
          <w:color w:val="333333"/>
          <w:spacing w:val="5"/>
        </w:rPr>
        <w:t>Wahle</w:t>
      </w:r>
      <w:proofErr w:type="spellEnd"/>
      <w:r w:rsidRPr="005556BF">
        <w:rPr>
          <w:rFonts w:eastAsia="Times New Roman" w:cstheme="minorHAnsi"/>
          <w:color w:val="333333"/>
          <w:spacing w:val="5"/>
        </w:rPr>
        <w:t xml:space="preserve"> A, Schwartz RP. Performance of the Tobacco, Alcohol, Prescription Medication, and Other Substance Use (TAPS) Tool for Substance Use Screening in Primary Care Patients. </w:t>
      </w:r>
      <w:r w:rsidRPr="005556BF">
        <w:rPr>
          <w:rFonts w:eastAsia="Times New Roman" w:cstheme="minorHAnsi"/>
          <w:i/>
          <w:color w:val="333333"/>
          <w:spacing w:val="5"/>
        </w:rPr>
        <w:t>Ann Intern Med</w:t>
      </w:r>
      <w:r w:rsidRPr="005556BF">
        <w:rPr>
          <w:rFonts w:eastAsia="Times New Roman" w:cstheme="minorHAnsi"/>
          <w:color w:val="333333"/>
          <w:spacing w:val="5"/>
        </w:rPr>
        <w:t>. 2016;165(10):690-699.</w:t>
      </w:r>
    </w:p>
    <w:p w:rsidR="00FE6055" w:rsidP="00FE6055" w:rsidRDefault="00FE6055" w14:paraId="7CFFF02C" w14:textId="77777777" w14:noSpellErr="1">
      <w:pPr>
        <w:pStyle w:val="Default"/>
        <w:spacing w:before="60" w:after="60"/>
        <w:rPr>
          <w:rFonts w:ascii="Calibri" w:hAnsi="Calibri" w:cs="Calibri"/>
          <w:sz w:val="22"/>
          <w:szCs w:val="22"/>
        </w:rPr>
      </w:pPr>
    </w:p>
    <w:p w:rsidR="1B31B736" w:rsidP="1B31B736" w:rsidRDefault="1B31B736" w14:paraId="052FC9D7" w14:textId="55F21767">
      <w:pPr>
        <w:pStyle w:val="Default"/>
        <w:spacing w:before="60" w:after="60"/>
        <w:rPr>
          <w:rFonts w:ascii="Arial" w:hAnsi="Arial" w:eastAsia="Calibri" w:cs="Arial"/>
          <w:noProof w:val="0"/>
          <w:color w:val="000000" w:themeColor="text1" w:themeTint="FF" w:themeShade="FF"/>
          <w:sz w:val="24"/>
          <w:szCs w:val="24"/>
          <w:lang w:val="en-US"/>
        </w:rPr>
      </w:pPr>
      <w:r w:rsidRPr="1B31B736" w:rsidR="1B31B736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Pr="005556BF" w:rsidR="005556BF" w:rsidP="009B1650" w:rsidRDefault="00FE6055" w14:paraId="435D2131" w14:textId="70997D29">
      <w:pPr>
        <w:pStyle w:val="Default"/>
        <w:spacing w:before="60" w:after="60"/>
        <w:rPr>
          <w:rFonts w:eastAsia="Times New Roman" w:cstheme="minorHAnsi"/>
          <w:color w:val="333333"/>
          <w:spacing w:val="5"/>
        </w:rPr>
      </w:pPr>
      <w:r>
        <w:rPr>
          <w:rFonts w:ascii="Calibri" w:hAnsi="Calibri" w:cs="Calibri"/>
          <w:sz w:val="22"/>
          <w:szCs w:val="22"/>
        </w:rPr>
        <w:t xml:space="preserve">Sanchez K, </w:t>
      </w:r>
      <w:proofErr w:type="spellStart"/>
      <w:r>
        <w:rPr>
          <w:rFonts w:ascii="Calibri" w:hAnsi="Calibri" w:cs="Calibri"/>
          <w:sz w:val="22"/>
          <w:szCs w:val="22"/>
        </w:rPr>
        <w:t>Gryczynski</w:t>
      </w:r>
      <w:proofErr w:type="spellEnd"/>
      <w:r>
        <w:rPr>
          <w:rFonts w:ascii="Calibri" w:hAnsi="Calibri" w:cs="Calibri"/>
          <w:sz w:val="22"/>
          <w:szCs w:val="22"/>
        </w:rPr>
        <w:t xml:space="preserve"> J, Carswell SB, Schwartz RP. Development and Feasibility of a Spanish Language Version of the Tobacco, Alcohol, Prescription Drug, and Illicit Substance Use (TAPS) Tool. J Addict Med. 2021 Jan-Feb 01;15(1):61-67. </w:t>
      </w:r>
      <w:proofErr w:type="spellStart"/>
      <w:r>
        <w:rPr>
          <w:rFonts w:ascii="Calibri" w:hAnsi="Calibri" w:cs="Calibri"/>
          <w:sz w:val="22"/>
          <w:szCs w:val="22"/>
        </w:rPr>
        <w:t>doi</w:t>
      </w:r>
      <w:proofErr w:type="spellEnd"/>
      <w:r>
        <w:rPr>
          <w:rFonts w:ascii="Calibri" w:hAnsi="Calibri" w:cs="Calibri"/>
          <w:sz w:val="22"/>
          <w:szCs w:val="22"/>
        </w:rPr>
        <w:t>: 10.1097/ADM.0000000000000699. PMID: 32657958.</w:t>
      </w:r>
    </w:p>
    <w:p w:rsidRPr="005556BF" w:rsidR="004940A8" w:rsidP="00920443" w:rsidRDefault="004940A8" w14:paraId="0E72867E" w14:textId="2ED8F536">
      <w:pPr>
        <w:widowControl w:val="0"/>
        <w:spacing w:after="0" w:line="240" w:lineRule="auto"/>
        <w:rPr>
          <w:rFonts w:cstheme="minorHAnsi"/>
        </w:rPr>
      </w:pPr>
      <w:r w:rsidRPr="005556BF">
        <w:rPr>
          <w:rFonts w:cstheme="minorHAnsi"/>
        </w:rPr>
        <w:t xml:space="preserve"> </w:t>
      </w:r>
    </w:p>
    <w:sectPr w:rsidRPr="005556BF" w:rsidR="004940A8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C0B" w:rsidP="00D627AC" w:rsidRDefault="008C3C0B" w14:paraId="7A36D3B7" w14:textId="77777777">
      <w:pPr>
        <w:spacing w:after="0" w:line="240" w:lineRule="auto"/>
      </w:pPr>
      <w:r>
        <w:separator/>
      </w:r>
    </w:p>
  </w:endnote>
  <w:endnote w:type="continuationSeparator" w:id="0">
    <w:p w:rsidR="008C3C0B" w:rsidP="00D627AC" w:rsidRDefault="008C3C0B" w14:paraId="540D19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700F9E54" w14:textId="7E95C04F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616D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616D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C0B" w:rsidP="00D627AC" w:rsidRDefault="008C3C0B" w14:paraId="38E59D7C" w14:textId="77777777">
      <w:pPr>
        <w:spacing w:after="0" w:line="240" w:lineRule="auto"/>
      </w:pPr>
      <w:r>
        <w:separator/>
      </w:r>
    </w:p>
  </w:footnote>
  <w:footnote w:type="continuationSeparator" w:id="0">
    <w:p w:rsidR="008C3C0B" w:rsidP="00D627AC" w:rsidRDefault="008C3C0B" w14:paraId="757AE1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4FFF" w:rsidP="00D627AC" w:rsidRDefault="00BF0053" w14:paraId="75E4C2FD" w14:textId="77777777">
    <w:pPr>
      <w:pStyle w:val="Heading1"/>
    </w:pPr>
    <w:r>
      <w:t xml:space="preserve">Tobacco, Alcohol, Prescription medications, and other Substance </w:t>
    </w:r>
  </w:p>
  <w:p w:rsidR="00D627AC" w:rsidP="00D627AC" w:rsidRDefault="002B4FFF" w14:paraId="094CA73D" w14:textId="2B5E74C6">
    <w:pPr>
      <w:pStyle w:val="Heading1"/>
    </w:pPr>
    <w:r>
      <w:t xml:space="preserve">Part 2 </w:t>
    </w:r>
    <w:r w:rsidR="00BF0053">
      <w:t>(TAPS-2)</w:t>
    </w:r>
  </w:p>
  <w:p w:rsidRPr="002D3213" w:rsidR="002D3213" w:rsidP="002D3213" w:rsidRDefault="002D3213" w14:paraId="61B29A7B" w14:textId="0B5F46B6">
    <w:pPr>
      <w:jc w:val="center"/>
    </w:pPr>
    <w:r>
      <w:t>Spanish version</w:t>
    </w:r>
  </w:p>
  <w:p w:rsidRPr="00666DFA" w:rsidR="00D627AC" w:rsidP="00D627AC" w:rsidRDefault="00D627AC" w14:paraId="5CB87BD1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D627AC" w:rsidR="00D627AC" w:rsidP="00D627AC" w:rsidRDefault="00D627AC" w14:paraId="2C72E4A8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C51"/>
    <w:multiLevelType w:val="multilevel"/>
    <w:tmpl w:val="9E96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D3E08"/>
    <w:multiLevelType w:val="hybridMultilevel"/>
    <w:tmpl w:val="1ABE50D6"/>
    <w:lvl w:ilvl="0" w:tplc="FD7AD1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03FA0"/>
    <w:multiLevelType w:val="multilevel"/>
    <w:tmpl w:val="385454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24772"/>
    <w:multiLevelType w:val="multilevel"/>
    <w:tmpl w:val="666CA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474B1"/>
    <w:multiLevelType w:val="multilevel"/>
    <w:tmpl w:val="0D7EE9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F5F01"/>
    <w:multiLevelType w:val="multilevel"/>
    <w:tmpl w:val="D36EDE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B607E"/>
    <w:multiLevelType w:val="hybridMultilevel"/>
    <w:tmpl w:val="0B60DD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D64CF"/>
    <w:rsid w:val="0015704D"/>
    <w:rsid w:val="001F3D7E"/>
    <w:rsid w:val="002515C3"/>
    <w:rsid w:val="002B4FFF"/>
    <w:rsid w:val="002D3213"/>
    <w:rsid w:val="00316EB5"/>
    <w:rsid w:val="00345FC3"/>
    <w:rsid w:val="00376420"/>
    <w:rsid w:val="003A549D"/>
    <w:rsid w:val="003B0AEB"/>
    <w:rsid w:val="003B616D"/>
    <w:rsid w:val="003D10DF"/>
    <w:rsid w:val="00407035"/>
    <w:rsid w:val="004124F0"/>
    <w:rsid w:val="004158D8"/>
    <w:rsid w:val="00432D52"/>
    <w:rsid w:val="004940A8"/>
    <w:rsid w:val="004A5714"/>
    <w:rsid w:val="00513108"/>
    <w:rsid w:val="005556BF"/>
    <w:rsid w:val="006B65D0"/>
    <w:rsid w:val="00771921"/>
    <w:rsid w:val="007D1B4D"/>
    <w:rsid w:val="008A0A81"/>
    <w:rsid w:val="008B4BA4"/>
    <w:rsid w:val="008C3C0B"/>
    <w:rsid w:val="008D070D"/>
    <w:rsid w:val="00920443"/>
    <w:rsid w:val="00943BBA"/>
    <w:rsid w:val="0096400B"/>
    <w:rsid w:val="0097027F"/>
    <w:rsid w:val="009B1650"/>
    <w:rsid w:val="00A80C33"/>
    <w:rsid w:val="00AA5D8D"/>
    <w:rsid w:val="00B0495E"/>
    <w:rsid w:val="00B164B4"/>
    <w:rsid w:val="00B61F94"/>
    <w:rsid w:val="00BC2FE8"/>
    <w:rsid w:val="00BD1DFF"/>
    <w:rsid w:val="00BF0053"/>
    <w:rsid w:val="00C00EFA"/>
    <w:rsid w:val="00C62123"/>
    <w:rsid w:val="00CD1C2B"/>
    <w:rsid w:val="00D627AC"/>
    <w:rsid w:val="00D700A4"/>
    <w:rsid w:val="00D94BCD"/>
    <w:rsid w:val="00DC4C50"/>
    <w:rsid w:val="00E8163C"/>
    <w:rsid w:val="00EC616D"/>
    <w:rsid w:val="00EE3246"/>
    <w:rsid w:val="00EE3D00"/>
    <w:rsid w:val="00F1606B"/>
    <w:rsid w:val="00FB4CFC"/>
    <w:rsid w:val="00FC08EF"/>
    <w:rsid w:val="00FE6055"/>
    <w:rsid w:val="1B31B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B9C7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0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F0053"/>
    <w:rPr>
      <w:rFonts w:ascii="Courier New" w:hAnsi="Courier New" w:eastAsia="Times New Roman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0053"/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F00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FE6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TAPS-2</dc:title>
  <dc:subject/>
  <dc:creator>William Hull</dc:creator>
  <keywords/>
  <dc:description/>
  <lastModifiedBy>Andrew Siddons</lastModifiedBy>
  <revision>3</revision>
  <dcterms:created xsi:type="dcterms:W3CDTF">2021-06-14T21:49:00.0000000Z</dcterms:created>
  <dcterms:modified xsi:type="dcterms:W3CDTF">2021-08-13T14:25:51.2539507Z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1012139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