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DF502" w14:textId="77777777" w:rsidR="00785E33" w:rsidRDefault="00785E33" w:rsidP="00785E33">
      <w:pPr>
        <w:widowControl w:val="0"/>
        <w:spacing w:after="0" w:line="240" w:lineRule="auto"/>
        <w:rPr>
          <w:rFonts w:cstheme="minorHAnsi"/>
        </w:rPr>
      </w:pPr>
      <w:r w:rsidRPr="00785E33">
        <w:rPr>
          <w:rFonts w:cstheme="minorHAnsi"/>
          <w:b/>
        </w:rPr>
        <w:t>Physical Activities</w:t>
      </w:r>
      <w:r w:rsidRPr="00785E33">
        <w:rPr>
          <w:rFonts w:cstheme="minorHAnsi"/>
        </w:rPr>
        <w:t xml:space="preserve"> are activities where you move and increase your heart rate above its resting rate, whether you do them for pleasure, work, or transportation. </w:t>
      </w:r>
    </w:p>
    <w:p w14:paraId="210D0733" w14:textId="77777777" w:rsidR="00785E33" w:rsidRPr="00785E33" w:rsidRDefault="00785E33" w:rsidP="00785E33">
      <w:pPr>
        <w:widowControl w:val="0"/>
        <w:spacing w:after="0" w:line="240" w:lineRule="auto"/>
        <w:rPr>
          <w:rFonts w:cstheme="minorHAnsi"/>
        </w:rPr>
      </w:pPr>
    </w:p>
    <w:p w14:paraId="0BD9EF38" w14:textId="77777777" w:rsidR="00785E33" w:rsidRPr="00785E33" w:rsidRDefault="00785E33" w:rsidP="00785E33">
      <w:pPr>
        <w:widowControl w:val="0"/>
        <w:spacing w:after="0" w:line="240" w:lineRule="auto"/>
        <w:rPr>
          <w:rFonts w:cstheme="minorHAnsi"/>
        </w:rPr>
      </w:pPr>
      <w:r w:rsidRPr="00785E33">
        <w:rPr>
          <w:rFonts w:cstheme="minorHAnsi"/>
        </w:rPr>
        <w:t xml:space="preserve">The following questions ask about the amount and intensity of physical activity you usually do. The intensity of the activity is related to the amount of energy you use to do these activities. </w:t>
      </w:r>
    </w:p>
    <w:p w14:paraId="42BAF9F5" w14:textId="77777777" w:rsidR="00785E33" w:rsidRDefault="00785E33" w:rsidP="00785E33">
      <w:pPr>
        <w:widowControl w:val="0"/>
        <w:spacing w:after="0" w:line="240" w:lineRule="auto"/>
        <w:rPr>
          <w:rFonts w:cstheme="minorHAnsi"/>
        </w:rPr>
      </w:pPr>
    </w:p>
    <w:p w14:paraId="1A13F1D7" w14:textId="77777777" w:rsidR="00775020" w:rsidRDefault="00785E33" w:rsidP="00785E33">
      <w:pPr>
        <w:widowControl w:val="0"/>
        <w:spacing w:after="0" w:line="240" w:lineRule="auto"/>
        <w:rPr>
          <w:rFonts w:cstheme="minorHAnsi"/>
        </w:rPr>
      </w:pPr>
      <w:r w:rsidRPr="00785E33">
        <w:rPr>
          <w:rFonts w:cstheme="minorHAnsi"/>
        </w:rPr>
        <w:t>Examples of physical activity intensity levels:</w:t>
      </w:r>
    </w:p>
    <w:p w14:paraId="0A3183AD" w14:textId="77777777" w:rsidR="00785E33" w:rsidRDefault="00785E33" w:rsidP="00785E33">
      <w:pPr>
        <w:widowControl w:val="0"/>
        <w:spacing w:after="0" w:line="240" w:lineRule="auto"/>
        <w:rPr>
          <w:rFonts w:cstheme="minorHAnsi"/>
        </w:rPr>
      </w:pPr>
    </w:p>
    <w:p w14:paraId="28952AAA" w14:textId="77777777" w:rsidR="00785E33" w:rsidRPr="00785E33" w:rsidRDefault="00785E33" w:rsidP="00785E33">
      <w:pPr>
        <w:widowControl w:val="0"/>
        <w:spacing w:after="0" w:line="240" w:lineRule="auto"/>
        <w:rPr>
          <w:rFonts w:cstheme="minorHAnsi"/>
          <w:b/>
        </w:rPr>
      </w:pPr>
      <w:r w:rsidRPr="00785E33">
        <w:rPr>
          <w:rFonts w:cstheme="minorHAnsi"/>
          <w:b/>
        </w:rPr>
        <w:t>Light activities</w:t>
      </w:r>
    </w:p>
    <w:p w14:paraId="7D9272AD" w14:textId="77777777" w:rsidR="00785E33" w:rsidRPr="00785E33" w:rsidRDefault="00785E33" w:rsidP="00785E33">
      <w:pPr>
        <w:pStyle w:val="ListParagraph"/>
        <w:widowControl w:val="0"/>
        <w:numPr>
          <w:ilvl w:val="0"/>
          <w:numId w:val="2"/>
        </w:numPr>
        <w:spacing w:after="0" w:line="240" w:lineRule="auto"/>
        <w:rPr>
          <w:rFonts w:cstheme="minorHAnsi"/>
        </w:rPr>
      </w:pPr>
      <w:r w:rsidRPr="00785E33">
        <w:rPr>
          <w:rFonts w:cstheme="minorHAnsi"/>
        </w:rPr>
        <w:t>Your heart beats slightly faster than normal</w:t>
      </w:r>
    </w:p>
    <w:p w14:paraId="76465C84" w14:textId="77777777" w:rsidR="00785E33" w:rsidRPr="00785E33" w:rsidRDefault="00785E33" w:rsidP="00785E33">
      <w:pPr>
        <w:pStyle w:val="ListParagraph"/>
        <w:widowControl w:val="0"/>
        <w:numPr>
          <w:ilvl w:val="0"/>
          <w:numId w:val="2"/>
        </w:numPr>
        <w:spacing w:after="0" w:line="240" w:lineRule="auto"/>
        <w:rPr>
          <w:rFonts w:cstheme="minorHAnsi"/>
        </w:rPr>
      </w:pPr>
      <w:r w:rsidRPr="00785E33">
        <w:rPr>
          <w:rFonts w:cstheme="minorHAnsi"/>
        </w:rPr>
        <w:t>You can talk and sing</w:t>
      </w:r>
    </w:p>
    <w:p w14:paraId="045835F5" w14:textId="77777777" w:rsidR="00785E33" w:rsidRDefault="00785E33" w:rsidP="00785E33">
      <w:pPr>
        <w:widowControl w:val="0"/>
        <w:spacing w:after="0" w:line="240" w:lineRule="auto"/>
        <w:rPr>
          <w:rFonts w:cstheme="minorHAnsi"/>
        </w:rPr>
      </w:pPr>
      <w:proofErr w:type="gramStart"/>
      <w:r>
        <w:rPr>
          <w:rFonts w:cstheme="minorHAnsi"/>
        </w:rPr>
        <w:t>Examples;</w:t>
      </w:r>
      <w:proofErr w:type="gramEnd"/>
      <w:r>
        <w:rPr>
          <w:rFonts w:cstheme="minorHAnsi"/>
        </w:rPr>
        <w:t xml:space="preserve"> walking leisurely, stretching, vacuuming or light yard work</w:t>
      </w:r>
    </w:p>
    <w:p w14:paraId="471AB12D" w14:textId="77777777" w:rsidR="00785E33" w:rsidRDefault="00785E33" w:rsidP="00785E33">
      <w:pPr>
        <w:widowControl w:val="0"/>
        <w:spacing w:after="0" w:line="240" w:lineRule="auto"/>
        <w:rPr>
          <w:rFonts w:cstheme="minorHAnsi"/>
        </w:rPr>
      </w:pPr>
    </w:p>
    <w:p w14:paraId="660BD586" w14:textId="77777777" w:rsidR="00785E33" w:rsidRPr="00785E33" w:rsidRDefault="00785E33" w:rsidP="00785E33">
      <w:pPr>
        <w:widowControl w:val="0"/>
        <w:spacing w:after="0" w:line="240" w:lineRule="auto"/>
        <w:rPr>
          <w:rFonts w:cstheme="minorHAnsi"/>
          <w:b/>
        </w:rPr>
      </w:pPr>
      <w:r>
        <w:rPr>
          <w:rFonts w:cstheme="minorHAnsi"/>
          <w:b/>
        </w:rPr>
        <w:t>Moderate</w:t>
      </w:r>
      <w:r w:rsidRPr="00785E33">
        <w:rPr>
          <w:rFonts w:cstheme="minorHAnsi"/>
          <w:b/>
        </w:rPr>
        <w:t xml:space="preserve"> activities</w:t>
      </w:r>
    </w:p>
    <w:p w14:paraId="6F0B6F23" w14:textId="77777777" w:rsidR="00785E33" w:rsidRPr="00785E33" w:rsidRDefault="00785E33" w:rsidP="00785E33">
      <w:pPr>
        <w:pStyle w:val="ListParagraph"/>
        <w:widowControl w:val="0"/>
        <w:numPr>
          <w:ilvl w:val="0"/>
          <w:numId w:val="2"/>
        </w:numPr>
        <w:spacing w:after="0" w:line="240" w:lineRule="auto"/>
        <w:rPr>
          <w:rFonts w:cstheme="minorHAnsi"/>
        </w:rPr>
      </w:pPr>
      <w:r w:rsidRPr="00785E33">
        <w:rPr>
          <w:rFonts w:cstheme="minorHAnsi"/>
        </w:rPr>
        <w:t>Your heart beats faster than normal</w:t>
      </w:r>
    </w:p>
    <w:p w14:paraId="24B37C6A" w14:textId="77777777" w:rsidR="00785E33" w:rsidRPr="00785E33" w:rsidRDefault="00785E33" w:rsidP="00785E33">
      <w:pPr>
        <w:pStyle w:val="ListParagraph"/>
        <w:widowControl w:val="0"/>
        <w:numPr>
          <w:ilvl w:val="0"/>
          <w:numId w:val="2"/>
        </w:numPr>
        <w:spacing w:after="0" w:line="240" w:lineRule="auto"/>
        <w:rPr>
          <w:rFonts w:cstheme="minorHAnsi"/>
        </w:rPr>
      </w:pPr>
      <w:r w:rsidRPr="00785E33">
        <w:rPr>
          <w:rFonts w:cstheme="minorHAnsi"/>
        </w:rPr>
        <w:t xml:space="preserve">You can talk </w:t>
      </w:r>
      <w:r>
        <w:rPr>
          <w:rFonts w:cstheme="minorHAnsi"/>
        </w:rPr>
        <w:t>but not</w:t>
      </w:r>
      <w:r w:rsidRPr="00785E33">
        <w:rPr>
          <w:rFonts w:cstheme="minorHAnsi"/>
        </w:rPr>
        <w:t xml:space="preserve"> sing</w:t>
      </w:r>
    </w:p>
    <w:p w14:paraId="14B8BB2A" w14:textId="77777777" w:rsidR="00785E33" w:rsidRDefault="00785E33" w:rsidP="00785E33">
      <w:pPr>
        <w:widowControl w:val="0"/>
        <w:spacing w:after="0" w:line="240" w:lineRule="auto"/>
        <w:rPr>
          <w:rFonts w:cstheme="minorHAnsi"/>
        </w:rPr>
      </w:pPr>
      <w:proofErr w:type="gramStart"/>
      <w:r>
        <w:rPr>
          <w:rFonts w:cstheme="minorHAnsi"/>
        </w:rPr>
        <w:t>Examples;</w:t>
      </w:r>
      <w:proofErr w:type="gramEnd"/>
      <w:r>
        <w:rPr>
          <w:rFonts w:cstheme="minorHAnsi"/>
        </w:rPr>
        <w:t xml:space="preserve"> fast walking, aerobics class, strength training, swimming gently</w:t>
      </w:r>
    </w:p>
    <w:p w14:paraId="0DF0E6C5" w14:textId="77777777" w:rsidR="00785E33" w:rsidRDefault="00785E33" w:rsidP="00785E33">
      <w:pPr>
        <w:widowControl w:val="0"/>
        <w:spacing w:after="0" w:line="240" w:lineRule="auto"/>
        <w:rPr>
          <w:rFonts w:cstheme="minorHAnsi"/>
        </w:rPr>
      </w:pPr>
    </w:p>
    <w:p w14:paraId="6DD1C2FE" w14:textId="77777777" w:rsidR="00785E33" w:rsidRPr="00785E33" w:rsidRDefault="00785E33" w:rsidP="00785E33">
      <w:pPr>
        <w:widowControl w:val="0"/>
        <w:spacing w:after="0" w:line="240" w:lineRule="auto"/>
        <w:rPr>
          <w:rFonts w:cstheme="minorHAnsi"/>
          <w:b/>
        </w:rPr>
      </w:pPr>
      <w:r>
        <w:rPr>
          <w:rFonts w:cstheme="minorHAnsi"/>
          <w:b/>
        </w:rPr>
        <w:t>Vigorous</w:t>
      </w:r>
      <w:r w:rsidRPr="00785E33">
        <w:rPr>
          <w:rFonts w:cstheme="minorHAnsi"/>
          <w:b/>
        </w:rPr>
        <w:t xml:space="preserve"> activities</w:t>
      </w:r>
    </w:p>
    <w:p w14:paraId="233289A7" w14:textId="77777777" w:rsidR="00785E33" w:rsidRPr="00785E33" w:rsidRDefault="00785E33" w:rsidP="00785E33">
      <w:pPr>
        <w:pStyle w:val="ListParagraph"/>
        <w:widowControl w:val="0"/>
        <w:numPr>
          <w:ilvl w:val="0"/>
          <w:numId w:val="2"/>
        </w:numPr>
        <w:spacing w:after="0" w:line="240" w:lineRule="auto"/>
        <w:rPr>
          <w:rFonts w:cstheme="minorHAnsi"/>
        </w:rPr>
      </w:pPr>
      <w:r w:rsidRPr="00785E33">
        <w:rPr>
          <w:rFonts w:cstheme="minorHAnsi"/>
        </w:rPr>
        <w:t xml:space="preserve">Your heart </w:t>
      </w:r>
      <w:r>
        <w:rPr>
          <w:rFonts w:cstheme="minorHAnsi"/>
        </w:rPr>
        <w:t>rate increases a lot</w:t>
      </w:r>
    </w:p>
    <w:p w14:paraId="64D79D6A" w14:textId="77777777" w:rsidR="00785E33" w:rsidRPr="00785E33" w:rsidRDefault="00785E33" w:rsidP="00785E33">
      <w:pPr>
        <w:pStyle w:val="ListParagraph"/>
        <w:widowControl w:val="0"/>
        <w:numPr>
          <w:ilvl w:val="0"/>
          <w:numId w:val="2"/>
        </w:numPr>
        <w:spacing w:after="0" w:line="240" w:lineRule="auto"/>
        <w:rPr>
          <w:rFonts w:cstheme="minorHAnsi"/>
        </w:rPr>
      </w:pPr>
      <w:r w:rsidRPr="00785E33">
        <w:rPr>
          <w:rFonts w:cstheme="minorHAnsi"/>
        </w:rPr>
        <w:t xml:space="preserve">You </w:t>
      </w:r>
      <w:proofErr w:type="gramStart"/>
      <w:r>
        <w:rPr>
          <w:rFonts w:cstheme="minorHAnsi"/>
        </w:rPr>
        <w:t>can’t</w:t>
      </w:r>
      <w:proofErr w:type="gramEnd"/>
      <w:r>
        <w:rPr>
          <w:rFonts w:cstheme="minorHAnsi"/>
        </w:rPr>
        <w:t xml:space="preserve"> talk or your talking is broken up by large breaths</w:t>
      </w:r>
    </w:p>
    <w:p w14:paraId="3EBECBDE" w14:textId="77777777" w:rsidR="00785E33" w:rsidRDefault="00785E33" w:rsidP="00785E33">
      <w:pPr>
        <w:widowControl w:val="0"/>
        <w:spacing w:after="0" w:line="240" w:lineRule="auto"/>
        <w:rPr>
          <w:rFonts w:cstheme="minorHAnsi"/>
        </w:rPr>
      </w:pPr>
      <w:proofErr w:type="gramStart"/>
      <w:r>
        <w:rPr>
          <w:rFonts w:cstheme="minorHAnsi"/>
        </w:rPr>
        <w:t>Examples;</w:t>
      </w:r>
      <w:proofErr w:type="gramEnd"/>
      <w:r>
        <w:rPr>
          <w:rFonts w:cstheme="minorHAnsi"/>
        </w:rPr>
        <w:t xml:space="preserve"> stair machine, jogging or running, tennis, racquetball, pickleball or badminton</w:t>
      </w:r>
    </w:p>
    <w:p w14:paraId="389FCDC1" w14:textId="77777777" w:rsidR="00785E33" w:rsidRDefault="00785E33" w:rsidP="00785E33">
      <w:pPr>
        <w:widowControl w:val="0"/>
        <w:spacing w:after="0" w:line="240" w:lineRule="auto"/>
        <w:rPr>
          <w:rFonts w:cstheme="minorHAnsi"/>
        </w:rPr>
      </w:pPr>
    </w:p>
    <w:p w14:paraId="65A5313D" w14:textId="77777777" w:rsidR="00785E33" w:rsidRDefault="00785E33" w:rsidP="00785E33">
      <w:pPr>
        <w:widowControl w:val="0"/>
        <w:spacing w:after="0" w:line="240" w:lineRule="auto"/>
        <w:rPr>
          <w:rFonts w:cstheme="minorHAnsi"/>
        </w:rPr>
      </w:pPr>
    </w:p>
    <w:p w14:paraId="0D5EDFFC" w14:textId="77777777" w:rsidR="00B15D97" w:rsidRDefault="00B15D97">
      <w:pPr>
        <w:rPr>
          <w:rFonts w:cstheme="minorHAnsi"/>
          <w:b/>
        </w:rPr>
      </w:pPr>
      <w:r>
        <w:rPr>
          <w:rFonts w:cstheme="minorHAnsi"/>
          <w:b/>
        </w:rPr>
        <w:br w:type="page"/>
      </w:r>
    </w:p>
    <w:p w14:paraId="0BC36C77" w14:textId="77777777" w:rsidR="00785E33" w:rsidRPr="00785E33" w:rsidRDefault="00785E33" w:rsidP="00785E33">
      <w:pPr>
        <w:widowControl w:val="0"/>
        <w:spacing w:after="0" w:line="240" w:lineRule="auto"/>
        <w:rPr>
          <w:rFonts w:cstheme="minorHAnsi"/>
          <w:b/>
        </w:rPr>
      </w:pPr>
      <w:r w:rsidRPr="00785E33">
        <w:rPr>
          <w:rFonts w:cstheme="minorHAnsi"/>
          <w:b/>
        </w:rPr>
        <w:lastRenderedPageBreak/>
        <w:t>How physically active are you?</w:t>
      </w:r>
      <w:r>
        <w:rPr>
          <w:rFonts w:cstheme="minorHAnsi"/>
          <w:b/>
        </w:rPr>
        <w:t xml:space="preserve"> </w:t>
      </w:r>
      <w:r w:rsidRPr="00785E33">
        <w:rPr>
          <w:rFonts w:cstheme="minorHAnsi"/>
        </w:rPr>
        <w:t>(choose one answer for each question)</w:t>
      </w:r>
    </w:p>
    <w:p w14:paraId="6324C142" w14:textId="77777777" w:rsidR="00785E33" w:rsidRPr="00785E33" w:rsidRDefault="00785E33" w:rsidP="00785E33">
      <w:pPr>
        <w:widowControl w:val="0"/>
        <w:spacing w:after="0" w:line="240" w:lineRule="auto"/>
        <w:rPr>
          <w:rFonts w:cstheme="minorHAnsi"/>
          <w:u w:val="single"/>
        </w:rPr>
      </w:pPr>
      <w:r w:rsidRPr="00785E33">
        <w:rPr>
          <w:rFonts w:cstheme="minorHAnsi"/>
          <w:u w:val="single"/>
        </w:rPr>
        <w:t>RAPA 1</w:t>
      </w:r>
    </w:p>
    <w:p w14:paraId="1416EB61" w14:textId="77777777" w:rsidR="00785E33" w:rsidRDefault="00785E33" w:rsidP="00785E33">
      <w:pPr>
        <w:widowControl w:val="0"/>
        <w:spacing w:after="0" w:line="240" w:lineRule="auto"/>
        <w:rPr>
          <w:rFonts w:cstheme="minorHAnsi"/>
        </w:rPr>
      </w:pPr>
    </w:p>
    <w:p w14:paraId="4E509904" w14:textId="77777777" w:rsidR="00785E33" w:rsidRDefault="00785E33" w:rsidP="00785E33">
      <w:pPr>
        <w:pStyle w:val="ListParagraph"/>
        <w:widowControl w:val="0"/>
        <w:numPr>
          <w:ilvl w:val="0"/>
          <w:numId w:val="3"/>
        </w:numPr>
        <w:tabs>
          <w:tab w:val="left" w:pos="7200"/>
        </w:tabs>
        <w:spacing w:after="0" w:line="240" w:lineRule="auto"/>
        <w:rPr>
          <w:rFonts w:cstheme="minorHAnsi"/>
        </w:rPr>
      </w:pPr>
      <w:r>
        <w:rPr>
          <w:rFonts w:cstheme="minorHAnsi"/>
        </w:rPr>
        <w:t>I rarely or never do any physical activities.</w:t>
      </w:r>
      <w:r>
        <w:rPr>
          <w:rFonts w:cstheme="minorHAnsi"/>
        </w:rPr>
        <w:br/>
        <w:t>Does this accurately describe you?</w:t>
      </w:r>
      <w:r>
        <w:rPr>
          <w:rFonts w:cstheme="minorHAnsi"/>
        </w:rPr>
        <w:tab/>
        <w:t>1. Yes</w:t>
      </w:r>
      <w:r>
        <w:rPr>
          <w:rFonts w:cstheme="minorHAnsi"/>
        </w:rPr>
        <w:tab/>
        <w:t>0. No</w:t>
      </w:r>
      <w:r>
        <w:rPr>
          <w:rFonts w:cstheme="minorHAnsi"/>
        </w:rPr>
        <w:br/>
      </w:r>
    </w:p>
    <w:p w14:paraId="050B11D0" w14:textId="77777777" w:rsidR="00785E33" w:rsidRDefault="00785E33" w:rsidP="00785E33">
      <w:pPr>
        <w:pStyle w:val="ListParagraph"/>
        <w:widowControl w:val="0"/>
        <w:numPr>
          <w:ilvl w:val="0"/>
          <w:numId w:val="3"/>
        </w:numPr>
        <w:tabs>
          <w:tab w:val="left" w:pos="7200"/>
        </w:tabs>
        <w:spacing w:after="0" w:line="240" w:lineRule="auto"/>
        <w:rPr>
          <w:rFonts w:cstheme="minorHAnsi"/>
        </w:rPr>
      </w:pPr>
      <w:r>
        <w:rPr>
          <w:rFonts w:cstheme="minorHAnsi"/>
        </w:rPr>
        <w:t xml:space="preserve">I do some </w:t>
      </w:r>
      <w:r w:rsidRPr="00785E33">
        <w:rPr>
          <w:rFonts w:cstheme="minorHAnsi"/>
          <w:b/>
        </w:rPr>
        <w:t>light</w:t>
      </w:r>
      <w:r>
        <w:rPr>
          <w:rFonts w:cstheme="minorHAnsi"/>
        </w:rPr>
        <w:t xml:space="preserve"> or </w:t>
      </w:r>
      <w:r w:rsidRPr="00785E33">
        <w:rPr>
          <w:rFonts w:cstheme="minorHAnsi"/>
          <w:b/>
        </w:rPr>
        <w:t>moderate</w:t>
      </w:r>
      <w:r>
        <w:rPr>
          <w:rFonts w:cstheme="minorHAnsi"/>
        </w:rPr>
        <w:t xml:space="preserve"> physical activities, but not every week</w:t>
      </w:r>
      <w:r>
        <w:rPr>
          <w:rFonts w:cstheme="minorHAnsi"/>
        </w:rPr>
        <w:br/>
        <w:t>Does this accurately describe you?</w:t>
      </w:r>
      <w:r>
        <w:rPr>
          <w:rFonts w:cstheme="minorHAnsi"/>
        </w:rPr>
        <w:tab/>
        <w:t>1. Yes</w:t>
      </w:r>
      <w:r>
        <w:rPr>
          <w:rFonts w:cstheme="minorHAnsi"/>
        </w:rPr>
        <w:tab/>
        <w:t>0. No</w:t>
      </w:r>
      <w:r>
        <w:rPr>
          <w:rFonts w:cstheme="minorHAnsi"/>
        </w:rPr>
        <w:br/>
      </w:r>
    </w:p>
    <w:p w14:paraId="14B7067F" w14:textId="77777777" w:rsidR="00785E33" w:rsidRDefault="00785E33" w:rsidP="00785E33">
      <w:pPr>
        <w:pStyle w:val="ListParagraph"/>
        <w:widowControl w:val="0"/>
        <w:numPr>
          <w:ilvl w:val="0"/>
          <w:numId w:val="3"/>
        </w:numPr>
        <w:tabs>
          <w:tab w:val="left" w:pos="7200"/>
        </w:tabs>
        <w:spacing w:after="0" w:line="240" w:lineRule="auto"/>
        <w:rPr>
          <w:rFonts w:cstheme="minorHAnsi"/>
        </w:rPr>
      </w:pPr>
      <w:r>
        <w:rPr>
          <w:rFonts w:cstheme="minorHAnsi"/>
        </w:rPr>
        <w:t xml:space="preserve">I </w:t>
      </w:r>
      <w:r w:rsidRPr="00785E33">
        <w:rPr>
          <w:rFonts w:cstheme="minorHAnsi"/>
        </w:rPr>
        <w:t xml:space="preserve">do some </w:t>
      </w:r>
      <w:r w:rsidRPr="00785E33">
        <w:rPr>
          <w:rFonts w:cstheme="minorHAnsi"/>
          <w:b/>
        </w:rPr>
        <w:t>light</w:t>
      </w:r>
      <w:r w:rsidRPr="00785E33">
        <w:rPr>
          <w:rFonts w:cstheme="minorHAnsi"/>
        </w:rPr>
        <w:t xml:space="preserve"> physical activity every week </w:t>
      </w:r>
      <w:r>
        <w:rPr>
          <w:rFonts w:cstheme="minorHAnsi"/>
        </w:rPr>
        <w:br/>
        <w:t>Does this accurately describe you?</w:t>
      </w:r>
      <w:r>
        <w:rPr>
          <w:rFonts w:cstheme="minorHAnsi"/>
        </w:rPr>
        <w:tab/>
        <w:t>1. Yes</w:t>
      </w:r>
      <w:r>
        <w:rPr>
          <w:rFonts w:cstheme="minorHAnsi"/>
        </w:rPr>
        <w:tab/>
        <w:t>0. No</w:t>
      </w:r>
      <w:r>
        <w:rPr>
          <w:rFonts w:cstheme="minorHAnsi"/>
        </w:rPr>
        <w:br/>
      </w:r>
    </w:p>
    <w:p w14:paraId="4C80F6E0" w14:textId="77777777" w:rsidR="00B15D97" w:rsidRDefault="00B15D97" w:rsidP="00B15D97">
      <w:pPr>
        <w:pStyle w:val="ListParagraph"/>
        <w:widowControl w:val="0"/>
        <w:numPr>
          <w:ilvl w:val="0"/>
          <w:numId w:val="3"/>
        </w:numPr>
        <w:tabs>
          <w:tab w:val="left" w:pos="7200"/>
        </w:tabs>
        <w:spacing w:after="0" w:line="240" w:lineRule="auto"/>
        <w:rPr>
          <w:rFonts w:cstheme="minorHAnsi"/>
        </w:rPr>
      </w:pPr>
      <w:r w:rsidRPr="00B15D97">
        <w:rPr>
          <w:rFonts w:cstheme="minorHAnsi"/>
        </w:rPr>
        <w:t xml:space="preserve">I do </w:t>
      </w:r>
      <w:r w:rsidRPr="00B15D97">
        <w:rPr>
          <w:rFonts w:cstheme="minorHAnsi"/>
          <w:b/>
        </w:rPr>
        <w:t>moderate</w:t>
      </w:r>
      <w:r w:rsidRPr="00B15D97">
        <w:rPr>
          <w:rFonts w:cstheme="minorHAnsi"/>
        </w:rPr>
        <w:t xml:space="preserve"> physical activities every week, but less </w:t>
      </w:r>
      <w:r>
        <w:rPr>
          <w:rFonts w:cstheme="minorHAnsi"/>
        </w:rPr>
        <w:br/>
      </w:r>
      <w:r w:rsidRPr="00B15D97">
        <w:rPr>
          <w:rFonts w:cstheme="minorHAnsi"/>
        </w:rPr>
        <w:t xml:space="preserve">than 30 minutes a day or 5 days a week </w:t>
      </w:r>
      <w:r>
        <w:rPr>
          <w:rFonts w:cstheme="minorHAnsi"/>
        </w:rPr>
        <w:br/>
        <w:t>Does this accurately describe you?</w:t>
      </w:r>
      <w:r>
        <w:rPr>
          <w:rFonts w:cstheme="minorHAnsi"/>
        </w:rPr>
        <w:tab/>
        <w:t>1. Yes</w:t>
      </w:r>
      <w:r>
        <w:rPr>
          <w:rFonts w:cstheme="minorHAnsi"/>
        </w:rPr>
        <w:tab/>
        <w:t>0. No</w:t>
      </w:r>
      <w:r>
        <w:rPr>
          <w:rFonts w:cstheme="minorHAnsi"/>
        </w:rPr>
        <w:br/>
      </w:r>
    </w:p>
    <w:p w14:paraId="0A8BC6D2" w14:textId="77777777" w:rsidR="00B15D97" w:rsidRDefault="00B15D97" w:rsidP="00B15D97">
      <w:pPr>
        <w:pStyle w:val="ListParagraph"/>
        <w:widowControl w:val="0"/>
        <w:numPr>
          <w:ilvl w:val="0"/>
          <w:numId w:val="3"/>
        </w:numPr>
        <w:tabs>
          <w:tab w:val="left" w:pos="7200"/>
        </w:tabs>
        <w:spacing w:after="0" w:line="240" w:lineRule="auto"/>
        <w:rPr>
          <w:rFonts w:cstheme="minorHAnsi"/>
        </w:rPr>
      </w:pPr>
      <w:r w:rsidRPr="00B15D97">
        <w:rPr>
          <w:rFonts w:cstheme="minorHAnsi"/>
        </w:rPr>
        <w:t xml:space="preserve">I do </w:t>
      </w:r>
      <w:r w:rsidRPr="00B15D97">
        <w:rPr>
          <w:rFonts w:cstheme="minorHAnsi"/>
          <w:b/>
        </w:rPr>
        <w:t>vigorous</w:t>
      </w:r>
      <w:r w:rsidRPr="00B15D97">
        <w:rPr>
          <w:rFonts w:cstheme="minorHAnsi"/>
        </w:rPr>
        <w:t xml:space="preserve"> physical activities every week, but less </w:t>
      </w:r>
      <w:r>
        <w:rPr>
          <w:rFonts w:cstheme="minorHAnsi"/>
        </w:rPr>
        <w:br/>
      </w:r>
      <w:r w:rsidRPr="00B15D97">
        <w:rPr>
          <w:rFonts w:cstheme="minorHAnsi"/>
        </w:rPr>
        <w:t xml:space="preserve">than 20 minutes a day or 3 days a week </w:t>
      </w:r>
      <w:r>
        <w:rPr>
          <w:rFonts w:cstheme="minorHAnsi"/>
        </w:rPr>
        <w:br/>
        <w:t>Does this accurately describe you?</w:t>
      </w:r>
      <w:r>
        <w:rPr>
          <w:rFonts w:cstheme="minorHAnsi"/>
        </w:rPr>
        <w:tab/>
        <w:t>1. Yes</w:t>
      </w:r>
      <w:r>
        <w:rPr>
          <w:rFonts w:cstheme="minorHAnsi"/>
        </w:rPr>
        <w:tab/>
        <w:t>0. No</w:t>
      </w:r>
      <w:r>
        <w:rPr>
          <w:rFonts w:cstheme="minorHAnsi"/>
        </w:rPr>
        <w:br/>
      </w:r>
    </w:p>
    <w:p w14:paraId="2F5718CB" w14:textId="77777777" w:rsidR="00B15D97" w:rsidRDefault="00B15D97" w:rsidP="00B15D97">
      <w:pPr>
        <w:pStyle w:val="ListParagraph"/>
        <w:widowControl w:val="0"/>
        <w:numPr>
          <w:ilvl w:val="0"/>
          <w:numId w:val="3"/>
        </w:numPr>
        <w:tabs>
          <w:tab w:val="left" w:pos="7200"/>
        </w:tabs>
        <w:spacing w:after="0" w:line="240" w:lineRule="auto"/>
        <w:rPr>
          <w:rFonts w:cstheme="minorHAnsi"/>
        </w:rPr>
      </w:pPr>
      <w:r w:rsidRPr="00B15D97">
        <w:rPr>
          <w:rFonts w:cstheme="minorHAnsi"/>
        </w:rPr>
        <w:t xml:space="preserve">I do 30 minutes or more a day of </w:t>
      </w:r>
      <w:r w:rsidRPr="00B15D97">
        <w:rPr>
          <w:rFonts w:cstheme="minorHAnsi"/>
          <w:b/>
        </w:rPr>
        <w:t>moderate</w:t>
      </w:r>
      <w:r w:rsidRPr="00B15D97">
        <w:rPr>
          <w:rFonts w:cstheme="minorHAnsi"/>
        </w:rPr>
        <w:t xml:space="preserve"> physical </w:t>
      </w:r>
      <w:r>
        <w:rPr>
          <w:rFonts w:cstheme="minorHAnsi"/>
        </w:rPr>
        <w:br/>
      </w:r>
      <w:r w:rsidRPr="00B15D97">
        <w:rPr>
          <w:rFonts w:cstheme="minorHAnsi"/>
        </w:rPr>
        <w:t xml:space="preserve">activities, 5 or more days a week. </w:t>
      </w:r>
      <w:r>
        <w:rPr>
          <w:rFonts w:cstheme="minorHAnsi"/>
        </w:rPr>
        <w:br/>
        <w:t>Does this accurately describe you?</w:t>
      </w:r>
      <w:r>
        <w:rPr>
          <w:rFonts w:cstheme="minorHAnsi"/>
        </w:rPr>
        <w:tab/>
        <w:t>1. Yes</w:t>
      </w:r>
      <w:r>
        <w:rPr>
          <w:rFonts w:cstheme="minorHAnsi"/>
        </w:rPr>
        <w:tab/>
        <w:t>0. No</w:t>
      </w:r>
      <w:r>
        <w:rPr>
          <w:rFonts w:cstheme="minorHAnsi"/>
        </w:rPr>
        <w:br/>
      </w:r>
    </w:p>
    <w:p w14:paraId="3B5EE78F" w14:textId="77777777" w:rsidR="00B15D97" w:rsidRDefault="00B15D97" w:rsidP="00B15D97">
      <w:pPr>
        <w:pStyle w:val="ListParagraph"/>
        <w:widowControl w:val="0"/>
        <w:numPr>
          <w:ilvl w:val="0"/>
          <w:numId w:val="3"/>
        </w:numPr>
        <w:tabs>
          <w:tab w:val="left" w:pos="7200"/>
        </w:tabs>
        <w:spacing w:after="0" w:line="240" w:lineRule="auto"/>
        <w:rPr>
          <w:rFonts w:cstheme="minorHAnsi"/>
        </w:rPr>
      </w:pPr>
      <w:r w:rsidRPr="00B15D97">
        <w:rPr>
          <w:rFonts w:cstheme="minorHAnsi"/>
        </w:rPr>
        <w:t xml:space="preserve">I do 20 minutes or more a day of </w:t>
      </w:r>
      <w:r w:rsidRPr="00B15D97">
        <w:rPr>
          <w:rFonts w:cstheme="minorHAnsi"/>
          <w:b/>
        </w:rPr>
        <w:t>vigorous</w:t>
      </w:r>
      <w:r w:rsidRPr="00B15D97">
        <w:rPr>
          <w:rFonts w:cstheme="minorHAnsi"/>
        </w:rPr>
        <w:t xml:space="preserve"> physical </w:t>
      </w:r>
      <w:r>
        <w:rPr>
          <w:rFonts w:cstheme="minorHAnsi"/>
        </w:rPr>
        <w:br/>
      </w:r>
      <w:r w:rsidRPr="00B15D97">
        <w:rPr>
          <w:rFonts w:cstheme="minorHAnsi"/>
        </w:rPr>
        <w:t xml:space="preserve">activities, 3 or more days a week. </w:t>
      </w:r>
      <w:r>
        <w:rPr>
          <w:rFonts w:cstheme="minorHAnsi"/>
        </w:rPr>
        <w:br/>
        <w:t>Does this accurately describe you?</w:t>
      </w:r>
      <w:r>
        <w:rPr>
          <w:rFonts w:cstheme="minorHAnsi"/>
        </w:rPr>
        <w:tab/>
        <w:t>1. Yes</w:t>
      </w:r>
      <w:r>
        <w:rPr>
          <w:rFonts w:cstheme="minorHAnsi"/>
        </w:rPr>
        <w:tab/>
        <w:t>0. No</w:t>
      </w:r>
      <w:r>
        <w:rPr>
          <w:rFonts w:cstheme="minorHAnsi"/>
        </w:rPr>
        <w:br/>
      </w:r>
    </w:p>
    <w:p w14:paraId="42E61B30" w14:textId="77777777" w:rsidR="00785E33" w:rsidRPr="00B15D97" w:rsidRDefault="00B15D97" w:rsidP="00B15D97">
      <w:pPr>
        <w:widowControl w:val="0"/>
        <w:spacing w:after="0" w:line="240" w:lineRule="auto"/>
        <w:rPr>
          <w:rFonts w:cstheme="minorHAnsi"/>
          <w:u w:val="single"/>
        </w:rPr>
      </w:pPr>
      <w:r w:rsidRPr="00B15D97">
        <w:rPr>
          <w:rFonts w:cstheme="minorHAnsi"/>
          <w:u w:val="single"/>
        </w:rPr>
        <w:t>RAPA 2</w:t>
      </w:r>
      <w:r w:rsidR="00785E33" w:rsidRPr="00B15D97">
        <w:rPr>
          <w:rFonts w:cstheme="minorHAnsi"/>
          <w:u w:val="single"/>
        </w:rPr>
        <w:br/>
      </w:r>
    </w:p>
    <w:p w14:paraId="10ADC9CC" w14:textId="77777777" w:rsidR="00B15D97" w:rsidRDefault="00B15D97" w:rsidP="000301BF">
      <w:pPr>
        <w:pStyle w:val="ListParagraph"/>
        <w:widowControl w:val="0"/>
        <w:numPr>
          <w:ilvl w:val="0"/>
          <w:numId w:val="3"/>
        </w:numPr>
        <w:tabs>
          <w:tab w:val="left" w:pos="7200"/>
        </w:tabs>
        <w:spacing w:after="0" w:line="240" w:lineRule="auto"/>
        <w:rPr>
          <w:rFonts w:cstheme="minorHAnsi"/>
        </w:rPr>
      </w:pPr>
      <w:r w:rsidRPr="00B15D97">
        <w:rPr>
          <w:rFonts w:cstheme="minorHAnsi"/>
        </w:rPr>
        <w:t xml:space="preserve">I do activities to increase muscle </w:t>
      </w:r>
      <w:r w:rsidRPr="00B15D97">
        <w:rPr>
          <w:rFonts w:cstheme="minorHAnsi"/>
          <w:b/>
        </w:rPr>
        <w:t>strength</w:t>
      </w:r>
      <w:r w:rsidRPr="00B15D97">
        <w:rPr>
          <w:rFonts w:cstheme="minorHAnsi"/>
        </w:rPr>
        <w:t xml:space="preserve">, such as </w:t>
      </w:r>
      <w:r>
        <w:rPr>
          <w:rFonts w:cstheme="minorHAnsi"/>
        </w:rPr>
        <w:br/>
      </w:r>
      <w:r w:rsidRPr="00B15D97">
        <w:rPr>
          <w:rFonts w:cstheme="minorHAnsi"/>
        </w:rPr>
        <w:t xml:space="preserve">lifting weights or calisthenics, once a week or more. </w:t>
      </w:r>
      <w:r>
        <w:rPr>
          <w:rFonts w:cstheme="minorHAnsi"/>
        </w:rPr>
        <w:br/>
        <w:t>Does this accurately describe you?</w:t>
      </w:r>
      <w:r>
        <w:rPr>
          <w:rFonts w:cstheme="minorHAnsi"/>
        </w:rPr>
        <w:tab/>
        <w:t>1. Yes</w:t>
      </w:r>
      <w:r>
        <w:rPr>
          <w:rFonts w:cstheme="minorHAnsi"/>
        </w:rPr>
        <w:tab/>
        <w:t>0. No</w:t>
      </w:r>
      <w:r>
        <w:rPr>
          <w:rFonts w:cstheme="minorHAnsi"/>
        </w:rPr>
        <w:br/>
      </w:r>
    </w:p>
    <w:p w14:paraId="762343EA" w14:textId="77777777" w:rsidR="00785E33" w:rsidRDefault="00B15D97" w:rsidP="000301BF">
      <w:pPr>
        <w:pStyle w:val="ListParagraph"/>
        <w:widowControl w:val="0"/>
        <w:numPr>
          <w:ilvl w:val="0"/>
          <w:numId w:val="3"/>
        </w:numPr>
        <w:tabs>
          <w:tab w:val="left" w:pos="7200"/>
        </w:tabs>
        <w:spacing w:after="0" w:line="240" w:lineRule="auto"/>
        <w:rPr>
          <w:rFonts w:cstheme="minorHAnsi"/>
        </w:rPr>
      </w:pPr>
      <w:r>
        <w:rPr>
          <w:rFonts w:cstheme="minorHAnsi"/>
        </w:rPr>
        <w:t xml:space="preserve">I </w:t>
      </w:r>
      <w:r w:rsidRPr="00B15D97">
        <w:rPr>
          <w:rFonts w:cstheme="minorHAnsi"/>
        </w:rPr>
        <w:t xml:space="preserve">do activities to improve </w:t>
      </w:r>
      <w:r w:rsidRPr="00B15D97">
        <w:rPr>
          <w:rFonts w:cstheme="minorHAnsi"/>
          <w:b/>
        </w:rPr>
        <w:t>flexibility</w:t>
      </w:r>
      <w:r w:rsidRPr="00B15D97">
        <w:rPr>
          <w:rFonts w:cstheme="minorHAnsi"/>
        </w:rPr>
        <w:t xml:space="preserve">, such as stretching </w:t>
      </w:r>
      <w:r>
        <w:rPr>
          <w:rFonts w:cstheme="minorHAnsi"/>
        </w:rPr>
        <w:br/>
      </w:r>
      <w:r w:rsidRPr="00B15D97">
        <w:rPr>
          <w:rFonts w:cstheme="minorHAnsi"/>
        </w:rPr>
        <w:t>or yoga, once a week or more</w:t>
      </w:r>
      <w:r>
        <w:rPr>
          <w:rFonts w:cstheme="minorHAnsi"/>
        </w:rPr>
        <w:tab/>
        <w:t>1. Yes</w:t>
      </w:r>
      <w:r>
        <w:rPr>
          <w:rFonts w:cstheme="minorHAnsi"/>
        </w:rPr>
        <w:tab/>
        <w:t>0. No</w:t>
      </w:r>
      <w:r>
        <w:rPr>
          <w:rFonts w:cstheme="minorHAnsi"/>
        </w:rPr>
        <w:br/>
      </w:r>
    </w:p>
    <w:p w14:paraId="41F159AD" w14:textId="77777777" w:rsidR="00B15D97" w:rsidRDefault="00B15D97" w:rsidP="00B15D97">
      <w:pPr>
        <w:widowControl w:val="0"/>
        <w:tabs>
          <w:tab w:val="left" w:pos="7200"/>
        </w:tabs>
        <w:spacing w:after="0" w:line="240" w:lineRule="auto"/>
        <w:rPr>
          <w:rFonts w:cstheme="minorHAnsi"/>
        </w:rPr>
      </w:pPr>
    </w:p>
    <w:p w14:paraId="630A0A74" w14:textId="77777777" w:rsidR="00B15D97" w:rsidRPr="00B15D97" w:rsidRDefault="00B15D97" w:rsidP="00B15D97">
      <w:pPr>
        <w:widowControl w:val="0"/>
        <w:tabs>
          <w:tab w:val="left" w:pos="7200"/>
        </w:tabs>
        <w:spacing w:after="0" w:line="240" w:lineRule="auto"/>
        <w:rPr>
          <w:rFonts w:cstheme="minorHAnsi"/>
        </w:rPr>
      </w:pPr>
      <w:r>
        <w:rPr>
          <w:rFonts w:cstheme="minorHAnsi"/>
        </w:rPr>
        <w:t>Today’s Date: ______</w:t>
      </w:r>
    </w:p>
    <w:p w14:paraId="133FDE5B" w14:textId="77777777" w:rsidR="00775020" w:rsidRDefault="00775020" w:rsidP="00775020">
      <w:pPr>
        <w:widowControl w:val="0"/>
        <w:spacing w:before="360" w:after="0" w:line="240" w:lineRule="auto"/>
        <w:rPr>
          <w:rFonts w:cstheme="minorHAnsi"/>
        </w:rPr>
      </w:pPr>
      <w:r>
        <w:rPr>
          <w:rFonts w:cstheme="minorHAnsi"/>
        </w:rPr>
        <w:t xml:space="preserve">Copyright </w:t>
      </w:r>
      <w:r w:rsidR="00785E33">
        <w:rPr>
          <w:rFonts w:cstheme="minorHAnsi"/>
        </w:rPr>
        <w:t>2006 University of Washington Health Promotion Research Center</w:t>
      </w:r>
    </w:p>
    <w:p w14:paraId="14421736" w14:textId="77777777" w:rsidR="00775020" w:rsidRDefault="00775020" w:rsidP="00775020">
      <w:pPr>
        <w:widowControl w:val="0"/>
        <w:spacing w:after="0" w:line="240" w:lineRule="auto"/>
        <w:rPr>
          <w:rFonts w:cstheme="minorHAnsi"/>
        </w:rPr>
      </w:pPr>
    </w:p>
    <w:p w14:paraId="46813767" w14:textId="77777777" w:rsidR="00B15D97" w:rsidRDefault="00775020" w:rsidP="00B15D97">
      <w:pPr>
        <w:widowControl w:val="0"/>
        <w:spacing w:before="360" w:after="0" w:line="240" w:lineRule="auto"/>
        <w:rPr>
          <w:rFonts w:cstheme="minorHAnsi"/>
        </w:rPr>
      </w:pPr>
      <w:r>
        <w:rPr>
          <w:rFonts w:cstheme="minorHAnsi"/>
        </w:rPr>
        <w:lastRenderedPageBreak/>
        <w:t xml:space="preserve">Notes: </w:t>
      </w:r>
      <w:r w:rsidR="00B15D97" w:rsidRPr="00B15D97">
        <w:rPr>
          <w:rFonts w:cstheme="minorHAnsi"/>
        </w:rPr>
        <w:t>Scoring Instructions</w:t>
      </w:r>
    </w:p>
    <w:p w14:paraId="66373A84" w14:textId="77777777" w:rsidR="00B15D97" w:rsidRPr="00B15D97" w:rsidRDefault="00B15D97" w:rsidP="00B15D97">
      <w:pPr>
        <w:widowControl w:val="0"/>
        <w:spacing w:after="0" w:line="240" w:lineRule="auto"/>
        <w:rPr>
          <w:rFonts w:cstheme="minorHAnsi"/>
          <w:b/>
        </w:rPr>
      </w:pPr>
      <w:r w:rsidRPr="00B15D97">
        <w:rPr>
          <w:rFonts w:cstheme="minorHAnsi"/>
          <w:b/>
        </w:rPr>
        <w:t>RAPA 1: Aerobic</w:t>
      </w:r>
    </w:p>
    <w:p w14:paraId="6FCCBA75" w14:textId="77777777" w:rsidR="00B15D97" w:rsidRPr="00B15D97" w:rsidRDefault="00B15D97" w:rsidP="00B15D97">
      <w:pPr>
        <w:widowControl w:val="0"/>
        <w:spacing w:after="0" w:line="240" w:lineRule="auto"/>
        <w:rPr>
          <w:rFonts w:cstheme="minorHAnsi"/>
        </w:rPr>
      </w:pPr>
      <w:r w:rsidRPr="00B15D97">
        <w:rPr>
          <w:rFonts w:cstheme="minorHAnsi"/>
        </w:rPr>
        <w:t>To score, choose the question with the highest score with an affirmative response. Any number less than 6 is suboptimal.</w:t>
      </w:r>
    </w:p>
    <w:p w14:paraId="1C1A18E9" w14:textId="77777777" w:rsidR="00B15D97" w:rsidRDefault="00B15D97" w:rsidP="00B15D97">
      <w:pPr>
        <w:widowControl w:val="0"/>
        <w:spacing w:after="0" w:line="240" w:lineRule="auto"/>
        <w:rPr>
          <w:rFonts w:cstheme="minorHAnsi"/>
        </w:rPr>
      </w:pPr>
    </w:p>
    <w:p w14:paraId="303A669B" w14:textId="77777777" w:rsidR="00B15D97" w:rsidRPr="00B15D97" w:rsidRDefault="00B15D97" w:rsidP="00B15D97">
      <w:pPr>
        <w:widowControl w:val="0"/>
        <w:spacing w:after="0" w:line="240" w:lineRule="auto"/>
        <w:rPr>
          <w:rFonts w:cstheme="minorHAnsi"/>
        </w:rPr>
      </w:pPr>
      <w:r w:rsidRPr="00B15D97">
        <w:rPr>
          <w:rFonts w:cstheme="minorHAnsi"/>
        </w:rPr>
        <w:t>For scoring or summarizing categorically:</w:t>
      </w:r>
    </w:p>
    <w:p w14:paraId="4B7F187B" w14:textId="77777777" w:rsidR="00B15D97" w:rsidRPr="00B15D97" w:rsidRDefault="00B15D97" w:rsidP="00B15D97">
      <w:pPr>
        <w:widowControl w:val="0"/>
        <w:spacing w:after="0" w:line="240" w:lineRule="auto"/>
        <w:rPr>
          <w:rFonts w:cstheme="minorHAnsi"/>
          <w:u w:val="single"/>
        </w:rPr>
      </w:pPr>
      <w:r w:rsidRPr="00B15D97">
        <w:rPr>
          <w:rFonts w:cstheme="minorHAnsi"/>
          <w:u w:val="single"/>
        </w:rPr>
        <w:t>Score as sedentary</w:t>
      </w:r>
      <w:r>
        <w:rPr>
          <w:rFonts w:cstheme="minorHAnsi"/>
          <w:u w:val="single"/>
        </w:rPr>
        <w:t xml:space="preserve"> (1)</w:t>
      </w:r>
      <w:r w:rsidRPr="00B15D97">
        <w:rPr>
          <w:rFonts w:cstheme="minorHAnsi"/>
          <w:u w:val="single"/>
        </w:rPr>
        <w:t>:</w:t>
      </w:r>
    </w:p>
    <w:p w14:paraId="65DB0E28" w14:textId="77777777" w:rsidR="00B15D97" w:rsidRPr="00B15D97" w:rsidRDefault="00B15D97" w:rsidP="00B15D97">
      <w:pPr>
        <w:widowControl w:val="0"/>
        <w:spacing w:after="0" w:line="240" w:lineRule="auto"/>
        <w:ind w:left="720"/>
        <w:rPr>
          <w:rFonts w:cstheme="minorHAnsi"/>
        </w:rPr>
      </w:pPr>
      <w:r w:rsidRPr="00B15D97">
        <w:rPr>
          <w:rFonts w:cstheme="minorHAnsi"/>
        </w:rPr>
        <w:t>1. I rarely or never do any physical activities.</w:t>
      </w:r>
    </w:p>
    <w:p w14:paraId="1FBB0ED1" w14:textId="77777777" w:rsidR="00B15D97" w:rsidRPr="00B15D97" w:rsidRDefault="00B15D97" w:rsidP="00B15D97">
      <w:pPr>
        <w:widowControl w:val="0"/>
        <w:spacing w:after="0" w:line="240" w:lineRule="auto"/>
        <w:rPr>
          <w:rFonts w:cstheme="minorHAnsi"/>
          <w:u w:val="single"/>
        </w:rPr>
      </w:pPr>
      <w:r w:rsidRPr="00B15D97">
        <w:rPr>
          <w:rFonts w:cstheme="minorHAnsi"/>
          <w:u w:val="single"/>
        </w:rPr>
        <w:t>Score as under-active</w:t>
      </w:r>
      <w:r>
        <w:rPr>
          <w:rFonts w:cstheme="minorHAnsi"/>
          <w:u w:val="single"/>
        </w:rPr>
        <w:t xml:space="preserve"> (2)</w:t>
      </w:r>
      <w:r w:rsidRPr="00B15D97">
        <w:rPr>
          <w:rFonts w:cstheme="minorHAnsi"/>
          <w:u w:val="single"/>
        </w:rPr>
        <w:t>:</w:t>
      </w:r>
    </w:p>
    <w:p w14:paraId="66342C2F" w14:textId="77777777" w:rsidR="00B15D97" w:rsidRPr="00B15D97" w:rsidRDefault="00B15D97" w:rsidP="00B15D97">
      <w:pPr>
        <w:widowControl w:val="0"/>
        <w:spacing w:after="0" w:line="240" w:lineRule="auto"/>
        <w:ind w:left="720"/>
        <w:rPr>
          <w:rFonts w:cstheme="minorHAnsi"/>
        </w:rPr>
      </w:pPr>
      <w:r w:rsidRPr="00B15D97">
        <w:rPr>
          <w:rFonts w:cstheme="minorHAnsi"/>
        </w:rPr>
        <w:t>2. I do some light or moderate physical activities, but not every week.</w:t>
      </w:r>
    </w:p>
    <w:p w14:paraId="7A8FF31E" w14:textId="77777777" w:rsidR="00B15D97" w:rsidRPr="00B15D97" w:rsidRDefault="00B15D97" w:rsidP="00B15D97">
      <w:pPr>
        <w:widowControl w:val="0"/>
        <w:spacing w:after="0" w:line="240" w:lineRule="auto"/>
        <w:rPr>
          <w:rFonts w:cstheme="minorHAnsi"/>
          <w:u w:val="single"/>
        </w:rPr>
      </w:pPr>
      <w:r w:rsidRPr="00B15D97">
        <w:rPr>
          <w:rFonts w:cstheme="minorHAnsi"/>
          <w:u w:val="single"/>
        </w:rPr>
        <w:t>Score as under-active regular – light activities</w:t>
      </w:r>
      <w:r>
        <w:rPr>
          <w:rFonts w:cstheme="minorHAnsi"/>
          <w:u w:val="single"/>
        </w:rPr>
        <w:t xml:space="preserve"> (3)</w:t>
      </w:r>
      <w:r w:rsidRPr="00B15D97">
        <w:rPr>
          <w:rFonts w:cstheme="minorHAnsi"/>
          <w:u w:val="single"/>
        </w:rPr>
        <w:t>:</w:t>
      </w:r>
    </w:p>
    <w:p w14:paraId="7F6EC340" w14:textId="77777777" w:rsidR="00B15D97" w:rsidRPr="00B15D97" w:rsidRDefault="00B15D97" w:rsidP="00B15D97">
      <w:pPr>
        <w:widowControl w:val="0"/>
        <w:spacing w:after="0" w:line="240" w:lineRule="auto"/>
        <w:ind w:left="720"/>
        <w:rPr>
          <w:rFonts w:cstheme="minorHAnsi"/>
        </w:rPr>
      </w:pPr>
      <w:r w:rsidRPr="00B15D97">
        <w:rPr>
          <w:rFonts w:cstheme="minorHAnsi"/>
        </w:rPr>
        <w:t>3. I do some light physical activity every week.</w:t>
      </w:r>
    </w:p>
    <w:p w14:paraId="57456A1B" w14:textId="77777777" w:rsidR="00B15D97" w:rsidRPr="00B15D97" w:rsidRDefault="00B15D97" w:rsidP="00B15D97">
      <w:pPr>
        <w:widowControl w:val="0"/>
        <w:spacing w:after="0" w:line="240" w:lineRule="auto"/>
        <w:rPr>
          <w:rFonts w:cstheme="minorHAnsi"/>
          <w:u w:val="single"/>
        </w:rPr>
      </w:pPr>
      <w:r w:rsidRPr="00B15D97">
        <w:rPr>
          <w:rFonts w:cstheme="minorHAnsi"/>
          <w:u w:val="single"/>
        </w:rPr>
        <w:t>Score as under-active regular</w:t>
      </w:r>
      <w:r>
        <w:rPr>
          <w:rFonts w:cstheme="minorHAnsi"/>
          <w:u w:val="single"/>
        </w:rPr>
        <w:t xml:space="preserve"> (4)</w:t>
      </w:r>
      <w:r w:rsidRPr="00B15D97">
        <w:rPr>
          <w:rFonts w:cstheme="minorHAnsi"/>
          <w:u w:val="single"/>
        </w:rPr>
        <w:t>:</w:t>
      </w:r>
    </w:p>
    <w:p w14:paraId="1D047164" w14:textId="77777777" w:rsidR="00B15D97" w:rsidRPr="00B15D97" w:rsidRDefault="00B15D97" w:rsidP="00B15D97">
      <w:pPr>
        <w:widowControl w:val="0"/>
        <w:spacing w:after="0" w:line="240" w:lineRule="auto"/>
        <w:ind w:left="720"/>
        <w:rPr>
          <w:rFonts w:cstheme="minorHAnsi"/>
        </w:rPr>
      </w:pPr>
      <w:r w:rsidRPr="00B15D97">
        <w:rPr>
          <w:rFonts w:cstheme="minorHAnsi"/>
        </w:rPr>
        <w:t>4. I do moderate physical activities every week, but less than 30 minutes a day or 5 days a week.</w:t>
      </w:r>
    </w:p>
    <w:p w14:paraId="4E7ECC2A" w14:textId="77777777" w:rsidR="00B15D97" w:rsidRPr="00B15D97" w:rsidRDefault="00B15D97" w:rsidP="00B15D97">
      <w:pPr>
        <w:widowControl w:val="0"/>
        <w:spacing w:after="0" w:line="240" w:lineRule="auto"/>
        <w:ind w:left="720"/>
        <w:rPr>
          <w:rFonts w:cstheme="minorHAnsi"/>
        </w:rPr>
      </w:pPr>
      <w:r w:rsidRPr="00B15D97">
        <w:rPr>
          <w:rFonts w:cstheme="minorHAnsi"/>
        </w:rPr>
        <w:t>5. I do vigorous physical activities every week, but less than 20 minutes a day or 3 days a week.</w:t>
      </w:r>
    </w:p>
    <w:p w14:paraId="716B41FE" w14:textId="77777777" w:rsidR="00B15D97" w:rsidRPr="00B15D97" w:rsidRDefault="00B15D97" w:rsidP="00B15D97">
      <w:pPr>
        <w:widowControl w:val="0"/>
        <w:spacing w:after="0" w:line="240" w:lineRule="auto"/>
        <w:rPr>
          <w:rFonts w:cstheme="minorHAnsi"/>
          <w:u w:val="single"/>
        </w:rPr>
      </w:pPr>
      <w:r w:rsidRPr="00B15D97">
        <w:rPr>
          <w:rFonts w:cstheme="minorHAnsi"/>
          <w:u w:val="single"/>
        </w:rPr>
        <w:t>Score as active</w:t>
      </w:r>
      <w:r>
        <w:rPr>
          <w:rFonts w:cstheme="minorHAnsi"/>
          <w:u w:val="single"/>
        </w:rPr>
        <w:t xml:space="preserve"> (5)</w:t>
      </w:r>
      <w:r w:rsidRPr="00B15D97">
        <w:rPr>
          <w:rFonts w:cstheme="minorHAnsi"/>
          <w:u w:val="single"/>
        </w:rPr>
        <w:t>:</w:t>
      </w:r>
    </w:p>
    <w:p w14:paraId="3ACFAC34" w14:textId="77777777" w:rsidR="00B15D97" w:rsidRPr="00B15D97" w:rsidRDefault="00B15D97" w:rsidP="00B15D97">
      <w:pPr>
        <w:widowControl w:val="0"/>
        <w:spacing w:after="0" w:line="240" w:lineRule="auto"/>
        <w:ind w:left="720"/>
        <w:rPr>
          <w:rFonts w:cstheme="minorHAnsi"/>
        </w:rPr>
      </w:pPr>
      <w:r w:rsidRPr="00B15D97">
        <w:rPr>
          <w:rFonts w:cstheme="minorHAnsi"/>
        </w:rPr>
        <w:t>6. I do 30 minutes or more a day of moderate physical activities, 5 or more days a week.</w:t>
      </w:r>
    </w:p>
    <w:p w14:paraId="4C0E1557" w14:textId="77777777" w:rsidR="00B15D97" w:rsidRPr="00B15D97" w:rsidRDefault="00B15D97" w:rsidP="00B15D97">
      <w:pPr>
        <w:widowControl w:val="0"/>
        <w:spacing w:after="0" w:line="240" w:lineRule="auto"/>
        <w:ind w:left="720"/>
        <w:rPr>
          <w:rFonts w:cstheme="minorHAnsi"/>
        </w:rPr>
      </w:pPr>
      <w:r w:rsidRPr="00B15D97">
        <w:rPr>
          <w:rFonts w:cstheme="minorHAnsi"/>
        </w:rPr>
        <w:t>7. I do 20 minutes or more a day of vigorous physical activities, 3 or more days a week.</w:t>
      </w:r>
    </w:p>
    <w:p w14:paraId="53558B43" w14:textId="77777777" w:rsidR="00B15D97" w:rsidRDefault="00B15D97" w:rsidP="00B15D97">
      <w:pPr>
        <w:widowControl w:val="0"/>
        <w:spacing w:after="0" w:line="240" w:lineRule="auto"/>
        <w:rPr>
          <w:rFonts w:cstheme="minorHAnsi"/>
        </w:rPr>
      </w:pPr>
    </w:p>
    <w:p w14:paraId="13CC6F52" w14:textId="77777777" w:rsidR="00B15D97" w:rsidRPr="00B15D97" w:rsidRDefault="00B15D97" w:rsidP="00B15D97">
      <w:pPr>
        <w:widowControl w:val="0"/>
        <w:spacing w:after="0" w:line="240" w:lineRule="auto"/>
        <w:rPr>
          <w:rFonts w:cstheme="minorHAnsi"/>
          <w:b/>
        </w:rPr>
      </w:pPr>
      <w:r w:rsidRPr="00B15D97">
        <w:rPr>
          <w:rFonts w:cstheme="minorHAnsi"/>
          <w:b/>
        </w:rPr>
        <w:t>RAPA 2: Strength &amp; Flexibility</w:t>
      </w:r>
    </w:p>
    <w:p w14:paraId="24D7586F" w14:textId="77777777" w:rsidR="00B15D97" w:rsidRPr="00B15D97" w:rsidRDefault="00B15D97" w:rsidP="00B15D97">
      <w:pPr>
        <w:widowControl w:val="0"/>
        <w:spacing w:after="0" w:line="240" w:lineRule="auto"/>
        <w:rPr>
          <w:rFonts w:cstheme="minorHAnsi"/>
        </w:rPr>
      </w:pPr>
      <w:r w:rsidRPr="00B15D97">
        <w:rPr>
          <w:rFonts w:cstheme="minorHAnsi"/>
        </w:rPr>
        <w:t>I do activities to increase muscle strength, such as lifting weights or calisthenics, once a week or more. (1)</w:t>
      </w:r>
    </w:p>
    <w:p w14:paraId="74686447" w14:textId="77777777" w:rsidR="00B15D97" w:rsidRPr="00B15D97" w:rsidRDefault="00B15D97" w:rsidP="00B15D97">
      <w:pPr>
        <w:widowControl w:val="0"/>
        <w:spacing w:after="0" w:line="240" w:lineRule="auto"/>
        <w:rPr>
          <w:rFonts w:cstheme="minorHAnsi"/>
        </w:rPr>
      </w:pPr>
      <w:r w:rsidRPr="00B15D97">
        <w:rPr>
          <w:rFonts w:cstheme="minorHAnsi"/>
        </w:rPr>
        <w:t>I do activities to improve flexibility, such as stretching or yoga, once a week or more. (2)</w:t>
      </w:r>
    </w:p>
    <w:p w14:paraId="63DBDC58" w14:textId="77777777" w:rsidR="00B15D97" w:rsidRPr="00B15D97" w:rsidRDefault="00B15D97" w:rsidP="00B15D97">
      <w:pPr>
        <w:widowControl w:val="0"/>
        <w:spacing w:after="0" w:line="240" w:lineRule="auto"/>
        <w:rPr>
          <w:rFonts w:cstheme="minorHAnsi"/>
        </w:rPr>
      </w:pPr>
      <w:r w:rsidRPr="00B15D97">
        <w:rPr>
          <w:rFonts w:cstheme="minorHAnsi"/>
        </w:rPr>
        <w:t>Both. (3)</w:t>
      </w:r>
    </w:p>
    <w:p w14:paraId="04A1132F" w14:textId="77777777" w:rsidR="00775020" w:rsidRDefault="00B15D97" w:rsidP="00B15D97">
      <w:pPr>
        <w:widowControl w:val="0"/>
        <w:spacing w:after="0" w:line="240" w:lineRule="auto"/>
        <w:rPr>
          <w:rFonts w:cstheme="minorHAnsi"/>
        </w:rPr>
      </w:pPr>
      <w:r w:rsidRPr="00B15D97">
        <w:rPr>
          <w:rFonts w:cstheme="minorHAnsi"/>
        </w:rPr>
        <w:t>None (0)</w:t>
      </w:r>
    </w:p>
    <w:p w14:paraId="3269A52D" w14:textId="77777777" w:rsidR="00B15D97" w:rsidRDefault="00B15D97" w:rsidP="00B15D97">
      <w:pPr>
        <w:widowControl w:val="0"/>
        <w:spacing w:after="0" w:line="240" w:lineRule="auto"/>
        <w:rPr>
          <w:rFonts w:cstheme="minorHAnsi"/>
        </w:rPr>
      </w:pPr>
    </w:p>
    <w:p w14:paraId="19F2848B" w14:textId="77777777" w:rsidR="000301BF" w:rsidRDefault="000301BF" w:rsidP="00B15D97">
      <w:pPr>
        <w:widowControl w:val="0"/>
        <w:spacing w:after="0" w:line="240" w:lineRule="auto"/>
        <w:rPr>
          <w:rFonts w:cstheme="minorHAnsi"/>
        </w:rPr>
      </w:pPr>
    </w:p>
    <w:p w14:paraId="07D39022" w14:textId="77777777" w:rsidR="00775020" w:rsidRDefault="00775020" w:rsidP="00B15D97">
      <w:pPr>
        <w:widowControl w:val="0"/>
        <w:spacing w:after="0" w:line="240" w:lineRule="auto"/>
        <w:rPr>
          <w:rFonts w:cstheme="minorHAnsi"/>
        </w:rPr>
      </w:pPr>
      <w:r>
        <w:rPr>
          <w:rFonts w:cstheme="minorHAnsi"/>
        </w:rPr>
        <w:t>Reference:</w:t>
      </w:r>
    </w:p>
    <w:p w14:paraId="5A4D0E57" w14:textId="77777777" w:rsidR="00B15D97" w:rsidRDefault="00B15D97" w:rsidP="00B15D97">
      <w:pPr>
        <w:widowControl w:val="0"/>
        <w:spacing w:after="0" w:line="240" w:lineRule="auto"/>
        <w:rPr>
          <w:rFonts w:cstheme="minorHAnsi"/>
        </w:rPr>
      </w:pPr>
      <w:proofErr w:type="spellStart"/>
      <w:r w:rsidRPr="000301BF">
        <w:rPr>
          <w:rFonts w:cstheme="minorHAnsi"/>
        </w:rPr>
        <w:t>Topolski</w:t>
      </w:r>
      <w:proofErr w:type="spellEnd"/>
      <w:r w:rsidRPr="000301BF">
        <w:rPr>
          <w:rFonts w:cstheme="minorHAnsi"/>
        </w:rPr>
        <w:t xml:space="preserve"> TD, </w:t>
      </w:r>
      <w:proofErr w:type="spellStart"/>
      <w:r w:rsidRPr="000301BF">
        <w:rPr>
          <w:rFonts w:cstheme="minorHAnsi"/>
        </w:rPr>
        <w:t>LoGerfo</w:t>
      </w:r>
      <w:proofErr w:type="spellEnd"/>
      <w:r w:rsidRPr="000301BF">
        <w:rPr>
          <w:rFonts w:cstheme="minorHAnsi"/>
        </w:rPr>
        <w:t xml:space="preserve"> J, Patrick DL, Williams B, </w:t>
      </w:r>
      <w:proofErr w:type="spellStart"/>
      <w:r w:rsidRPr="000301BF">
        <w:rPr>
          <w:rFonts w:cstheme="minorHAnsi"/>
        </w:rPr>
        <w:t>Walwick</w:t>
      </w:r>
      <w:proofErr w:type="spellEnd"/>
      <w:r w:rsidRPr="000301BF">
        <w:rPr>
          <w:rFonts w:cstheme="minorHAnsi"/>
        </w:rPr>
        <w:t xml:space="preserve"> J, Patrick MB. The Rapid Assessment of Physical Activity (RAPA) among older adults. </w:t>
      </w:r>
      <w:proofErr w:type="spellStart"/>
      <w:r w:rsidRPr="000301BF">
        <w:rPr>
          <w:rFonts w:cstheme="minorHAnsi"/>
        </w:rPr>
        <w:t>Prev</w:t>
      </w:r>
      <w:proofErr w:type="spellEnd"/>
      <w:r w:rsidRPr="000301BF">
        <w:rPr>
          <w:rFonts w:cstheme="minorHAnsi"/>
        </w:rPr>
        <w:t xml:space="preserve"> Chronic Dis 2006;3(4</w:t>
      </w:r>
      <w:proofErr w:type="gramStart"/>
      <w:r w:rsidRPr="000301BF">
        <w:rPr>
          <w:rFonts w:cstheme="minorHAnsi"/>
        </w:rPr>
        <w:t>):A</w:t>
      </w:r>
      <w:proofErr w:type="gramEnd"/>
      <w:r w:rsidRPr="000301BF">
        <w:rPr>
          <w:rFonts w:cstheme="minorHAnsi"/>
        </w:rPr>
        <w:t>118</w:t>
      </w:r>
    </w:p>
    <w:p w14:paraId="592BFCF7" w14:textId="77777777" w:rsidR="00B15D97" w:rsidRPr="00B15D97" w:rsidRDefault="00B15D97" w:rsidP="000301BF">
      <w:pPr>
        <w:widowControl w:val="0"/>
        <w:spacing w:after="0" w:line="240" w:lineRule="auto"/>
        <w:rPr>
          <w:rFonts w:cstheme="minorHAnsi"/>
        </w:rPr>
      </w:pPr>
    </w:p>
    <w:p w14:paraId="07947603" w14:textId="77777777" w:rsidR="00B15D97" w:rsidRPr="000301BF" w:rsidRDefault="000301BF" w:rsidP="00B15D97">
      <w:pPr>
        <w:widowControl w:val="0"/>
        <w:spacing w:after="0" w:line="240" w:lineRule="auto"/>
        <w:rPr>
          <w:rFonts w:cstheme="minorHAnsi"/>
        </w:rPr>
      </w:pPr>
      <w:r w:rsidRPr="000301BF">
        <w:rPr>
          <w:rFonts w:cstheme="minorHAnsi"/>
        </w:rPr>
        <w:t xml:space="preserve">See also the </w:t>
      </w:r>
      <w:r w:rsidR="00B15D97" w:rsidRPr="000301BF">
        <w:rPr>
          <w:rFonts w:cstheme="minorHAnsi"/>
        </w:rPr>
        <w:t>University of Washington Health Promotion Research Center</w:t>
      </w:r>
      <w:r w:rsidRPr="000301BF">
        <w:rPr>
          <w:rFonts w:cstheme="minorHAnsi"/>
        </w:rPr>
        <w:t xml:space="preserve"> website at</w:t>
      </w:r>
    </w:p>
    <w:p w14:paraId="6580023E" w14:textId="77777777" w:rsidR="00B15D97" w:rsidRDefault="00B15D97" w:rsidP="00B15D97">
      <w:pPr>
        <w:widowControl w:val="0"/>
        <w:spacing w:after="0" w:line="240" w:lineRule="auto"/>
        <w:rPr>
          <w:rFonts w:cstheme="minorHAnsi"/>
        </w:rPr>
      </w:pPr>
      <w:r w:rsidRPr="000301BF">
        <w:rPr>
          <w:rFonts w:cstheme="minorHAnsi"/>
        </w:rPr>
        <w:t>http://depts.washington.edu/hprc/rapa</w:t>
      </w:r>
    </w:p>
    <w:sectPr w:rsidR="00B15D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40BA6" w14:textId="77777777" w:rsidR="00B92034" w:rsidRDefault="00B92034" w:rsidP="00D627AC">
      <w:pPr>
        <w:spacing w:after="0" w:line="240" w:lineRule="auto"/>
      </w:pPr>
      <w:r>
        <w:separator/>
      </w:r>
    </w:p>
  </w:endnote>
  <w:endnote w:type="continuationSeparator" w:id="0">
    <w:p w14:paraId="3931DDCF" w14:textId="77777777" w:rsidR="00B92034" w:rsidRDefault="00B92034"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F1DF" w14:textId="77777777"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0752D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752D4">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6C790" w14:textId="77777777" w:rsidR="00B92034" w:rsidRDefault="00B92034" w:rsidP="00D627AC">
      <w:pPr>
        <w:spacing w:after="0" w:line="240" w:lineRule="auto"/>
      </w:pPr>
      <w:r>
        <w:separator/>
      </w:r>
    </w:p>
  </w:footnote>
  <w:footnote w:type="continuationSeparator" w:id="0">
    <w:p w14:paraId="031F36E6" w14:textId="77777777" w:rsidR="00B92034" w:rsidRDefault="00B92034"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7F53" w14:textId="77777777" w:rsidR="00D627AC" w:rsidRDefault="00785E33" w:rsidP="00D627AC">
    <w:pPr>
      <w:pStyle w:val="Heading1"/>
    </w:pPr>
    <w:r w:rsidRPr="00785E33">
      <w:rPr>
        <w:bCs/>
      </w:rPr>
      <w:t>Rapid Assessment of Physical Activity (RAPA</w:t>
    </w:r>
    <w:r w:rsidR="00D627AC" w:rsidRPr="00785E33">
      <w:t xml:space="preserve">) </w:t>
    </w:r>
  </w:p>
  <w:p w14:paraId="79F56306" w14:textId="77777777" w:rsidR="00785E33" w:rsidRPr="00785E33" w:rsidRDefault="00785E33" w:rsidP="00785E33">
    <w:pPr>
      <w:pStyle w:val="Heading1"/>
      <w:rPr>
        <w:bCs/>
        <w:sz w:val="24"/>
      </w:rPr>
    </w:pPr>
    <w:r w:rsidRPr="00785E33">
      <w:rPr>
        <w:bCs/>
        <w:sz w:val="24"/>
      </w:rPr>
      <w:t xml:space="preserve">An </w:t>
    </w:r>
    <w:r>
      <w:rPr>
        <w:bCs/>
        <w:sz w:val="24"/>
      </w:rPr>
      <w:t>assessment of level and intensity of physical activity</w:t>
    </w:r>
  </w:p>
  <w:p w14:paraId="55E4CF25" w14:textId="77777777" w:rsidR="00785E33" w:rsidRPr="00785E33" w:rsidRDefault="00785E33" w:rsidP="00785E33"/>
  <w:p w14:paraId="45EBA2EC" w14:textId="77777777" w:rsidR="00D627AC" w:rsidRPr="00666DFA" w:rsidRDefault="00D627AC" w:rsidP="00D627AC">
    <w:pPr>
      <w:tabs>
        <w:tab w:val="left" w:pos="7200"/>
      </w:tabs>
    </w:pPr>
    <w:bookmarkStart w:id="0" w:name="OLE_LINK2"/>
    <w:r w:rsidRPr="00666DFA">
      <w:t>[Study Name/ID pre-filled]</w:t>
    </w:r>
    <w:r w:rsidRPr="00666DFA">
      <w:tab/>
      <w:t>Site Name:</w:t>
    </w:r>
  </w:p>
  <w:bookmarkEnd w:id="0"/>
  <w:p w14:paraId="7BD60176"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418"/>
    <w:multiLevelType w:val="hybridMultilevel"/>
    <w:tmpl w:val="AA0C440C"/>
    <w:lvl w:ilvl="0" w:tplc="F1EEF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D3D9A"/>
    <w:multiLevelType w:val="hybridMultilevel"/>
    <w:tmpl w:val="079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74B48"/>
    <w:multiLevelType w:val="hybridMultilevel"/>
    <w:tmpl w:val="92F0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139BE"/>
    <w:rsid w:val="000301BF"/>
    <w:rsid w:val="000752D4"/>
    <w:rsid w:val="001F3D7E"/>
    <w:rsid w:val="002515C3"/>
    <w:rsid w:val="00316EB5"/>
    <w:rsid w:val="00345FC3"/>
    <w:rsid w:val="00376420"/>
    <w:rsid w:val="003A549D"/>
    <w:rsid w:val="00407035"/>
    <w:rsid w:val="004158D8"/>
    <w:rsid w:val="004940A8"/>
    <w:rsid w:val="004A5714"/>
    <w:rsid w:val="00771921"/>
    <w:rsid w:val="00775020"/>
    <w:rsid w:val="00785E33"/>
    <w:rsid w:val="007D1B4D"/>
    <w:rsid w:val="00816CBF"/>
    <w:rsid w:val="00884AE9"/>
    <w:rsid w:val="008B4BA4"/>
    <w:rsid w:val="00992551"/>
    <w:rsid w:val="009A0FCF"/>
    <w:rsid w:val="00A80C33"/>
    <w:rsid w:val="00B15D97"/>
    <w:rsid w:val="00B92034"/>
    <w:rsid w:val="00BC2FE8"/>
    <w:rsid w:val="00BF30D7"/>
    <w:rsid w:val="00C62123"/>
    <w:rsid w:val="00CE3E31"/>
    <w:rsid w:val="00D444AB"/>
    <w:rsid w:val="00D627AC"/>
    <w:rsid w:val="00DC4C50"/>
    <w:rsid w:val="00E8163C"/>
    <w:rsid w:val="00EE3D00"/>
    <w:rsid w:val="00FC08EF"/>
    <w:rsid w:val="00FC2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79B1"/>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customStyle="1" w:styleId="Default">
    <w:name w:val="Default"/>
    <w:rsid w:val="00785E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GAD2</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Franklin;kathy.sward@nurs.utah.edu</dc:creator>
  <cp:keywords/>
  <dc:description/>
  <cp:lastModifiedBy>Wandner, Laura (NIH/NINDS) [E]</cp:lastModifiedBy>
  <cp:revision>2</cp:revision>
  <dcterms:created xsi:type="dcterms:W3CDTF">2020-06-19T12:36:00Z</dcterms:created>
  <dcterms:modified xsi:type="dcterms:W3CDTF">2020-06-19T12:36:00Z</dcterms:modified>
</cp:coreProperties>
</file>