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479B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choose one response for each question</w:t>
      </w:r>
    </w:p>
    <w:p w14:paraId="6FECF420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</w:p>
    <w:p w14:paraId="705E6243" w14:textId="77777777" w:rsidR="00CE3E31" w:rsidRDefault="00A64303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In the past 7 days</w:t>
      </w:r>
      <w:r w:rsidR="0051737B">
        <w:rPr>
          <w:rFonts w:cstheme="minorHAnsi"/>
        </w:rPr>
        <w:t>, w</w:t>
      </w:r>
      <w:r>
        <w:rPr>
          <w:rFonts w:cstheme="minorHAnsi"/>
        </w:rPr>
        <w:t xml:space="preserve">hen I was in </w:t>
      </w:r>
      <w:proofErr w:type="gramStart"/>
      <w:r>
        <w:rPr>
          <w:rFonts w:cstheme="minorHAnsi"/>
        </w:rPr>
        <w:t>pain</w:t>
      </w:r>
      <w:proofErr w:type="gramEnd"/>
      <w:r>
        <w:rPr>
          <w:rFonts w:cstheme="minorHAnsi"/>
        </w:rPr>
        <w:t xml:space="preserve"> I became irritable</w:t>
      </w:r>
      <w:r w:rsidR="0051737B">
        <w:rPr>
          <w:rFonts w:cstheme="minorHAnsi"/>
        </w:rPr>
        <w:tab/>
      </w:r>
      <w:r w:rsidR="0051737B">
        <w:rPr>
          <w:rFonts w:cstheme="minorHAnsi"/>
        </w:rPr>
        <w:tab/>
      </w:r>
      <w:r w:rsidR="0051737B">
        <w:rPr>
          <w:rFonts w:cstheme="minorHAnsi"/>
        </w:rPr>
        <w:tab/>
      </w:r>
    </w:p>
    <w:p w14:paraId="6FECA13E" w14:textId="77777777" w:rsidR="00A64303" w:rsidRPr="00A64303" w:rsidRDefault="00A64303" w:rsidP="00A6430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63F2BFEE" w14:textId="77777777" w:rsidR="00A64303" w:rsidRPr="00A64303" w:rsidRDefault="00A64303" w:rsidP="00A6430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2BA09C4" w14:textId="77777777" w:rsidR="00A64303" w:rsidRDefault="00A64303" w:rsidP="00A6430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6158B27" w14:textId="77777777" w:rsidR="00A64303" w:rsidRPr="00A64303" w:rsidRDefault="00A64303" w:rsidP="00A6430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6388472F" w14:textId="77777777" w:rsidR="00A64303" w:rsidRPr="00A64303" w:rsidRDefault="00A64303" w:rsidP="00A6430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E1FC51D" w14:textId="77777777" w:rsidR="00A64303" w:rsidRPr="00A64303" w:rsidRDefault="00A64303" w:rsidP="00A6430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3D9F115" w14:textId="77777777" w:rsidR="00A64303" w:rsidRDefault="00A64303" w:rsidP="00775020">
      <w:pPr>
        <w:widowControl w:val="0"/>
        <w:spacing w:after="0" w:line="480" w:lineRule="auto"/>
        <w:rPr>
          <w:rFonts w:cstheme="minorHAnsi"/>
        </w:rPr>
      </w:pPr>
    </w:p>
    <w:p w14:paraId="7B027CBB" w14:textId="77777777" w:rsidR="0051737B" w:rsidRDefault="0051737B" w:rsidP="0051737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past 7 days, when I was in </w:t>
      </w:r>
      <w:proofErr w:type="gramStart"/>
      <w:r>
        <w:rPr>
          <w:rFonts w:cstheme="minorHAnsi"/>
        </w:rPr>
        <w:t>pain</w:t>
      </w:r>
      <w:proofErr w:type="gramEnd"/>
      <w:r>
        <w:rPr>
          <w:rFonts w:cstheme="minorHAnsi"/>
        </w:rPr>
        <w:t xml:space="preserve"> I grimaced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78046D" w14:textId="77777777" w:rsidR="0051737B" w:rsidRPr="00A64303" w:rsidRDefault="0051737B" w:rsidP="0051737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7C4E920D" w14:textId="77777777" w:rsidR="0051737B" w:rsidRPr="00A64303" w:rsidRDefault="0051737B" w:rsidP="0051737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6D45EF5C" w14:textId="77777777" w:rsidR="0051737B" w:rsidRDefault="0051737B" w:rsidP="0051737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2EFC9954" w14:textId="77777777" w:rsidR="0051737B" w:rsidRPr="00A64303" w:rsidRDefault="0051737B" w:rsidP="0051737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2B92FD90" w14:textId="77777777" w:rsidR="0051737B" w:rsidRPr="00A64303" w:rsidRDefault="0051737B" w:rsidP="0051737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116532E" w14:textId="77777777" w:rsidR="0051737B" w:rsidRPr="00A64303" w:rsidRDefault="0051737B" w:rsidP="0051737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1081EBB3" w14:textId="77777777" w:rsidR="0051737B" w:rsidRDefault="0051737B" w:rsidP="00775020">
      <w:pPr>
        <w:widowControl w:val="0"/>
        <w:spacing w:after="0" w:line="480" w:lineRule="auto"/>
        <w:rPr>
          <w:rFonts w:cstheme="minorHAnsi"/>
        </w:rPr>
      </w:pPr>
    </w:p>
    <w:p w14:paraId="633BD94A" w14:textId="77777777" w:rsidR="0051737B" w:rsidRDefault="0051737B" w:rsidP="0051737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past 7 days, when I was in </w:t>
      </w:r>
      <w:proofErr w:type="gramStart"/>
      <w:r>
        <w:rPr>
          <w:rFonts w:cstheme="minorHAnsi"/>
        </w:rPr>
        <w:t>pain</w:t>
      </w:r>
      <w:proofErr w:type="gramEnd"/>
      <w:r>
        <w:rPr>
          <w:rFonts w:cstheme="minorHAnsi"/>
        </w:rPr>
        <w:t xml:space="preserve"> I would lie down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0BCC9E" w14:textId="77777777" w:rsidR="0051737B" w:rsidRPr="00A64303" w:rsidRDefault="0051737B" w:rsidP="005173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01B58FFC" w14:textId="77777777" w:rsidR="0051737B" w:rsidRPr="00A64303" w:rsidRDefault="0051737B" w:rsidP="005173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2D616E12" w14:textId="77777777" w:rsidR="0051737B" w:rsidRDefault="0051737B" w:rsidP="005173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0DC872E0" w14:textId="77777777" w:rsidR="0051737B" w:rsidRPr="00A64303" w:rsidRDefault="0051737B" w:rsidP="005173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5DEBA6AF" w14:textId="77777777" w:rsidR="0051737B" w:rsidRPr="00A64303" w:rsidRDefault="0051737B" w:rsidP="005173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346660F7" w14:textId="77777777" w:rsidR="0051737B" w:rsidRPr="00A64303" w:rsidRDefault="0051737B" w:rsidP="005173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56A2B1F4" w14:textId="77777777" w:rsidR="0051737B" w:rsidRDefault="0051737B" w:rsidP="00775020">
      <w:pPr>
        <w:widowControl w:val="0"/>
        <w:spacing w:after="0" w:line="480" w:lineRule="auto"/>
        <w:rPr>
          <w:rFonts w:cstheme="minorHAnsi"/>
        </w:rPr>
      </w:pPr>
    </w:p>
    <w:p w14:paraId="3A91CFC2" w14:textId="77777777" w:rsidR="0051737B" w:rsidRDefault="0051737B" w:rsidP="0051737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past 7 days, when I was in </w:t>
      </w:r>
      <w:proofErr w:type="gramStart"/>
      <w:r>
        <w:rPr>
          <w:rFonts w:cstheme="minorHAnsi"/>
        </w:rPr>
        <w:t>pain</w:t>
      </w:r>
      <w:proofErr w:type="gramEnd"/>
      <w:r>
        <w:rPr>
          <w:rFonts w:cstheme="minorHAnsi"/>
        </w:rPr>
        <w:t xml:space="preserve"> I moved extremely slowly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6DC1175" w14:textId="77777777" w:rsidR="0051737B" w:rsidRPr="00A64303" w:rsidRDefault="0051737B" w:rsidP="005173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43967006" w14:textId="77777777" w:rsidR="0051737B" w:rsidRPr="00A64303" w:rsidRDefault="0051737B" w:rsidP="005173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D546AB2" w14:textId="77777777" w:rsidR="0051737B" w:rsidRDefault="0051737B" w:rsidP="005173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2A8E2AAC" w14:textId="77777777" w:rsidR="0051737B" w:rsidRPr="00A64303" w:rsidRDefault="0051737B" w:rsidP="005173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2B07D3A4" w14:textId="77777777" w:rsidR="0051737B" w:rsidRPr="00A64303" w:rsidRDefault="0051737B" w:rsidP="005173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664EF52C" w14:textId="77777777" w:rsidR="0051737B" w:rsidRPr="00A64303" w:rsidRDefault="0051737B" w:rsidP="005173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7E207478" w14:textId="77777777" w:rsidR="0051737B" w:rsidRDefault="0051737B" w:rsidP="00775020">
      <w:pPr>
        <w:widowControl w:val="0"/>
        <w:spacing w:after="0" w:line="480" w:lineRule="auto"/>
        <w:rPr>
          <w:rFonts w:cstheme="minorHAnsi"/>
        </w:rPr>
      </w:pPr>
    </w:p>
    <w:p w14:paraId="3E21177B" w14:textId="77777777" w:rsidR="0051737B" w:rsidRDefault="0051737B" w:rsidP="0051737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past 7 days, when I was in </w:t>
      </w:r>
      <w:proofErr w:type="gramStart"/>
      <w:r>
        <w:rPr>
          <w:rFonts w:cstheme="minorHAnsi"/>
        </w:rPr>
        <w:t>pain</w:t>
      </w:r>
      <w:proofErr w:type="gramEnd"/>
      <w:r>
        <w:rPr>
          <w:rFonts w:cstheme="minorHAnsi"/>
        </w:rPr>
        <w:t xml:space="preserve"> I became angry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68E9524" w14:textId="77777777" w:rsidR="0051737B" w:rsidRPr="00A64303" w:rsidRDefault="0051737B" w:rsidP="005173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76FC362E" w14:textId="77777777" w:rsidR="0051737B" w:rsidRPr="00A64303" w:rsidRDefault="0051737B" w:rsidP="005173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44B77414" w14:textId="77777777" w:rsidR="0051737B" w:rsidRDefault="0051737B" w:rsidP="005173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4CECF65C" w14:textId="77777777" w:rsidR="0051737B" w:rsidRPr="00A64303" w:rsidRDefault="0051737B" w:rsidP="005173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39B4121F" w14:textId="77777777" w:rsidR="0051737B" w:rsidRPr="00A64303" w:rsidRDefault="0051737B" w:rsidP="005173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C27FBEA" w14:textId="77777777" w:rsidR="0051737B" w:rsidRPr="00A64303" w:rsidRDefault="0051737B" w:rsidP="005173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34F812E1" w14:textId="77777777" w:rsidR="00775020" w:rsidRDefault="00775020" w:rsidP="00775020">
      <w:pPr>
        <w:widowControl w:val="0"/>
        <w:spacing w:after="0" w:line="240" w:lineRule="auto"/>
        <w:rPr>
          <w:rFonts w:cstheme="minorHAnsi"/>
        </w:rPr>
      </w:pPr>
    </w:p>
    <w:p w14:paraId="2BF91788" w14:textId="77777777" w:rsidR="0051737B" w:rsidRDefault="0051737B" w:rsidP="0051737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In the past 7 days, when I was in </w:t>
      </w:r>
      <w:proofErr w:type="gramStart"/>
      <w:r>
        <w:rPr>
          <w:rFonts w:cstheme="minorHAnsi"/>
        </w:rPr>
        <w:t>pain</w:t>
      </w:r>
      <w:proofErr w:type="gramEnd"/>
      <w:r>
        <w:rPr>
          <w:rFonts w:cstheme="minorHAnsi"/>
        </w:rPr>
        <w:t xml:space="preserve"> I clenched my teeth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E08956D" w14:textId="77777777" w:rsidR="0051737B" w:rsidRPr="00A64303" w:rsidRDefault="0051737B" w:rsidP="0051737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7A5921FA" w14:textId="77777777" w:rsidR="0051737B" w:rsidRPr="00A64303" w:rsidRDefault="0051737B" w:rsidP="0051737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48797A8B" w14:textId="77777777" w:rsidR="0051737B" w:rsidRDefault="0051737B" w:rsidP="0051737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775EF0BF" w14:textId="77777777" w:rsidR="0051737B" w:rsidRPr="00A64303" w:rsidRDefault="0051737B" w:rsidP="0051737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046CFD1" w14:textId="77777777" w:rsidR="0051737B" w:rsidRPr="00A64303" w:rsidRDefault="0051737B" w:rsidP="0051737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079F454B" w14:textId="77777777" w:rsidR="0051737B" w:rsidRPr="00A64303" w:rsidRDefault="0051737B" w:rsidP="0051737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43202DA" w14:textId="77777777" w:rsidR="0051737B" w:rsidRDefault="0051737B" w:rsidP="00775020">
      <w:pPr>
        <w:widowControl w:val="0"/>
        <w:spacing w:after="0" w:line="240" w:lineRule="auto"/>
        <w:rPr>
          <w:rFonts w:cstheme="minorHAnsi"/>
        </w:rPr>
      </w:pPr>
    </w:p>
    <w:p w14:paraId="0DA405F1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tried to stay very still</w:t>
      </w:r>
    </w:p>
    <w:p w14:paraId="6884B07C" w14:textId="77777777" w:rsidR="0051737B" w:rsidRPr="00A64303" w:rsidRDefault="0051737B" w:rsidP="0051737B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45737F41" w14:textId="77777777" w:rsidR="0051737B" w:rsidRPr="00A64303" w:rsidRDefault="0051737B" w:rsidP="0051737B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AE5C444" w14:textId="77777777" w:rsidR="0051737B" w:rsidRDefault="0051737B" w:rsidP="0051737B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5BA754DF" w14:textId="77777777" w:rsidR="0051737B" w:rsidRPr="00A64303" w:rsidRDefault="0051737B" w:rsidP="0051737B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3D6FC5B4" w14:textId="77777777" w:rsidR="0051737B" w:rsidRPr="00A64303" w:rsidRDefault="0051737B" w:rsidP="0051737B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04006A4E" w14:textId="77777777" w:rsidR="0051737B" w:rsidRPr="00A64303" w:rsidRDefault="0051737B" w:rsidP="0051737B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1EFAD2A2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6F4F58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appeared upset or sad</w:t>
      </w:r>
    </w:p>
    <w:p w14:paraId="2443A92E" w14:textId="77777777" w:rsidR="0051737B" w:rsidRPr="00A64303" w:rsidRDefault="0051737B" w:rsidP="0051737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2BE04C1" w14:textId="77777777" w:rsidR="0051737B" w:rsidRPr="00A64303" w:rsidRDefault="0051737B" w:rsidP="0051737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EC93F0C" w14:textId="77777777" w:rsidR="0051737B" w:rsidRDefault="0051737B" w:rsidP="0051737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9848E84" w14:textId="77777777" w:rsidR="0051737B" w:rsidRPr="00A64303" w:rsidRDefault="0051737B" w:rsidP="0051737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D5C5205" w14:textId="77777777" w:rsidR="0051737B" w:rsidRPr="00A64303" w:rsidRDefault="0051737B" w:rsidP="0051737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9C34B27" w14:textId="77777777" w:rsidR="0051737B" w:rsidRPr="00A64303" w:rsidRDefault="0051737B" w:rsidP="0051737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5426FFFE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37919B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gasped</w:t>
      </w:r>
    </w:p>
    <w:p w14:paraId="29D9DB73" w14:textId="77777777" w:rsidR="0051737B" w:rsidRPr="00A64303" w:rsidRDefault="0051737B" w:rsidP="0051737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25C4933C" w14:textId="77777777" w:rsidR="0051737B" w:rsidRPr="00A64303" w:rsidRDefault="0051737B" w:rsidP="0051737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01513114" w14:textId="77777777" w:rsidR="0051737B" w:rsidRDefault="0051737B" w:rsidP="0051737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22D47C4C" w14:textId="77777777" w:rsidR="0051737B" w:rsidRPr="00A64303" w:rsidRDefault="0051737B" w:rsidP="0051737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4CB133A5" w14:textId="77777777" w:rsidR="0051737B" w:rsidRPr="00A64303" w:rsidRDefault="0051737B" w:rsidP="0051737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5172396" w14:textId="77777777" w:rsidR="0051737B" w:rsidRPr="00A64303" w:rsidRDefault="0051737B" w:rsidP="0051737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3BCFD2C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4945FF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asked for help doing things that needed to be done</w:t>
      </w:r>
    </w:p>
    <w:p w14:paraId="2A0F0647" w14:textId="77777777" w:rsidR="0051737B" w:rsidRPr="00A64303" w:rsidRDefault="0051737B" w:rsidP="0051737B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1D70A5F1" w14:textId="77777777" w:rsidR="0051737B" w:rsidRPr="00A64303" w:rsidRDefault="0051737B" w:rsidP="0051737B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059AC15B" w14:textId="77777777" w:rsidR="0051737B" w:rsidRDefault="0051737B" w:rsidP="0051737B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1CF87962" w14:textId="77777777" w:rsidR="0051737B" w:rsidRPr="00A64303" w:rsidRDefault="0051737B" w:rsidP="0051737B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0355565C" w14:textId="77777777" w:rsidR="0051737B" w:rsidRPr="00A64303" w:rsidRDefault="0051737B" w:rsidP="0051737B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BDEABE9" w14:textId="77777777" w:rsidR="0051737B" w:rsidRPr="00A64303" w:rsidRDefault="0051737B" w:rsidP="0051737B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875F519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0487668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it showed on my face (</w:t>
      </w:r>
      <w:proofErr w:type="spellStart"/>
      <w:r w:rsidRPr="0051737B">
        <w:rPr>
          <w:rFonts w:ascii="Calibri" w:eastAsia="Times New Roman" w:hAnsi="Calibri" w:cs="Calibri"/>
          <w:color w:val="000000"/>
        </w:rPr>
        <w:t>squinching</w:t>
      </w:r>
      <w:proofErr w:type="spellEnd"/>
      <w:r w:rsidRPr="0051737B">
        <w:rPr>
          <w:rFonts w:ascii="Calibri" w:eastAsia="Times New Roman" w:hAnsi="Calibri" w:cs="Calibri"/>
          <w:color w:val="000000"/>
        </w:rPr>
        <w:t xml:space="preserve"> eyes, opening eyes wide, frowning)</w:t>
      </w:r>
    </w:p>
    <w:p w14:paraId="06F341B6" w14:textId="77777777" w:rsidR="0051737B" w:rsidRPr="00A64303" w:rsidRDefault="0051737B" w:rsidP="0051737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D2C92FF" w14:textId="77777777" w:rsidR="0051737B" w:rsidRPr="00A64303" w:rsidRDefault="0051737B" w:rsidP="0051737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2101D18" w14:textId="77777777" w:rsidR="0051737B" w:rsidRDefault="0051737B" w:rsidP="0051737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F392777" w14:textId="77777777" w:rsidR="0051737B" w:rsidRPr="00A64303" w:rsidRDefault="0051737B" w:rsidP="0051737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7EABE2E8" w14:textId="77777777" w:rsidR="0051737B" w:rsidRPr="00A64303" w:rsidRDefault="0051737B" w:rsidP="0051737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lastRenderedPageBreak/>
        <w:t xml:space="preserve">Often </w:t>
      </w:r>
    </w:p>
    <w:p w14:paraId="232CE707" w14:textId="77777777" w:rsidR="0051737B" w:rsidRPr="00A64303" w:rsidRDefault="0051737B" w:rsidP="0051737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CA7BE0E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A32CFA4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caused me to bend over while walking</w:t>
      </w:r>
    </w:p>
    <w:p w14:paraId="2A549508" w14:textId="77777777" w:rsidR="0051737B" w:rsidRPr="00A64303" w:rsidRDefault="0051737B" w:rsidP="0051737B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09E60E34" w14:textId="77777777" w:rsidR="0051737B" w:rsidRPr="00A64303" w:rsidRDefault="0051737B" w:rsidP="0051737B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9BBA081" w14:textId="77777777" w:rsidR="0051737B" w:rsidRDefault="0051737B" w:rsidP="0051737B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0E0956DF" w14:textId="77777777" w:rsidR="0051737B" w:rsidRPr="00A64303" w:rsidRDefault="0051737B" w:rsidP="0051737B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75672F8" w14:textId="77777777" w:rsidR="0051737B" w:rsidRPr="00A64303" w:rsidRDefault="0051737B" w:rsidP="0051737B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6A855248" w14:textId="77777777" w:rsidR="0051737B" w:rsidRPr="00A64303" w:rsidRDefault="0051737B" w:rsidP="0051737B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17B28B38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793AEDF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asked one or more people to leave me alone</w:t>
      </w:r>
    </w:p>
    <w:p w14:paraId="37A87E73" w14:textId="77777777" w:rsidR="0051737B" w:rsidRPr="00A64303" w:rsidRDefault="0051737B" w:rsidP="0051737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607C8A9" w14:textId="77777777" w:rsidR="0051737B" w:rsidRPr="00A64303" w:rsidRDefault="0051737B" w:rsidP="0051737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03A9CECB" w14:textId="77777777" w:rsidR="0051737B" w:rsidRDefault="0051737B" w:rsidP="0051737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246EFB98" w14:textId="77777777" w:rsidR="0051737B" w:rsidRPr="00A64303" w:rsidRDefault="0051737B" w:rsidP="0051737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50B6B263" w14:textId="77777777" w:rsidR="0051737B" w:rsidRPr="00A64303" w:rsidRDefault="0051737B" w:rsidP="0051737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0BE65456" w14:textId="77777777" w:rsidR="0051737B" w:rsidRPr="00A64303" w:rsidRDefault="0051737B" w:rsidP="0051737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1E3E2EF3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29BF399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moved stiffly.</w:t>
      </w:r>
    </w:p>
    <w:p w14:paraId="43DD0DD2" w14:textId="77777777" w:rsidR="0051737B" w:rsidRPr="00A64303" w:rsidRDefault="0051737B" w:rsidP="0051737B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126817F2" w14:textId="77777777" w:rsidR="0051737B" w:rsidRPr="00A64303" w:rsidRDefault="0051737B" w:rsidP="0051737B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3E6B4C8C" w14:textId="77777777" w:rsidR="0051737B" w:rsidRDefault="0051737B" w:rsidP="0051737B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35646217" w14:textId="77777777" w:rsidR="0051737B" w:rsidRPr="00A64303" w:rsidRDefault="0051737B" w:rsidP="0051737B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6713CDEA" w14:textId="77777777" w:rsidR="0051737B" w:rsidRPr="00A64303" w:rsidRDefault="0051737B" w:rsidP="0051737B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DCF87BC" w14:textId="77777777" w:rsidR="0051737B" w:rsidRPr="00A64303" w:rsidRDefault="0051737B" w:rsidP="0051737B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1D972F8F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0848F4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called out for someone to help me</w:t>
      </w:r>
    </w:p>
    <w:p w14:paraId="74E3A7D5" w14:textId="77777777" w:rsidR="0051737B" w:rsidRPr="00A64303" w:rsidRDefault="0051737B" w:rsidP="0051737B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CAA857F" w14:textId="77777777" w:rsidR="0051737B" w:rsidRPr="00A64303" w:rsidRDefault="0051737B" w:rsidP="0051737B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14D0415D" w14:textId="77777777" w:rsidR="0051737B" w:rsidRDefault="0051737B" w:rsidP="0051737B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146859AA" w14:textId="77777777" w:rsidR="0051737B" w:rsidRPr="00A64303" w:rsidRDefault="0051737B" w:rsidP="0051737B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0244902D" w14:textId="77777777" w:rsidR="0051737B" w:rsidRPr="00A64303" w:rsidRDefault="0051737B" w:rsidP="0051737B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1B5BB16B" w14:textId="77777777" w:rsidR="0051737B" w:rsidRPr="00A64303" w:rsidRDefault="0051737B" w:rsidP="0051737B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7B209A7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29037D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caused me to curl up in a ball</w:t>
      </w:r>
    </w:p>
    <w:p w14:paraId="6477B89C" w14:textId="77777777" w:rsidR="0051737B" w:rsidRPr="00A64303" w:rsidRDefault="0051737B" w:rsidP="0051737B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FF22F95" w14:textId="77777777" w:rsidR="0051737B" w:rsidRPr="00A64303" w:rsidRDefault="0051737B" w:rsidP="0051737B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69184B15" w14:textId="77777777" w:rsidR="0051737B" w:rsidRDefault="0051737B" w:rsidP="0051737B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4054A4E" w14:textId="77777777" w:rsidR="0051737B" w:rsidRPr="00A64303" w:rsidRDefault="0051737B" w:rsidP="0051737B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3A007ED5" w14:textId="77777777" w:rsidR="0051737B" w:rsidRPr="00A64303" w:rsidRDefault="0051737B" w:rsidP="0051737B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00E8BD1" w14:textId="77777777" w:rsidR="0051737B" w:rsidRPr="00A64303" w:rsidRDefault="0051737B" w:rsidP="0051737B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916B3FC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70382F8" w14:textId="584C1D14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I had pain so bad it made me cry</w:t>
      </w:r>
    </w:p>
    <w:p w14:paraId="6CC43550" w14:textId="77777777" w:rsidR="0051737B" w:rsidRPr="00A64303" w:rsidRDefault="0051737B" w:rsidP="0051737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E3E3A5E" w14:textId="77777777" w:rsidR="0051737B" w:rsidRPr="00A64303" w:rsidRDefault="0051737B" w:rsidP="0051737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4520F2C" w14:textId="77777777" w:rsidR="0051737B" w:rsidRDefault="0051737B" w:rsidP="0051737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lastRenderedPageBreak/>
        <w:t xml:space="preserve">Rarely </w:t>
      </w:r>
    </w:p>
    <w:p w14:paraId="0B1D01D3" w14:textId="77777777" w:rsidR="0051737B" w:rsidRPr="00A64303" w:rsidRDefault="0051737B" w:rsidP="0051737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72DBB26C" w14:textId="77777777" w:rsidR="0051737B" w:rsidRPr="00A64303" w:rsidRDefault="0051737B" w:rsidP="0051737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158D0F8" w14:textId="77777777" w:rsidR="0051737B" w:rsidRPr="00A64303" w:rsidRDefault="0051737B" w:rsidP="0051737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77559E1F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9FF7FC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squirmed</w:t>
      </w:r>
    </w:p>
    <w:p w14:paraId="55F9479A" w14:textId="77777777" w:rsidR="0051737B" w:rsidRPr="00A64303" w:rsidRDefault="0051737B" w:rsidP="0051737B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73CBC9B" w14:textId="77777777" w:rsidR="0051737B" w:rsidRPr="00A64303" w:rsidRDefault="0051737B" w:rsidP="0051737B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01C6218" w14:textId="77777777" w:rsidR="0051737B" w:rsidRDefault="0051737B" w:rsidP="0051737B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BEC201D" w14:textId="77777777" w:rsidR="0051737B" w:rsidRPr="00A64303" w:rsidRDefault="0051737B" w:rsidP="0051737B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5C98D9DE" w14:textId="77777777" w:rsidR="0051737B" w:rsidRPr="00A64303" w:rsidRDefault="0051737B" w:rsidP="0051737B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6EEAF1B0" w14:textId="77777777" w:rsidR="0051737B" w:rsidRPr="00A64303" w:rsidRDefault="0051737B" w:rsidP="0051737B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4646D730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BA15CB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used a cane or something else for support</w:t>
      </w:r>
    </w:p>
    <w:p w14:paraId="4BE2DFEB" w14:textId="77777777" w:rsidR="0051737B" w:rsidRPr="00A64303" w:rsidRDefault="0051737B" w:rsidP="0051737B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9B505AC" w14:textId="77777777" w:rsidR="0051737B" w:rsidRPr="00A64303" w:rsidRDefault="0051737B" w:rsidP="0051737B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10A78662" w14:textId="77777777" w:rsidR="0051737B" w:rsidRDefault="0051737B" w:rsidP="0051737B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05DB0A7D" w14:textId="77777777" w:rsidR="0051737B" w:rsidRPr="00A64303" w:rsidRDefault="0051737B" w:rsidP="0051737B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3F2E0952" w14:textId="77777777" w:rsidR="0051737B" w:rsidRPr="00A64303" w:rsidRDefault="0051737B" w:rsidP="0051737B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64285332" w14:textId="77777777" w:rsidR="0051737B" w:rsidRPr="00A64303" w:rsidRDefault="0051737B" w:rsidP="0051737B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7A0C9F25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142438E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 the past 7 days, </w:t>
      </w:r>
      <w:r w:rsidRPr="0051737B">
        <w:rPr>
          <w:rFonts w:ascii="Calibri" w:eastAsia="Times New Roman" w:hAnsi="Calibri" w:cs="Calibri"/>
          <w:color w:val="000000"/>
        </w:rPr>
        <w:t>I limped because of pain</w:t>
      </w:r>
    </w:p>
    <w:p w14:paraId="762674D3" w14:textId="77777777" w:rsidR="0051737B" w:rsidRPr="00A64303" w:rsidRDefault="0051737B" w:rsidP="0051737B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C5CC57A" w14:textId="77777777" w:rsidR="0051737B" w:rsidRPr="00A64303" w:rsidRDefault="0051737B" w:rsidP="0051737B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4E10B8DA" w14:textId="77777777" w:rsidR="0051737B" w:rsidRDefault="0051737B" w:rsidP="0051737B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729073BC" w14:textId="77777777" w:rsidR="0051737B" w:rsidRPr="00A64303" w:rsidRDefault="0051737B" w:rsidP="0051737B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2AB4ECC2" w14:textId="77777777" w:rsidR="0051737B" w:rsidRPr="00A64303" w:rsidRDefault="0051737B" w:rsidP="0051737B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9EB92E2" w14:textId="77777777" w:rsidR="0051737B" w:rsidRPr="00A64303" w:rsidRDefault="0051737B" w:rsidP="0051737B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5D6EE215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E434BF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became quiet and withdrawn</w:t>
      </w:r>
    </w:p>
    <w:p w14:paraId="2AC83331" w14:textId="77777777" w:rsidR="0051737B" w:rsidRPr="00A64303" w:rsidRDefault="0051737B" w:rsidP="0051737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D60B44B" w14:textId="77777777" w:rsidR="0051737B" w:rsidRPr="00A64303" w:rsidRDefault="0051737B" w:rsidP="0051737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61F19BC1" w14:textId="77777777" w:rsidR="0051737B" w:rsidRDefault="0051737B" w:rsidP="0051737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0CF11448" w14:textId="77777777" w:rsidR="0051737B" w:rsidRPr="00A64303" w:rsidRDefault="0051737B" w:rsidP="0051737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7A3C77B" w14:textId="77777777" w:rsidR="0051737B" w:rsidRPr="00A64303" w:rsidRDefault="0051737B" w:rsidP="0051737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01286B71" w14:textId="77777777" w:rsidR="0051737B" w:rsidRPr="00A64303" w:rsidRDefault="0051737B" w:rsidP="0051737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6AE728B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D6D0394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frowned</w:t>
      </w:r>
    </w:p>
    <w:p w14:paraId="0A2F3C3E" w14:textId="77777777" w:rsidR="0051737B" w:rsidRPr="00A64303" w:rsidRDefault="0051737B" w:rsidP="0051737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5126CEF2" w14:textId="77777777" w:rsidR="0051737B" w:rsidRPr="00A64303" w:rsidRDefault="0051737B" w:rsidP="0051737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8DDEB23" w14:textId="77777777" w:rsidR="0051737B" w:rsidRDefault="0051737B" w:rsidP="0051737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549273A8" w14:textId="77777777" w:rsidR="0051737B" w:rsidRPr="00A64303" w:rsidRDefault="0051737B" w:rsidP="0051737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16BDAFC" w14:textId="77777777" w:rsidR="0051737B" w:rsidRPr="00A64303" w:rsidRDefault="0051737B" w:rsidP="0051737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1BCBF0C" w14:textId="77777777" w:rsidR="0051737B" w:rsidRPr="00A64303" w:rsidRDefault="0051737B" w:rsidP="0051737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70FA36D4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A164C70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7F5468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lastRenderedPageBreak/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asked for help when walking or changing positions</w:t>
      </w:r>
    </w:p>
    <w:p w14:paraId="33D5ECF4" w14:textId="77777777" w:rsidR="0051737B" w:rsidRPr="00A64303" w:rsidRDefault="0051737B" w:rsidP="0051737B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0F017F2" w14:textId="77777777" w:rsidR="0051737B" w:rsidRPr="00A64303" w:rsidRDefault="0051737B" w:rsidP="0051737B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05D36773" w14:textId="77777777" w:rsidR="0051737B" w:rsidRDefault="0051737B" w:rsidP="0051737B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1A3453A9" w14:textId="77777777" w:rsidR="0051737B" w:rsidRPr="00A64303" w:rsidRDefault="0051737B" w:rsidP="0051737B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647A4CAA" w14:textId="77777777" w:rsidR="0051737B" w:rsidRPr="00A64303" w:rsidRDefault="0051737B" w:rsidP="0051737B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2DC0088" w14:textId="77777777" w:rsidR="0051737B" w:rsidRPr="00A64303" w:rsidRDefault="0051737B" w:rsidP="0051737B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D0D3508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EB81C4B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groaned.</w:t>
      </w:r>
    </w:p>
    <w:p w14:paraId="08223F6B" w14:textId="77777777" w:rsidR="0051737B" w:rsidRPr="00A64303" w:rsidRDefault="0051737B" w:rsidP="0051737B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24E79B01" w14:textId="77777777" w:rsidR="0051737B" w:rsidRPr="00A64303" w:rsidRDefault="0051737B" w:rsidP="0051737B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64323281" w14:textId="77777777" w:rsidR="0051737B" w:rsidRDefault="0051737B" w:rsidP="0051737B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74C86117" w14:textId="77777777" w:rsidR="0051737B" w:rsidRPr="00A64303" w:rsidRDefault="0051737B" w:rsidP="0051737B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4641B494" w14:textId="77777777" w:rsidR="0051737B" w:rsidRPr="00A64303" w:rsidRDefault="0051737B" w:rsidP="0051737B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61B96A1B" w14:textId="77777777" w:rsidR="0051737B" w:rsidRPr="00A64303" w:rsidRDefault="0051737B" w:rsidP="0051737B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1286D92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70032C3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isolated myself from others</w:t>
      </w:r>
    </w:p>
    <w:p w14:paraId="4DA82992" w14:textId="77777777" w:rsidR="0051737B" w:rsidRPr="00A64303" w:rsidRDefault="0051737B" w:rsidP="0051737B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474FB1DC" w14:textId="77777777" w:rsidR="0051737B" w:rsidRPr="00A64303" w:rsidRDefault="0051737B" w:rsidP="0051737B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7672D5F" w14:textId="77777777" w:rsidR="0051737B" w:rsidRDefault="0051737B" w:rsidP="0051737B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2C44774B" w14:textId="77777777" w:rsidR="0051737B" w:rsidRPr="00A64303" w:rsidRDefault="0051737B" w:rsidP="0051737B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59A153A8" w14:textId="77777777" w:rsidR="0051737B" w:rsidRPr="00A64303" w:rsidRDefault="0051737B" w:rsidP="0051737B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1D1344F3" w14:textId="77777777" w:rsidR="0051737B" w:rsidRPr="00A64303" w:rsidRDefault="0051737B" w:rsidP="0051737B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748EDDB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3D99A4A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drew my knees up</w:t>
      </w:r>
    </w:p>
    <w:p w14:paraId="1E00D769" w14:textId="77777777" w:rsidR="0051737B" w:rsidRPr="00A64303" w:rsidRDefault="0051737B" w:rsidP="0051737B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21549869" w14:textId="77777777" w:rsidR="0051737B" w:rsidRPr="00A64303" w:rsidRDefault="0051737B" w:rsidP="0051737B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4567AFA3" w14:textId="77777777" w:rsidR="0051737B" w:rsidRDefault="0051737B" w:rsidP="0051737B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35C9E299" w14:textId="77777777" w:rsidR="0051737B" w:rsidRPr="00A64303" w:rsidRDefault="0051737B" w:rsidP="0051737B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D06CE04" w14:textId="77777777" w:rsidR="0051737B" w:rsidRPr="00A64303" w:rsidRDefault="0051737B" w:rsidP="0051737B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291A3F67" w14:textId="77777777" w:rsidR="0051737B" w:rsidRPr="00A64303" w:rsidRDefault="0051737B" w:rsidP="0051737B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6EFF24FD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D3ADE31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 xml:space="preserve">I moaned, </w:t>
      </w:r>
      <w:proofErr w:type="gramStart"/>
      <w:r w:rsidRPr="0051737B">
        <w:rPr>
          <w:rFonts w:ascii="Calibri" w:eastAsia="Times New Roman" w:hAnsi="Calibri" w:cs="Calibri"/>
          <w:color w:val="000000"/>
        </w:rPr>
        <w:t>whined</w:t>
      </w:r>
      <w:proofErr w:type="gramEnd"/>
      <w:r w:rsidRPr="0051737B">
        <w:rPr>
          <w:rFonts w:ascii="Calibri" w:eastAsia="Times New Roman" w:hAnsi="Calibri" w:cs="Calibri"/>
          <w:color w:val="000000"/>
        </w:rPr>
        <w:t xml:space="preserve"> or whimpered</w:t>
      </w:r>
    </w:p>
    <w:p w14:paraId="666AE75F" w14:textId="77777777" w:rsidR="0051737B" w:rsidRPr="00A64303" w:rsidRDefault="0051737B" w:rsidP="0051737B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2E3B2518" w14:textId="77777777" w:rsidR="0051737B" w:rsidRPr="00A64303" w:rsidRDefault="0051737B" w:rsidP="0051737B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2E0ACDAE" w14:textId="77777777" w:rsidR="0051737B" w:rsidRDefault="0051737B" w:rsidP="0051737B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F815C62" w14:textId="77777777" w:rsidR="0051737B" w:rsidRPr="00A64303" w:rsidRDefault="0051737B" w:rsidP="0051737B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50C20314" w14:textId="77777777" w:rsidR="0051737B" w:rsidRPr="00A64303" w:rsidRDefault="0051737B" w:rsidP="0051737B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3DFCEA43" w14:textId="77777777" w:rsidR="0051737B" w:rsidRPr="00A64303" w:rsidRDefault="0051737B" w:rsidP="0051737B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AB3D792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061BD9A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flung my arms or limbs around</w:t>
      </w:r>
    </w:p>
    <w:p w14:paraId="50B39450" w14:textId="77777777" w:rsidR="0051737B" w:rsidRPr="00A64303" w:rsidRDefault="0051737B" w:rsidP="0051737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144D92F6" w14:textId="77777777" w:rsidR="0051737B" w:rsidRPr="00A64303" w:rsidRDefault="0051737B" w:rsidP="0051737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F0BAF4B" w14:textId="77777777" w:rsidR="0051737B" w:rsidRDefault="0051737B" w:rsidP="0051737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7E50DED5" w14:textId="77777777" w:rsidR="0051737B" w:rsidRPr="00A64303" w:rsidRDefault="0051737B" w:rsidP="0051737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7F8184B1" w14:textId="77777777" w:rsidR="0051737B" w:rsidRPr="00A64303" w:rsidRDefault="0051737B" w:rsidP="0051737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26CC691F" w14:textId="77777777" w:rsidR="0051737B" w:rsidRPr="00A64303" w:rsidRDefault="0051737B" w:rsidP="0051737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lastRenderedPageBreak/>
        <w:t>Always</w:t>
      </w:r>
    </w:p>
    <w:p w14:paraId="0AE9969E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E43E265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screamed.</w:t>
      </w:r>
    </w:p>
    <w:p w14:paraId="4D5122F8" w14:textId="77777777" w:rsidR="0051737B" w:rsidRPr="00A64303" w:rsidRDefault="0051737B" w:rsidP="0051737B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CB75B9C" w14:textId="77777777" w:rsidR="0051737B" w:rsidRPr="00A64303" w:rsidRDefault="0051737B" w:rsidP="0051737B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61424F81" w14:textId="77777777" w:rsidR="0051737B" w:rsidRDefault="0051737B" w:rsidP="0051737B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47F0EDEA" w14:textId="77777777" w:rsidR="0051737B" w:rsidRPr="00A64303" w:rsidRDefault="0051737B" w:rsidP="0051737B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00E412FD" w14:textId="77777777" w:rsidR="0051737B" w:rsidRPr="00A64303" w:rsidRDefault="0051737B" w:rsidP="0051737B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8B91361" w14:textId="77777777" w:rsidR="0051737B" w:rsidRPr="00A64303" w:rsidRDefault="0051737B" w:rsidP="0051737B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7F29552A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B52B42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my upper body would tense up</w:t>
      </w:r>
    </w:p>
    <w:p w14:paraId="14497EB0" w14:textId="77777777" w:rsidR="0051737B" w:rsidRPr="00A64303" w:rsidRDefault="0051737B" w:rsidP="0051737B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628DD537" w14:textId="77777777" w:rsidR="0051737B" w:rsidRPr="00A64303" w:rsidRDefault="0051737B" w:rsidP="0051737B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639906B" w14:textId="77777777" w:rsidR="0051737B" w:rsidRDefault="0051737B" w:rsidP="0051737B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1966593A" w14:textId="77777777" w:rsidR="0051737B" w:rsidRPr="00A64303" w:rsidRDefault="0051737B" w:rsidP="0051737B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0679BF65" w14:textId="77777777" w:rsidR="0051737B" w:rsidRPr="00A64303" w:rsidRDefault="0051737B" w:rsidP="0051737B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07B03773" w14:textId="77777777" w:rsidR="0051737B" w:rsidRPr="00A64303" w:rsidRDefault="0051737B" w:rsidP="0051737B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E4BDB45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27AB27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walked carefully</w:t>
      </w:r>
    </w:p>
    <w:p w14:paraId="7FDDBCC6" w14:textId="77777777" w:rsidR="0051737B" w:rsidRPr="00A64303" w:rsidRDefault="0051737B" w:rsidP="005173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789FEE50" w14:textId="77777777" w:rsidR="0051737B" w:rsidRPr="00A64303" w:rsidRDefault="0051737B" w:rsidP="005173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2A8672F7" w14:textId="77777777" w:rsidR="0051737B" w:rsidRDefault="0051737B" w:rsidP="005173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02F549F9" w14:textId="77777777" w:rsidR="0051737B" w:rsidRPr="00A64303" w:rsidRDefault="0051737B" w:rsidP="005173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7237993" w14:textId="77777777" w:rsidR="0051737B" w:rsidRPr="00A64303" w:rsidRDefault="0051737B" w:rsidP="005173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6FBC503" w14:textId="77777777" w:rsidR="0051737B" w:rsidRPr="00A64303" w:rsidRDefault="0051737B" w:rsidP="005173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43C1CEF1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2CDEFF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bit or pursed my lips</w:t>
      </w:r>
    </w:p>
    <w:p w14:paraId="3D73C89C" w14:textId="77777777" w:rsidR="0051737B" w:rsidRPr="00A64303" w:rsidRDefault="0051737B" w:rsidP="005173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1DE3D8C6" w14:textId="77777777" w:rsidR="0051737B" w:rsidRPr="00A64303" w:rsidRDefault="0051737B" w:rsidP="005173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48FFDE13" w14:textId="77777777" w:rsidR="0051737B" w:rsidRDefault="0051737B" w:rsidP="005173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1AF756F2" w14:textId="77777777" w:rsidR="0051737B" w:rsidRPr="00A64303" w:rsidRDefault="0051737B" w:rsidP="005173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1DCF45CD" w14:textId="77777777" w:rsidR="0051737B" w:rsidRPr="00A64303" w:rsidRDefault="0051737B" w:rsidP="005173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33B592AE" w14:textId="77777777" w:rsidR="0051737B" w:rsidRPr="00A64303" w:rsidRDefault="0051737B" w:rsidP="005173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57C8E272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0A402F5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thrashed</w:t>
      </w:r>
    </w:p>
    <w:p w14:paraId="3F125F26" w14:textId="77777777" w:rsidR="0051737B" w:rsidRPr="00A64303" w:rsidRDefault="0051737B" w:rsidP="0051737B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ED90F18" w14:textId="77777777" w:rsidR="0051737B" w:rsidRPr="00A64303" w:rsidRDefault="0051737B" w:rsidP="0051737B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2824E0D7" w14:textId="77777777" w:rsidR="0051737B" w:rsidRDefault="0051737B" w:rsidP="0051737B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29D258C5" w14:textId="77777777" w:rsidR="0051737B" w:rsidRPr="00A64303" w:rsidRDefault="0051737B" w:rsidP="0051737B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05A44E0B" w14:textId="77777777" w:rsidR="0051737B" w:rsidRPr="00A64303" w:rsidRDefault="0051737B" w:rsidP="0051737B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0B52B29F" w14:textId="77777777" w:rsidR="0051737B" w:rsidRPr="00A64303" w:rsidRDefault="0051737B" w:rsidP="0051737B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7E9B4132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521074A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protected the part of my body that hurt.</w:t>
      </w:r>
    </w:p>
    <w:p w14:paraId="7F21598D" w14:textId="77777777" w:rsidR="0051737B" w:rsidRPr="00A64303" w:rsidRDefault="0051737B" w:rsidP="0051737B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D7574DA" w14:textId="77777777" w:rsidR="0051737B" w:rsidRPr="00A64303" w:rsidRDefault="0051737B" w:rsidP="0051737B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E10A822" w14:textId="77777777" w:rsidR="0051737B" w:rsidRDefault="0051737B" w:rsidP="0051737B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400F117E" w14:textId="77777777" w:rsidR="0051737B" w:rsidRPr="00A64303" w:rsidRDefault="0051737B" w:rsidP="0051737B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lastRenderedPageBreak/>
        <w:t>Sometimes</w:t>
      </w:r>
    </w:p>
    <w:p w14:paraId="1D1EF341" w14:textId="77777777" w:rsidR="0051737B" w:rsidRPr="00A64303" w:rsidRDefault="0051737B" w:rsidP="0051737B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4766CE58" w14:textId="77777777" w:rsidR="0051737B" w:rsidRPr="00A64303" w:rsidRDefault="0051737B" w:rsidP="0051737B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4E06D59E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3DEB75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>In the past 7 days, when I was in pain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 xml:space="preserve">my body became stiff </w:t>
      </w:r>
    </w:p>
    <w:p w14:paraId="1D7ED846" w14:textId="77777777" w:rsidR="0051737B" w:rsidRPr="00A64303" w:rsidRDefault="0051737B" w:rsidP="0051737B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263BB725" w14:textId="77777777" w:rsidR="0051737B" w:rsidRPr="00A64303" w:rsidRDefault="0051737B" w:rsidP="0051737B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BEDC561" w14:textId="77777777" w:rsidR="0051737B" w:rsidRDefault="0051737B" w:rsidP="0051737B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4BBA0A41" w14:textId="77777777" w:rsidR="0051737B" w:rsidRPr="00A64303" w:rsidRDefault="0051737B" w:rsidP="0051737B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3B284EA8" w14:textId="77777777" w:rsidR="0051737B" w:rsidRPr="00A64303" w:rsidRDefault="0051737B" w:rsidP="0051737B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145E6437" w14:textId="77777777" w:rsidR="0051737B" w:rsidRPr="00A64303" w:rsidRDefault="0051737B" w:rsidP="0051737B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04375C03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D1A43F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clenched my jaw or gritted my teeth</w:t>
      </w:r>
    </w:p>
    <w:p w14:paraId="3796F7D4" w14:textId="77777777" w:rsidR="0051737B" w:rsidRPr="00A64303" w:rsidRDefault="0051737B" w:rsidP="0051737B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35AE4BEB" w14:textId="77777777" w:rsidR="0051737B" w:rsidRPr="00A64303" w:rsidRDefault="0051737B" w:rsidP="0051737B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7AA35048" w14:textId="77777777" w:rsidR="0051737B" w:rsidRDefault="0051737B" w:rsidP="0051737B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664BD928" w14:textId="77777777" w:rsidR="0051737B" w:rsidRPr="00A64303" w:rsidRDefault="0051737B" w:rsidP="0051737B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06D6CF3E" w14:textId="77777777" w:rsidR="0051737B" w:rsidRPr="00A64303" w:rsidRDefault="0051737B" w:rsidP="0051737B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79D92CBA" w14:textId="77777777" w:rsidR="0051737B" w:rsidRPr="00A64303" w:rsidRDefault="0051737B" w:rsidP="0051737B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1B95C60C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B722E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winced</w:t>
      </w:r>
    </w:p>
    <w:p w14:paraId="0CB834EB" w14:textId="77777777" w:rsidR="0051737B" w:rsidRPr="00A64303" w:rsidRDefault="0051737B" w:rsidP="0051737B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11D2C58F" w14:textId="77777777" w:rsidR="0051737B" w:rsidRPr="00A64303" w:rsidRDefault="0051737B" w:rsidP="0051737B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5DF1BC8A" w14:textId="77777777" w:rsidR="0051737B" w:rsidRDefault="0051737B" w:rsidP="0051737B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1DDADFD0" w14:textId="77777777" w:rsidR="0051737B" w:rsidRPr="00A64303" w:rsidRDefault="0051737B" w:rsidP="0051737B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70C8F4B1" w14:textId="77777777" w:rsidR="0051737B" w:rsidRPr="00A64303" w:rsidRDefault="0051737B" w:rsidP="0051737B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68602B1A" w14:textId="77777777" w:rsidR="0051737B" w:rsidRPr="00A64303" w:rsidRDefault="0051737B" w:rsidP="0051737B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4C626793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62C5827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moved my limbs protectively</w:t>
      </w:r>
    </w:p>
    <w:p w14:paraId="1E3EC3A3" w14:textId="77777777" w:rsidR="0051737B" w:rsidRPr="00A64303" w:rsidRDefault="0051737B" w:rsidP="0051737B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68E3F43E" w14:textId="77777777" w:rsidR="0051737B" w:rsidRPr="00A64303" w:rsidRDefault="0051737B" w:rsidP="0051737B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0C1DD8ED" w14:textId="77777777" w:rsidR="0051737B" w:rsidRDefault="0051737B" w:rsidP="0051737B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7017ACE0" w14:textId="77777777" w:rsidR="0051737B" w:rsidRPr="00A64303" w:rsidRDefault="0051737B" w:rsidP="0051737B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574FF0BB" w14:textId="77777777" w:rsidR="0051737B" w:rsidRPr="00A64303" w:rsidRDefault="0051737B" w:rsidP="0051737B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30D30A61" w14:textId="77777777" w:rsidR="0051737B" w:rsidRPr="00A64303" w:rsidRDefault="0051737B" w:rsidP="0051737B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2B41F9EA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1D5536" w14:textId="77777777" w:rsid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737B">
        <w:rPr>
          <w:rFonts w:ascii="Calibri" w:eastAsia="Times New Roman" w:hAnsi="Calibri" w:cs="Calibri"/>
          <w:color w:val="000000"/>
        </w:rPr>
        <w:t xml:space="preserve">In the past 7 days, when I was in </w:t>
      </w:r>
      <w:proofErr w:type="gramStart"/>
      <w:r w:rsidRPr="0051737B">
        <w:rPr>
          <w:rFonts w:ascii="Calibri" w:eastAsia="Times New Roman" w:hAnsi="Calibri" w:cs="Calibri"/>
          <w:color w:val="000000"/>
        </w:rPr>
        <w:t>pain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51737B">
        <w:rPr>
          <w:rFonts w:ascii="Calibri" w:eastAsia="Times New Roman" w:hAnsi="Calibri" w:cs="Calibri"/>
          <w:color w:val="000000"/>
        </w:rPr>
        <w:t>I avoided physical contact with others</w:t>
      </w:r>
    </w:p>
    <w:p w14:paraId="095AABDF" w14:textId="77777777" w:rsidR="0051737B" w:rsidRPr="00A64303" w:rsidRDefault="0051737B" w:rsidP="0051737B">
      <w:pPr>
        <w:pStyle w:val="ListParagraph"/>
        <w:widowControl w:val="0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Had no pain</w:t>
      </w:r>
    </w:p>
    <w:p w14:paraId="768046C7" w14:textId="77777777" w:rsidR="0051737B" w:rsidRPr="00A64303" w:rsidRDefault="0051737B" w:rsidP="0051737B">
      <w:pPr>
        <w:pStyle w:val="ListParagraph"/>
        <w:widowControl w:val="0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Never</w:t>
      </w:r>
    </w:p>
    <w:p w14:paraId="3228260C" w14:textId="77777777" w:rsidR="0051737B" w:rsidRDefault="0051737B" w:rsidP="0051737B">
      <w:pPr>
        <w:pStyle w:val="ListParagraph"/>
        <w:widowControl w:val="0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Rarely </w:t>
      </w:r>
    </w:p>
    <w:p w14:paraId="4948679C" w14:textId="77777777" w:rsidR="0051737B" w:rsidRPr="00A64303" w:rsidRDefault="0051737B" w:rsidP="0051737B">
      <w:pPr>
        <w:pStyle w:val="ListParagraph"/>
        <w:widowControl w:val="0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Sometimes</w:t>
      </w:r>
    </w:p>
    <w:p w14:paraId="79BBAFEC" w14:textId="77777777" w:rsidR="0051737B" w:rsidRPr="00A64303" w:rsidRDefault="0051737B" w:rsidP="0051737B">
      <w:pPr>
        <w:pStyle w:val="ListParagraph"/>
        <w:widowControl w:val="0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Often </w:t>
      </w:r>
    </w:p>
    <w:p w14:paraId="3058F249" w14:textId="77777777" w:rsidR="0051737B" w:rsidRPr="00A64303" w:rsidRDefault="0051737B" w:rsidP="0051737B">
      <w:pPr>
        <w:pStyle w:val="ListParagraph"/>
        <w:widowControl w:val="0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Always</w:t>
      </w:r>
    </w:p>
    <w:p w14:paraId="5F53B69B" w14:textId="77777777" w:rsidR="0051737B" w:rsidRPr="0051737B" w:rsidRDefault="0051737B" w:rsidP="0051737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9913B37" w14:textId="77777777" w:rsidR="00775020" w:rsidRDefault="00775020" w:rsidP="00775020">
      <w:pPr>
        <w:widowControl w:val="0"/>
        <w:spacing w:after="0" w:line="240" w:lineRule="auto"/>
        <w:rPr>
          <w:rFonts w:cstheme="minorHAnsi"/>
        </w:rPr>
      </w:pPr>
    </w:p>
    <w:p w14:paraId="43997DD4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</w:p>
    <w:p w14:paraId="727D077A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</w:p>
    <w:p w14:paraId="4194CEE1" w14:textId="77777777" w:rsidR="00A64303" w:rsidRDefault="00775020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Notes: </w:t>
      </w:r>
    </w:p>
    <w:p w14:paraId="04D15573" w14:textId="77777777" w:rsidR="00A64303" w:rsidRDefault="00A64303" w:rsidP="00A64303">
      <w:pPr>
        <w:widowControl w:val="0"/>
        <w:spacing w:after="0" w:line="240" w:lineRule="auto"/>
        <w:rPr>
          <w:rFonts w:cstheme="minorHAnsi"/>
        </w:rPr>
      </w:pPr>
    </w:p>
    <w:p w14:paraId="6DC7C9BB" w14:textId="77777777" w:rsidR="00A64303" w:rsidRPr="00A64303" w:rsidRDefault="00A64303" w:rsidP="00A6430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Total raw score is sum of all items.</w:t>
      </w:r>
    </w:p>
    <w:p w14:paraId="24930A8A" w14:textId="77777777" w:rsidR="00A64303" w:rsidRPr="00A64303" w:rsidRDefault="00A64303" w:rsidP="00A6430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T-score should be calculated based on the total score, using the tables in the scoring manual or an automated system such as Health Measures or </w:t>
      </w:r>
      <w:proofErr w:type="spellStart"/>
      <w:r w:rsidRPr="00A64303">
        <w:rPr>
          <w:rFonts w:cstheme="minorHAnsi"/>
        </w:rPr>
        <w:t>REDCap</w:t>
      </w:r>
      <w:proofErr w:type="spellEnd"/>
      <w:r w:rsidRPr="00A64303">
        <w:rPr>
          <w:rFonts w:cstheme="minorHAnsi"/>
        </w:rPr>
        <w:t>.</w:t>
      </w:r>
    </w:p>
    <w:p w14:paraId="3808107F" w14:textId="77777777" w:rsidR="00A64303" w:rsidRDefault="00A64303" w:rsidP="00A64303">
      <w:pPr>
        <w:widowControl w:val="0"/>
        <w:spacing w:after="0" w:line="240" w:lineRule="auto"/>
        <w:rPr>
          <w:rFonts w:cstheme="minorHAnsi"/>
        </w:rPr>
      </w:pPr>
    </w:p>
    <w:p w14:paraId="286DB31A" w14:textId="77777777" w:rsidR="00775020" w:rsidRDefault="00775020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137CB38E" w14:textId="77777777" w:rsidR="00775020" w:rsidRDefault="00A64303" w:rsidP="00A64303">
      <w:pPr>
        <w:widowControl w:val="0"/>
        <w:spacing w:after="0" w:line="240" w:lineRule="auto"/>
        <w:rPr>
          <w:rFonts w:cstheme="minorHAnsi"/>
        </w:rPr>
      </w:pPr>
      <w:proofErr w:type="spellStart"/>
      <w:r w:rsidRPr="00A64303">
        <w:rPr>
          <w:rFonts w:cstheme="minorHAnsi"/>
        </w:rPr>
        <w:t>Revicki</w:t>
      </w:r>
      <w:proofErr w:type="spellEnd"/>
      <w:r w:rsidRPr="00A64303">
        <w:rPr>
          <w:rFonts w:cstheme="minorHAnsi"/>
        </w:rPr>
        <w:t xml:space="preserve">, D. A., Chen, W‐H., </w:t>
      </w:r>
      <w:proofErr w:type="spellStart"/>
      <w:r w:rsidRPr="00A64303">
        <w:rPr>
          <w:rFonts w:cstheme="minorHAnsi"/>
        </w:rPr>
        <w:t>Harnam</w:t>
      </w:r>
      <w:proofErr w:type="spellEnd"/>
      <w:r w:rsidRPr="00A64303">
        <w:rPr>
          <w:rFonts w:cstheme="minorHAnsi"/>
        </w:rPr>
        <w:t xml:space="preserve">, N., Cook, K., </w:t>
      </w:r>
      <w:proofErr w:type="spellStart"/>
      <w:r w:rsidRPr="00A64303">
        <w:rPr>
          <w:rFonts w:cstheme="minorHAnsi"/>
        </w:rPr>
        <w:t>Amtmann</w:t>
      </w:r>
      <w:proofErr w:type="spellEnd"/>
      <w:r w:rsidRPr="00A64303">
        <w:rPr>
          <w:rFonts w:cstheme="minorHAnsi"/>
        </w:rPr>
        <w:t>, D., Callahan, L. F., Jensen, M. P., &amp; Keefe, F. J. (2009). Development and psychometric analysis of the PROMIS pain behavior item bank. Pain, 146(1‐2), 158‐69.</w:t>
      </w:r>
    </w:p>
    <w:sectPr w:rsidR="007750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03C1" w14:textId="77777777" w:rsidR="00167780" w:rsidRDefault="00167780" w:rsidP="00D627AC">
      <w:pPr>
        <w:spacing w:after="0" w:line="240" w:lineRule="auto"/>
      </w:pPr>
      <w:r>
        <w:separator/>
      </w:r>
    </w:p>
  </w:endnote>
  <w:endnote w:type="continuationSeparator" w:id="0">
    <w:p w14:paraId="20C7DA1A" w14:textId="77777777" w:rsidR="00167780" w:rsidRDefault="00167780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9998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1737B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1737B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FC97" w14:textId="77777777" w:rsidR="00167780" w:rsidRDefault="00167780" w:rsidP="00D627AC">
      <w:pPr>
        <w:spacing w:after="0" w:line="240" w:lineRule="auto"/>
      </w:pPr>
      <w:r>
        <w:separator/>
      </w:r>
    </w:p>
  </w:footnote>
  <w:footnote w:type="continuationSeparator" w:id="0">
    <w:p w14:paraId="0638724A" w14:textId="77777777" w:rsidR="00167780" w:rsidRDefault="00167780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5548" w14:textId="77777777" w:rsidR="00D627AC" w:rsidRDefault="00A64303" w:rsidP="00D627AC">
    <w:pPr>
      <w:pStyle w:val="Heading1"/>
    </w:pPr>
    <w:r w:rsidRPr="00A64303">
      <w:t>PROMIS Bank v1.0 - Pain Behavior</w:t>
    </w:r>
    <w:r w:rsidR="00D627AC" w:rsidRPr="00D627AC">
      <w:t xml:space="preserve"> </w:t>
    </w:r>
  </w:p>
  <w:p w14:paraId="636495A1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24CD1F9A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99D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55E73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D51359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692ADE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7A3C5A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CE5E3C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0478E7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81072D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5B755D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2B23F8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22250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034E65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503DDB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D277ED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A40D05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504979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0CB2BC7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381672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4B41CC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7087995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B56096B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CB24364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C20350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AC689E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8C75EE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4EC5B97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8A64C1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35062E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FA74BC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9785288"/>
    <w:multiLevelType w:val="hybridMultilevel"/>
    <w:tmpl w:val="D77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36C47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93B7E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AE5DA7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DC6C8F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E33BA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0774300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D723F0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D621D0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C226DC5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2D2CB1"/>
    <w:multiLevelType w:val="hybridMultilevel"/>
    <w:tmpl w:val="2006FCD2"/>
    <w:lvl w:ilvl="0" w:tplc="42288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4"/>
  </w:num>
  <w:num w:numId="5">
    <w:abstractNumId w:val="26"/>
  </w:num>
  <w:num w:numId="6">
    <w:abstractNumId w:val="21"/>
  </w:num>
  <w:num w:numId="7">
    <w:abstractNumId w:val="31"/>
  </w:num>
  <w:num w:numId="8">
    <w:abstractNumId w:val="17"/>
  </w:num>
  <w:num w:numId="9">
    <w:abstractNumId w:val="11"/>
  </w:num>
  <w:num w:numId="10">
    <w:abstractNumId w:val="28"/>
  </w:num>
  <w:num w:numId="11">
    <w:abstractNumId w:val="13"/>
  </w:num>
  <w:num w:numId="12">
    <w:abstractNumId w:val="4"/>
  </w:num>
  <w:num w:numId="13">
    <w:abstractNumId w:val="6"/>
  </w:num>
  <w:num w:numId="14">
    <w:abstractNumId w:val="39"/>
  </w:num>
  <w:num w:numId="15">
    <w:abstractNumId w:val="33"/>
  </w:num>
  <w:num w:numId="16">
    <w:abstractNumId w:val="2"/>
  </w:num>
  <w:num w:numId="17">
    <w:abstractNumId w:val="36"/>
  </w:num>
  <w:num w:numId="18">
    <w:abstractNumId w:val="12"/>
  </w:num>
  <w:num w:numId="19">
    <w:abstractNumId w:val="24"/>
  </w:num>
  <w:num w:numId="20">
    <w:abstractNumId w:val="1"/>
  </w:num>
  <w:num w:numId="21">
    <w:abstractNumId w:val="22"/>
  </w:num>
  <w:num w:numId="22">
    <w:abstractNumId w:val="25"/>
  </w:num>
  <w:num w:numId="23">
    <w:abstractNumId w:val="3"/>
  </w:num>
  <w:num w:numId="24">
    <w:abstractNumId w:val="23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40"/>
  </w:num>
  <w:num w:numId="30">
    <w:abstractNumId w:val="18"/>
  </w:num>
  <w:num w:numId="31">
    <w:abstractNumId w:val="32"/>
  </w:num>
  <w:num w:numId="32">
    <w:abstractNumId w:val="8"/>
  </w:num>
  <w:num w:numId="33">
    <w:abstractNumId w:val="15"/>
  </w:num>
  <w:num w:numId="34">
    <w:abstractNumId w:val="38"/>
  </w:num>
  <w:num w:numId="35">
    <w:abstractNumId w:val="30"/>
  </w:num>
  <w:num w:numId="36">
    <w:abstractNumId w:val="20"/>
  </w:num>
  <w:num w:numId="37">
    <w:abstractNumId w:val="37"/>
  </w:num>
  <w:num w:numId="38">
    <w:abstractNumId w:val="35"/>
  </w:num>
  <w:num w:numId="39">
    <w:abstractNumId w:val="9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17023"/>
    <w:rsid w:val="00167780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4D32B6"/>
    <w:rsid w:val="0051737B"/>
    <w:rsid w:val="00542C65"/>
    <w:rsid w:val="006E1824"/>
    <w:rsid w:val="006F6931"/>
    <w:rsid w:val="00771921"/>
    <w:rsid w:val="00775020"/>
    <w:rsid w:val="007D1B4D"/>
    <w:rsid w:val="00884AE9"/>
    <w:rsid w:val="008B4BA4"/>
    <w:rsid w:val="009A0FCF"/>
    <w:rsid w:val="00A64303"/>
    <w:rsid w:val="00A80C33"/>
    <w:rsid w:val="00BC2FE8"/>
    <w:rsid w:val="00BF30D7"/>
    <w:rsid w:val="00C62123"/>
    <w:rsid w:val="00CE3E31"/>
    <w:rsid w:val="00D627AC"/>
    <w:rsid w:val="00DC4C50"/>
    <w:rsid w:val="00E8163C"/>
    <w:rsid w:val="00EE3D00"/>
    <w:rsid w:val="00F56C06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01C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Wandner, Laura (NIH/NINDS) [E]</cp:lastModifiedBy>
  <cp:revision>2</cp:revision>
  <dcterms:created xsi:type="dcterms:W3CDTF">2020-07-23T17:27:00Z</dcterms:created>
  <dcterms:modified xsi:type="dcterms:W3CDTF">2020-07-23T17:27:00Z</dcterms:modified>
</cp:coreProperties>
</file>