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CAD" w14:textId="0062E3A2" w:rsidR="00847624" w:rsidRPr="00AB566B" w:rsidRDefault="0084762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0"/>
        </w:rPr>
      </w:pPr>
      <w:r w:rsidRPr="00AB566B">
        <w:rPr>
          <w:rFonts w:ascii="Calibri" w:hAnsi="Calibri" w:cs="Calibri"/>
          <w:b/>
          <w:bCs/>
          <w:color w:val="0070C0"/>
        </w:rPr>
        <w:t>ABOUT YOU</w:t>
      </w:r>
    </w:p>
    <w:p w14:paraId="6CC35EBE" w14:textId="77777777" w:rsidR="00847624" w:rsidRPr="00AB566B" w:rsidRDefault="0084762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70C0"/>
        </w:rPr>
      </w:pPr>
    </w:p>
    <w:p w14:paraId="6F8B94A6" w14:textId="111DC241" w:rsidR="00A65D41" w:rsidRPr="00AB566B" w:rsidRDefault="00847624" w:rsidP="00E359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 xml:space="preserve">Before you </w:t>
      </w:r>
      <w:r w:rsidR="00B67322" w:rsidRPr="00AB566B">
        <w:rPr>
          <w:rFonts w:ascii="Calibri" w:hAnsi="Calibri" w:cs="Calibri"/>
          <w:color w:val="0070C0"/>
        </w:rPr>
        <w:t>begin,</w:t>
      </w:r>
      <w:r w:rsidRPr="00AB566B">
        <w:rPr>
          <w:rFonts w:ascii="Calibri" w:hAnsi="Calibri" w:cs="Calibri"/>
          <w:color w:val="0070C0"/>
        </w:rPr>
        <w:t xml:space="preserve"> we would like to ask you to answer a few general questions about yourself: by circling the correct</w:t>
      </w:r>
      <w:r w:rsidR="00E359EC" w:rsidRPr="00AB566B">
        <w:rPr>
          <w:rFonts w:ascii="Calibri" w:hAnsi="Calibri" w:cs="Calibri"/>
          <w:color w:val="0070C0"/>
        </w:rPr>
        <w:t xml:space="preserve"> </w:t>
      </w:r>
      <w:r w:rsidRPr="00AB566B">
        <w:rPr>
          <w:rFonts w:ascii="Calibri" w:hAnsi="Calibri" w:cs="Calibri"/>
          <w:color w:val="0070C0"/>
        </w:rPr>
        <w:t>answer or by filling in the space provided.</w:t>
      </w:r>
    </w:p>
    <w:p w14:paraId="6EAB767B" w14:textId="77777777" w:rsidR="00E359EC" w:rsidRPr="00AB566B" w:rsidRDefault="00E359EC" w:rsidP="003D57F2">
      <w:pPr>
        <w:spacing w:after="0" w:line="240" w:lineRule="auto"/>
        <w:rPr>
          <w:rFonts w:ascii="Calibri" w:hAnsi="Calibri" w:cs="Calibri"/>
          <w:color w:val="0070C0"/>
        </w:rPr>
      </w:pPr>
    </w:p>
    <w:p w14:paraId="50711B6B" w14:textId="3DB1F25C" w:rsidR="00044652" w:rsidRPr="00AB566B" w:rsidRDefault="00931C02" w:rsidP="003D57F2">
      <w:pPr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1.</w:t>
      </w:r>
      <w:r w:rsidR="00847624" w:rsidRPr="00AB566B">
        <w:rPr>
          <w:rFonts w:ascii="Calibri" w:hAnsi="Calibri" w:cs="Calibri"/>
          <w:color w:val="0070C0"/>
        </w:rPr>
        <w:t>What is your gender?</w:t>
      </w:r>
    </w:p>
    <w:p w14:paraId="3685361A" w14:textId="3762FECB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_0. Male</w:t>
      </w:r>
      <w:r w:rsidR="00931C02" w:rsidRPr="00AB566B">
        <w:rPr>
          <w:color w:val="0070C0"/>
        </w:rPr>
        <w:tab/>
      </w:r>
      <w:r w:rsidR="00931C02" w:rsidRPr="00AB566B">
        <w:rPr>
          <w:color w:val="0070C0"/>
        </w:rPr>
        <w:tab/>
      </w:r>
    </w:p>
    <w:p w14:paraId="4276D0B9" w14:textId="57742086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_1. Female</w:t>
      </w:r>
      <w:r w:rsidR="00931C02" w:rsidRPr="00AB566B">
        <w:rPr>
          <w:color w:val="0070C0"/>
        </w:rPr>
        <w:tab/>
      </w:r>
      <w:r w:rsidR="00931C02" w:rsidRPr="00AB566B">
        <w:rPr>
          <w:color w:val="0070C0"/>
        </w:rPr>
        <w:tab/>
      </w:r>
    </w:p>
    <w:p w14:paraId="4C6C6349" w14:textId="7E65CA22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_2. Transgender Male</w:t>
      </w:r>
    </w:p>
    <w:p w14:paraId="0EFB50F7" w14:textId="13F292E6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_3. Transgender Female</w:t>
      </w:r>
    </w:p>
    <w:p w14:paraId="3B8684EC" w14:textId="150B9602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_4. Non-binary</w:t>
      </w:r>
    </w:p>
    <w:p w14:paraId="68EEBDA8" w14:textId="77777777" w:rsidR="00931C02" w:rsidRPr="00AB566B" w:rsidRDefault="00931C02" w:rsidP="003D57F2">
      <w:pPr>
        <w:spacing w:after="0" w:line="240" w:lineRule="auto"/>
        <w:rPr>
          <w:rFonts w:ascii="Calibri" w:hAnsi="Calibri" w:cs="Calibri"/>
          <w:color w:val="0070C0"/>
        </w:rPr>
      </w:pPr>
    </w:p>
    <w:p w14:paraId="6E3CE1CE" w14:textId="3BA884A0" w:rsidR="00931C02" w:rsidRPr="00AB566B" w:rsidRDefault="00931C02" w:rsidP="003D57F2">
      <w:pPr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2. What is your date of birth? __ / __  / ____ (dd/mm/yyyy)</w:t>
      </w:r>
    </w:p>
    <w:p w14:paraId="4AF4BB60" w14:textId="77777777" w:rsidR="00931C02" w:rsidRPr="00AB566B" w:rsidRDefault="00931C02" w:rsidP="003D57F2">
      <w:pPr>
        <w:spacing w:after="0" w:line="240" w:lineRule="auto"/>
        <w:rPr>
          <w:rFonts w:ascii="Calibri" w:hAnsi="Calibri" w:cs="Calibri"/>
          <w:color w:val="0070C0"/>
        </w:rPr>
      </w:pPr>
    </w:p>
    <w:p w14:paraId="34AAC52A" w14:textId="17729A5D" w:rsidR="00847624" w:rsidRPr="00AB566B" w:rsidRDefault="00931C02" w:rsidP="003D57F2">
      <w:pPr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 xml:space="preserve">3. </w:t>
      </w:r>
      <w:r w:rsidR="00847624" w:rsidRPr="00AB566B">
        <w:rPr>
          <w:rFonts w:ascii="Calibri" w:hAnsi="Calibri" w:cs="Calibri"/>
          <w:color w:val="0070C0"/>
        </w:rPr>
        <w:t>What is the highest education you received?</w:t>
      </w:r>
    </w:p>
    <w:p w14:paraId="3AF7E7B5" w14:textId="40D20398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_0. None at all</w:t>
      </w:r>
    </w:p>
    <w:p w14:paraId="172D6F60" w14:textId="74C68473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_1. Primary school</w:t>
      </w:r>
    </w:p>
    <w:p w14:paraId="40BC25E5" w14:textId="30B75987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_2. Secondary school</w:t>
      </w:r>
    </w:p>
    <w:p w14:paraId="22989065" w14:textId="6F110D88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_3. Tertiary</w:t>
      </w:r>
      <w:r w:rsidR="00931C02" w:rsidRPr="00AB566B">
        <w:rPr>
          <w:color w:val="0070C0"/>
        </w:rPr>
        <w:tab/>
      </w:r>
    </w:p>
    <w:p w14:paraId="18AA6130" w14:textId="77777777" w:rsidR="00931C02" w:rsidRPr="00AB566B" w:rsidRDefault="00931C02" w:rsidP="003D57F2">
      <w:pPr>
        <w:spacing w:after="0" w:line="240" w:lineRule="auto"/>
        <w:rPr>
          <w:rFonts w:ascii="Calibri" w:hAnsi="Calibri" w:cs="Calibri"/>
          <w:color w:val="0070C0"/>
        </w:rPr>
      </w:pPr>
    </w:p>
    <w:p w14:paraId="294F9200" w14:textId="0DBFA325" w:rsidR="00847624" w:rsidRPr="00AB566B" w:rsidRDefault="00931C02" w:rsidP="003D57F2">
      <w:pPr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 xml:space="preserve">4. </w:t>
      </w:r>
      <w:r w:rsidR="00847624" w:rsidRPr="00AB566B">
        <w:rPr>
          <w:rFonts w:ascii="Calibri" w:hAnsi="Calibri" w:cs="Calibri"/>
          <w:color w:val="0070C0"/>
        </w:rPr>
        <w:t>What is your marital status?</w:t>
      </w:r>
      <w:r w:rsidRPr="00AB566B">
        <w:rPr>
          <w:rFonts w:ascii="Calibri" w:hAnsi="Calibri" w:cs="Calibri"/>
          <w:color w:val="0070C0"/>
        </w:rPr>
        <w:t xml:space="preserve"> </w:t>
      </w:r>
    </w:p>
    <w:p w14:paraId="045A4C58" w14:textId="77777777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_0. Single</w:t>
      </w:r>
    </w:p>
    <w:p w14:paraId="1EB6C1C4" w14:textId="77777777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_1. Married</w:t>
      </w:r>
    </w:p>
    <w:p w14:paraId="6D41AC0B" w14:textId="77777777" w:rsidR="00931C0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_2. Living as married</w:t>
      </w:r>
    </w:p>
    <w:p w14:paraId="0C5DF898" w14:textId="77777777" w:rsidR="003D57F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_3. Separated</w:t>
      </w:r>
      <w:r w:rsidR="00931C02" w:rsidRPr="00AB566B">
        <w:rPr>
          <w:color w:val="0070C0"/>
        </w:rPr>
        <w:tab/>
      </w:r>
    </w:p>
    <w:p w14:paraId="11CA9159" w14:textId="77777777" w:rsidR="003D57F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_4. Divorced</w:t>
      </w:r>
      <w:r w:rsidR="003D57F2" w:rsidRPr="00AB566B">
        <w:rPr>
          <w:color w:val="0070C0"/>
        </w:rPr>
        <w:tab/>
      </w:r>
    </w:p>
    <w:p w14:paraId="099BBEC3" w14:textId="77777777" w:rsidR="003D57F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_5. Widowed</w:t>
      </w:r>
    </w:p>
    <w:p w14:paraId="78516FD8" w14:textId="77777777" w:rsidR="003D57F2" w:rsidRPr="00AB566B" w:rsidRDefault="003D57F2" w:rsidP="003D57F2">
      <w:pPr>
        <w:spacing w:after="0" w:line="240" w:lineRule="auto"/>
        <w:rPr>
          <w:rFonts w:ascii="Calibri" w:hAnsi="Calibri" w:cs="Calibri"/>
          <w:color w:val="0070C0"/>
        </w:rPr>
      </w:pPr>
    </w:p>
    <w:p w14:paraId="5305944D" w14:textId="65098E43" w:rsidR="00847624" w:rsidRPr="00AB566B" w:rsidRDefault="003D57F2" w:rsidP="003D57F2">
      <w:pPr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 xml:space="preserve">5. </w:t>
      </w:r>
      <w:r w:rsidR="00847624" w:rsidRPr="00AB566B">
        <w:rPr>
          <w:rFonts w:ascii="Calibri" w:hAnsi="Calibri" w:cs="Calibri"/>
          <w:color w:val="0070C0"/>
        </w:rPr>
        <w:t>Are you currently ill?</w:t>
      </w:r>
    </w:p>
    <w:p w14:paraId="3AA38BA3" w14:textId="3E850C63" w:rsidR="003D57F2" w:rsidRPr="00AB566B" w:rsidRDefault="38CD30B8" w:rsidP="38CD30B8">
      <w:pPr>
        <w:spacing w:after="0" w:line="240" w:lineRule="auto"/>
        <w:ind w:firstLine="720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_1. Yes</w:t>
      </w:r>
      <w:r w:rsidR="003D57F2" w:rsidRPr="00AB566B">
        <w:rPr>
          <w:color w:val="0070C0"/>
        </w:rPr>
        <w:tab/>
      </w:r>
      <w:r w:rsidR="003D57F2" w:rsidRPr="00AB566B">
        <w:rPr>
          <w:color w:val="0070C0"/>
        </w:rPr>
        <w:tab/>
      </w:r>
      <w:r w:rsidRPr="00AB566B">
        <w:rPr>
          <w:rFonts w:ascii="Calibri" w:hAnsi="Calibri" w:cs="Calibri"/>
          <w:color w:val="0070C0"/>
        </w:rPr>
        <w:t>_0. No</w:t>
      </w:r>
    </w:p>
    <w:p w14:paraId="1139043D" w14:textId="77777777" w:rsidR="003D57F2" w:rsidRPr="00AB566B" w:rsidRDefault="003D57F2" w:rsidP="003D57F2">
      <w:pPr>
        <w:spacing w:after="0" w:line="240" w:lineRule="auto"/>
        <w:rPr>
          <w:rFonts w:ascii="Calibri" w:hAnsi="Calibri" w:cs="Calibri"/>
          <w:color w:val="0070C0"/>
        </w:rPr>
      </w:pPr>
    </w:p>
    <w:p w14:paraId="74CA41FE" w14:textId="77777777" w:rsidR="00395CE7" w:rsidRPr="00AB566B" w:rsidRDefault="003D57F2" w:rsidP="003D57F2">
      <w:pPr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 xml:space="preserve">6. </w:t>
      </w:r>
      <w:r w:rsidR="00847624" w:rsidRPr="00AB566B">
        <w:rPr>
          <w:rFonts w:ascii="Calibri" w:hAnsi="Calibri" w:cs="Calibri"/>
          <w:color w:val="0070C0"/>
        </w:rPr>
        <w:t>If something is wrong with your health what do you think it is?</w:t>
      </w:r>
      <w:r w:rsidR="00395CE7" w:rsidRPr="00AB566B">
        <w:rPr>
          <w:rFonts w:ascii="Calibri" w:hAnsi="Calibri" w:cs="Calibri"/>
          <w:color w:val="0070C0"/>
        </w:rPr>
        <w:t xml:space="preserve"> </w:t>
      </w:r>
    </w:p>
    <w:p w14:paraId="1565AC9B" w14:textId="77777777" w:rsidR="00395CE7" w:rsidRPr="00AB566B" w:rsidRDefault="00395CE7" w:rsidP="003D57F2">
      <w:pPr>
        <w:spacing w:after="0" w:line="240" w:lineRule="auto"/>
        <w:rPr>
          <w:rFonts w:ascii="Calibri" w:hAnsi="Calibri" w:cs="Calibri"/>
          <w:color w:val="0070C0"/>
        </w:rPr>
      </w:pPr>
    </w:p>
    <w:p w14:paraId="60FA0EE3" w14:textId="0E52B13A" w:rsidR="00847624" w:rsidRPr="00AB566B" w:rsidRDefault="00395CE7" w:rsidP="003D57F2">
      <w:pPr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_________________________</w:t>
      </w:r>
      <w:r w:rsidR="003D57F2" w:rsidRPr="00AB566B">
        <w:rPr>
          <w:rFonts w:ascii="Calibri" w:hAnsi="Calibri" w:cs="Calibri"/>
          <w:color w:val="0070C0"/>
        </w:rPr>
        <w:t>__________________________________</w:t>
      </w:r>
    </w:p>
    <w:p w14:paraId="38D0E155" w14:textId="77777777" w:rsidR="003D57F2" w:rsidRPr="00AB566B" w:rsidRDefault="003D57F2" w:rsidP="003D57F2">
      <w:pPr>
        <w:spacing w:after="0" w:line="240" w:lineRule="auto"/>
        <w:rPr>
          <w:rFonts w:ascii="Calibri" w:hAnsi="Calibri" w:cs="Calibri"/>
          <w:color w:val="0070C0"/>
        </w:rPr>
      </w:pPr>
    </w:p>
    <w:p w14:paraId="326E4C34" w14:textId="77777777" w:rsidR="000E0F80" w:rsidRDefault="000E0F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0723443C" w14:textId="77777777" w:rsidR="009437ED" w:rsidRDefault="009437ED" w:rsidP="009437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WHOQOL-BREF</w:t>
      </w:r>
    </w:p>
    <w:p w14:paraId="3A530F49" w14:textId="2267E75B" w:rsidR="00847624" w:rsidRPr="003D57F2" w:rsidRDefault="0084762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D57F2">
        <w:rPr>
          <w:rFonts w:ascii="Calibri" w:hAnsi="Calibri" w:cs="Calibri"/>
          <w:b/>
          <w:bCs/>
        </w:rPr>
        <w:t>Instructions</w:t>
      </w:r>
    </w:p>
    <w:p w14:paraId="430692DE" w14:textId="77777777" w:rsidR="00395CE7" w:rsidRDefault="0084762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57F2">
        <w:rPr>
          <w:rFonts w:ascii="Calibri" w:hAnsi="Calibri" w:cs="Calibri"/>
        </w:rPr>
        <w:t>This assessment asks how you feel about your quality of life, health, or other areas of your life. Please answer all the</w:t>
      </w:r>
      <w:r w:rsidR="00395CE7">
        <w:rPr>
          <w:rFonts w:ascii="Calibri" w:hAnsi="Calibri" w:cs="Calibri"/>
        </w:rPr>
        <w:t xml:space="preserve"> </w:t>
      </w:r>
      <w:r w:rsidRPr="003D57F2">
        <w:rPr>
          <w:rFonts w:ascii="Calibri" w:hAnsi="Calibri" w:cs="Calibri"/>
        </w:rPr>
        <w:t>questions. If you are unsure about which response to give to a question, please choose the one that appears most</w:t>
      </w:r>
      <w:r w:rsidR="00395CE7">
        <w:rPr>
          <w:rFonts w:ascii="Calibri" w:hAnsi="Calibri" w:cs="Calibri"/>
        </w:rPr>
        <w:t xml:space="preserve"> </w:t>
      </w:r>
      <w:r w:rsidRPr="003D57F2">
        <w:rPr>
          <w:rFonts w:ascii="Calibri" w:hAnsi="Calibri" w:cs="Calibri"/>
        </w:rPr>
        <w:t>appropriate. This can often be your first response.</w:t>
      </w:r>
      <w:r w:rsidR="00395CE7">
        <w:rPr>
          <w:rFonts w:ascii="Calibri" w:hAnsi="Calibri" w:cs="Calibri"/>
        </w:rPr>
        <w:t xml:space="preserve"> </w:t>
      </w:r>
      <w:r w:rsidRPr="003D57F2">
        <w:rPr>
          <w:rFonts w:ascii="Calibri" w:hAnsi="Calibri" w:cs="Calibri"/>
        </w:rPr>
        <w:t xml:space="preserve">Please keep in mind your standards, hopes, pleasures and concerns. We ask that you think about your life </w:t>
      </w:r>
      <w:r w:rsidRPr="00395CE7">
        <w:rPr>
          <w:rFonts w:ascii="Calibri" w:hAnsi="Calibri" w:cs="Calibri"/>
          <w:b/>
          <w:bCs/>
        </w:rPr>
        <w:t>in the last</w:t>
      </w:r>
      <w:r w:rsidR="00395CE7" w:rsidRPr="00395CE7">
        <w:rPr>
          <w:rFonts w:ascii="Calibri" w:hAnsi="Calibri" w:cs="Calibri"/>
          <w:b/>
          <w:bCs/>
        </w:rPr>
        <w:t xml:space="preserve"> </w:t>
      </w:r>
      <w:r w:rsidRPr="00395CE7">
        <w:rPr>
          <w:rFonts w:ascii="Calibri" w:hAnsi="Calibri" w:cs="Calibri"/>
          <w:b/>
          <w:bCs/>
        </w:rPr>
        <w:t>two weeks.</w:t>
      </w:r>
      <w:r w:rsidRPr="003D57F2">
        <w:rPr>
          <w:rFonts w:ascii="Calibri" w:hAnsi="Calibri" w:cs="Calibri"/>
        </w:rPr>
        <w:t xml:space="preserve"> For example, thinking about the last two weeks, a question might ask:</w:t>
      </w:r>
      <w:r w:rsidR="00395CE7">
        <w:rPr>
          <w:rFonts w:ascii="Calibri" w:hAnsi="Calibri" w:cs="Calibri"/>
        </w:rPr>
        <w:t xml:space="preserve"> </w:t>
      </w:r>
    </w:p>
    <w:p w14:paraId="3A9A9CD8" w14:textId="77777777" w:rsidR="00395CE7" w:rsidRDefault="00395CE7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D9C161" w14:textId="22302EDF" w:rsidR="00847624" w:rsidRDefault="00E359EC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95CE7">
        <w:rPr>
          <w:rFonts w:ascii="Calibri" w:hAnsi="Calibri" w:cs="Calibri"/>
        </w:rPr>
        <w:t xml:space="preserve">. </w:t>
      </w:r>
      <w:r w:rsidR="00847624" w:rsidRPr="003D57F2">
        <w:rPr>
          <w:rFonts w:ascii="Calibri" w:hAnsi="Calibri" w:cs="Calibri"/>
        </w:rPr>
        <w:t>Do you get the kind of support from others that you need?</w:t>
      </w:r>
    </w:p>
    <w:p w14:paraId="46AC3FC2" w14:textId="4C062253" w:rsidR="00395CE7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793BA04E" w14:textId="0F1C8DC8" w:rsidR="00395CE7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Not much</w:t>
      </w:r>
    </w:p>
    <w:p w14:paraId="45E4E6DE" w14:textId="39C7C6CE" w:rsidR="00395CE7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Moderately</w:t>
      </w:r>
    </w:p>
    <w:p w14:paraId="50FDD3EE" w14:textId="3CBE3F4A" w:rsidR="00395CE7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A great deal</w:t>
      </w:r>
    </w:p>
    <w:p w14:paraId="01508A9E" w14:textId="08027011" w:rsidR="00395CE7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Completely</w:t>
      </w:r>
    </w:p>
    <w:p w14:paraId="25D5701B" w14:textId="77777777" w:rsidR="00395CE7" w:rsidRPr="003D57F2" w:rsidRDefault="00395CE7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6A67A5" w14:textId="51563F48" w:rsidR="00847624" w:rsidRPr="003D57F2" w:rsidRDefault="0084762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57F2">
        <w:rPr>
          <w:rFonts w:ascii="Calibri" w:hAnsi="Calibri" w:cs="Calibri"/>
        </w:rPr>
        <w:t xml:space="preserve">You should </w:t>
      </w:r>
      <w:r w:rsidR="003F721F">
        <w:rPr>
          <w:rFonts w:ascii="Calibri" w:hAnsi="Calibri" w:cs="Calibri"/>
        </w:rPr>
        <w:t>choose</w:t>
      </w:r>
      <w:r w:rsidRPr="003D57F2">
        <w:rPr>
          <w:rFonts w:ascii="Calibri" w:hAnsi="Calibri" w:cs="Calibri"/>
        </w:rPr>
        <w:t xml:space="preserve"> the number that best fits how much support you got from others over the </w:t>
      </w:r>
      <w:r w:rsidRPr="00395CE7">
        <w:rPr>
          <w:rFonts w:ascii="Calibri" w:hAnsi="Calibri" w:cs="Calibri"/>
        </w:rPr>
        <w:t>last two weeks</w:t>
      </w:r>
      <w:r w:rsidRPr="00395CE7">
        <w:rPr>
          <w:rFonts w:ascii="Calibri" w:hAnsi="Calibri" w:cs="Calibri"/>
          <w:b/>
          <w:bCs/>
        </w:rPr>
        <w:t>.</w:t>
      </w:r>
      <w:r w:rsidRPr="003D57F2">
        <w:rPr>
          <w:rFonts w:ascii="Calibri" w:hAnsi="Calibri" w:cs="Calibri"/>
        </w:rPr>
        <w:t xml:space="preserve"> So you</w:t>
      </w:r>
      <w:r w:rsidR="00395CE7">
        <w:rPr>
          <w:rFonts w:ascii="Calibri" w:hAnsi="Calibri" w:cs="Calibri"/>
        </w:rPr>
        <w:t xml:space="preserve"> </w:t>
      </w:r>
      <w:r w:rsidRPr="003D57F2">
        <w:rPr>
          <w:rFonts w:ascii="Calibri" w:hAnsi="Calibri" w:cs="Calibri"/>
        </w:rPr>
        <w:t xml:space="preserve">would </w:t>
      </w:r>
      <w:r w:rsidR="003F721F">
        <w:rPr>
          <w:rFonts w:ascii="Calibri" w:hAnsi="Calibri" w:cs="Calibri"/>
        </w:rPr>
        <w:t>choose</w:t>
      </w:r>
      <w:r w:rsidRPr="003D57F2">
        <w:rPr>
          <w:rFonts w:ascii="Calibri" w:hAnsi="Calibri" w:cs="Calibri"/>
        </w:rPr>
        <w:t xml:space="preserve"> the number 4 if you got a great deal of support from others as follows.</w:t>
      </w:r>
    </w:p>
    <w:p w14:paraId="3252787A" w14:textId="5530B8DB" w:rsidR="00847624" w:rsidRPr="003D57F2" w:rsidRDefault="0084762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309D8C" w14:textId="0FA5AB02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2. Do you get the kind of support from others that you need?</w:t>
      </w:r>
    </w:p>
    <w:p w14:paraId="7547819D" w14:textId="4C062253" w:rsidR="00847624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0DB68AFB" w14:textId="0F1C8DC8" w:rsidR="00847624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Not much</w:t>
      </w:r>
    </w:p>
    <w:p w14:paraId="61570542" w14:textId="39C7C6CE" w:rsidR="00847624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Moderately</w:t>
      </w:r>
    </w:p>
    <w:p w14:paraId="22B39C81" w14:textId="524802C5" w:rsidR="00847624" w:rsidRPr="003D57F2" w:rsidRDefault="003F721F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X</w:t>
      </w:r>
      <w:r w:rsidR="38CD30B8" w:rsidRPr="38CD30B8">
        <w:rPr>
          <w:rFonts w:ascii="Calibri" w:hAnsi="Calibri" w:cs="Calibri"/>
        </w:rPr>
        <w:t>4. A great deal</w:t>
      </w:r>
    </w:p>
    <w:p w14:paraId="253E6E2E" w14:textId="08027011" w:rsidR="00847624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Completely</w:t>
      </w:r>
    </w:p>
    <w:p w14:paraId="7D5CDB63" w14:textId="52042C7D" w:rsidR="00847624" w:rsidRPr="003D57F2" w:rsidRDefault="00847624" w:rsidP="38CD30B8">
      <w:pPr>
        <w:autoSpaceDE w:val="0"/>
        <w:autoSpaceDN w:val="0"/>
        <w:adjustRightInd w:val="0"/>
        <w:spacing w:after="0" w:line="240" w:lineRule="auto"/>
      </w:pPr>
    </w:p>
    <w:p w14:paraId="4C5A9144" w14:textId="6EFD71C8" w:rsidR="00B67322" w:rsidRDefault="00B6732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57F2">
        <w:rPr>
          <w:rFonts w:ascii="Calibri" w:hAnsi="Calibri" w:cs="Calibri"/>
        </w:rPr>
        <w:t xml:space="preserve">You would </w:t>
      </w:r>
      <w:r w:rsidR="003F721F">
        <w:rPr>
          <w:rFonts w:ascii="Calibri" w:hAnsi="Calibri" w:cs="Calibri"/>
        </w:rPr>
        <w:t>choose</w:t>
      </w:r>
      <w:r w:rsidRPr="003D57F2">
        <w:rPr>
          <w:rFonts w:ascii="Calibri" w:hAnsi="Calibri" w:cs="Calibri"/>
        </w:rPr>
        <w:t xml:space="preserve"> number 1 if you did not get any of the support that you needed from others in the last two weeks.</w:t>
      </w:r>
      <w:r w:rsidR="00324810">
        <w:rPr>
          <w:rFonts w:ascii="Calibri" w:hAnsi="Calibri" w:cs="Calibri"/>
        </w:rPr>
        <w:t xml:space="preserve"> </w:t>
      </w:r>
      <w:r w:rsidRPr="003D57F2">
        <w:rPr>
          <w:rFonts w:ascii="Calibri" w:hAnsi="Calibri" w:cs="Calibri"/>
        </w:rPr>
        <w:t>Please read each question, assess your feelings, and circle the number on the scale for each question that gives the best</w:t>
      </w:r>
      <w:r w:rsidR="00395CE7">
        <w:rPr>
          <w:rFonts w:ascii="Calibri" w:hAnsi="Calibri" w:cs="Calibri"/>
        </w:rPr>
        <w:t xml:space="preserve"> </w:t>
      </w:r>
      <w:r w:rsidRPr="003D57F2">
        <w:rPr>
          <w:rFonts w:ascii="Calibri" w:hAnsi="Calibri" w:cs="Calibri"/>
        </w:rPr>
        <w:t>answer for you.</w:t>
      </w:r>
    </w:p>
    <w:p w14:paraId="0C030A82" w14:textId="6BB6D2A6" w:rsidR="009437ED" w:rsidRDefault="009437ED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BC17B3" w14:textId="1BBE5053" w:rsidR="009437ED" w:rsidRPr="009437ED" w:rsidRDefault="009437ED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9437ED">
        <w:rPr>
          <w:rFonts w:ascii="Calibri" w:hAnsi="Calibri" w:cs="Calibri"/>
          <w:i/>
        </w:rPr>
        <w:t>Questionnaire begins on next page.</w:t>
      </w:r>
    </w:p>
    <w:p w14:paraId="5B67F1ED" w14:textId="3DB8EA30" w:rsidR="003F721F" w:rsidRDefault="003F721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D8436FA" w14:textId="6585C440" w:rsidR="00B67322" w:rsidRDefault="00E359EC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 (G1)</w:t>
      </w:r>
      <w:r w:rsidR="00324810">
        <w:rPr>
          <w:rFonts w:ascii="Calibri" w:hAnsi="Calibri" w:cs="Calibri"/>
        </w:rPr>
        <w:t xml:space="preserve">. </w:t>
      </w:r>
      <w:r w:rsidR="00B67322" w:rsidRPr="003D57F2">
        <w:rPr>
          <w:rFonts w:ascii="Calibri" w:hAnsi="Calibri" w:cs="Calibri"/>
        </w:rPr>
        <w:t>How would you rate your quality of life?</w:t>
      </w:r>
    </w:p>
    <w:p w14:paraId="50594A8A" w14:textId="5C9DBDBB" w:rsidR="00324810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Very poor</w:t>
      </w:r>
    </w:p>
    <w:p w14:paraId="3620C471" w14:textId="5043C27E" w:rsidR="00324810" w:rsidRDefault="38CD30B8" w:rsidP="38CD30B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Poor</w:t>
      </w:r>
    </w:p>
    <w:p w14:paraId="38138BEA" w14:textId="0364A082" w:rsidR="00324810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poor nor good</w:t>
      </w:r>
    </w:p>
    <w:p w14:paraId="5641DDC1" w14:textId="4D2E3535" w:rsidR="00324810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Good</w:t>
      </w:r>
    </w:p>
    <w:p w14:paraId="3F89FBCF" w14:textId="2C3B8F95" w:rsidR="00324810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good</w:t>
      </w:r>
    </w:p>
    <w:p w14:paraId="227C1509" w14:textId="62DC9923" w:rsidR="00324810" w:rsidRDefault="00324810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FB8CC4" w14:textId="38D07970" w:rsidR="00B67322" w:rsidRDefault="00E359EC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(G4)</w:t>
      </w:r>
      <w:r w:rsidR="00324810">
        <w:rPr>
          <w:rFonts w:ascii="Calibri" w:hAnsi="Calibri" w:cs="Calibri"/>
        </w:rPr>
        <w:t xml:space="preserve">. </w:t>
      </w:r>
      <w:r w:rsidR="00B67322" w:rsidRPr="003D57F2">
        <w:rPr>
          <w:rFonts w:ascii="Calibri" w:hAnsi="Calibri" w:cs="Calibri"/>
        </w:rPr>
        <w:t>How satisfied are you with your health?</w:t>
      </w:r>
    </w:p>
    <w:p w14:paraId="782A15A1" w14:textId="7E82A864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0C715993" w14:textId="48277AFE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1B56A631" w14:textId="38F025F8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0D6DCF6E" w14:textId="3A2FBA31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4A8EA67C" w14:textId="1DCE8FFB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2C85E043" w14:textId="2A79F6E6" w:rsidR="00B67322" w:rsidRPr="003D57F2" w:rsidRDefault="00B6732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57AEC8" w14:textId="3F643855" w:rsidR="00B67322" w:rsidRDefault="00B6732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57F2">
        <w:rPr>
          <w:rFonts w:ascii="Calibri" w:hAnsi="Calibri" w:cs="Calibri"/>
        </w:rPr>
        <w:t xml:space="preserve">The following questions ask about </w:t>
      </w:r>
      <w:r w:rsidRPr="00324810">
        <w:rPr>
          <w:rFonts w:ascii="Calibri" w:hAnsi="Calibri" w:cs="Calibri"/>
          <w:b/>
          <w:bCs/>
        </w:rPr>
        <w:t>how much</w:t>
      </w:r>
      <w:r w:rsidRPr="003D57F2">
        <w:rPr>
          <w:rFonts w:ascii="Calibri" w:hAnsi="Calibri" w:cs="Calibri"/>
        </w:rPr>
        <w:t xml:space="preserve"> you have experienced certain things in the last two weeks.</w:t>
      </w:r>
    </w:p>
    <w:p w14:paraId="02D1E20F" w14:textId="77777777" w:rsidR="00324810" w:rsidRPr="003D57F2" w:rsidRDefault="00324810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57FFCA" w14:textId="2D3F23E0" w:rsidR="00B67322" w:rsidRDefault="00E359EC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(F1.4)</w:t>
      </w:r>
      <w:r w:rsidR="00324810">
        <w:rPr>
          <w:rFonts w:ascii="Calibri" w:hAnsi="Calibri" w:cs="Calibri"/>
        </w:rPr>
        <w:t xml:space="preserve">. </w:t>
      </w:r>
      <w:r w:rsidR="00B67322" w:rsidRPr="003D57F2">
        <w:rPr>
          <w:rFonts w:ascii="Calibri" w:hAnsi="Calibri" w:cs="Calibri"/>
        </w:rPr>
        <w:t>To what extent do you feel that (physical) pain prevents you from doing what you need to do?</w:t>
      </w:r>
    </w:p>
    <w:p w14:paraId="112B54D2" w14:textId="4AF17178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7204FED3" w14:textId="5A9B2BAE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A little</w:t>
      </w:r>
    </w:p>
    <w:p w14:paraId="22767926" w14:textId="426DD65F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A moderate amount</w:t>
      </w:r>
    </w:p>
    <w:p w14:paraId="33D47D44" w14:textId="7394D8BC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Very much</w:t>
      </w:r>
    </w:p>
    <w:p w14:paraId="27C07C9F" w14:textId="430B3923" w:rsidR="00B67322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An extreme amount</w:t>
      </w:r>
    </w:p>
    <w:p w14:paraId="77BE93DE" w14:textId="4D1E2ADC" w:rsidR="00B67322" w:rsidRPr="003D57F2" w:rsidRDefault="00B6732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30F0E0" w14:textId="4E6FE9ED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4 (F11.3). How much do you need any medical treatment to function in your daily life?</w:t>
      </w:r>
    </w:p>
    <w:p w14:paraId="1157E30F" w14:textId="4AF17178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50F631DC" w14:textId="5A9B2BAE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A little</w:t>
      </w:r>
    </w:p>
    <w:p w14:paraId="7DB9F831" w14:textId="426DD65F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A moderate amount</w:t>
      </w:r>
    </w:p>
    <w:p w14:paraId="2C8F3AF6" w14:textId="7394D8BC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Very much</w:t>
      </w:r>
    </w:p>
    <w:p w14:paraId="2125D567" w14:textId="430B3923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An extreme amount</w:t>
      </w:r>
    </w:p>
    <w:p w14:paraId="3C5CB5B0" w14:textId="6EDC561A" w:rsidR="00324810" w:rsidRPr="003D57F2" w:rsidRDefault="00324810" w:rsidP="38CD30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5324C0" w14:textId="3E5771AB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5 (F4.1). How much do you enjoy life?</w:t>
      </w:r>
    </w:p>
    <w:p w14:paraId="6D986FAD" w14:textId="4AF17178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20B5F0F0" w14:textId="5A9B2BAE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A little</w:t>
      </w:r>
    </w:p>
    <w:p w14:paraId="1BC005CE" w14:textId="426DD65F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A moderate amount</w:t>
      </w:r>
    </w:p>
    <w:p w14:paraId="703FDAC0" w14:textId="7394D8BC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Very much</w:t>
      </w:r>
    </w:p>
    <w:p w14:paraId="3834B494" w14:textId="430B3923" w:rsidR="00324810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An extreme amount</w:t>
      </w:r>
    </w:p>
    <w:p w14:paraId="11D844EE" w14:textId="1C319BC7" w:rsidR="00324810" w:rsidRPr="003D57F2" w:rsidRDefault="00324810" w:rsidP="38CD30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F578D6" w14:textId="3745BECB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6 (F24.2). To what extent do you feel your life to be meaningful?</w:t>
      </w:r>
    </w:p>
    <w:p w14:paraId="6E714E01" w14:textId="4AF17178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511A5524" w14:textId="5A9B2BAE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A little</w:t>
      </w:r>
    </w:p>
    <w:p w14:paraId="6CE75F89" w14:textId="426DD65F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A moderate amount</w:t>
      </w:r>
    </w:p>
    <w:p w14:paraId="4D33707C" w14:textId="7394D8BC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Very much</w:t>
      </w:r>
    </w:p>
    <w:p w14:paraId="6774AF05" w14:textId="4DBF3FF8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An extreme amount</w:t>
      </w:r>
    </w:p>
    <w:p w14:paraId="32DEE485" w14:textId="6AA78813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lastRenderedPageBreak/>
        <w:t>7 (F5.3). How well are you able to concentrate?</w:t>
      </w:r>
    </w:p>
    <w:p w14:paraId="46986357" w14:textId="4AF17178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1490C2AA" w14:textId="5A9B2BA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A little</w:t>
      </w:r>
    </w:p>
    <w:p w14:paraId="752B74D3" w14:textId="426DD65F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A moderate amount</w:t>
      </w:r>
    </w:p>
    <w:p w14:paraId="1BFA73AB" w14:textId="7394D8BC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Very much</w:t>
      </w:r>
    </w:p>
    <w:p w14:paraId="7916EC97" w14:textId="3D1C3396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Extremely</w:t>
      </w:r>
    </w:p>
    <w:p w14:paraId="04315553" w14:textId="77777777" w:rsidR="004C6A58" w:rsidRPr="003D57F2" w:rsidRDefault="004C6A5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2A51FC" w14:textId="05B99D6C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8 (F16.1). How safe do you feel in your daily life?</w:t>
      </w:r>
    </w:p>
    <w:p w14:paraId="336175B3" w14:textId="4AF17178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6DD06D39" w14:textId="5A9B2BA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A little</w:t>
      </w:r>
    </w:p>
    <w:p w14:paraId="2DD3ABA6" w14:textId="426DD65F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A moderate amount</w:t>
      </w:r>
    </w:p>
    <w:p w14:paraId="2C8B4356" w14:textId="7394D8BC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Very much</w:t>
      </w:r>
    </w:p>
    <w:p w14:paraId="5CC9FD2C" w14:textId="2355B7E4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Extremely</w:t>
      </w:r>
    </w:p>
    <w:p w14:paraId="6F65302F" w14:textId="77777777" w:rsidR="004C6A58" w:rsidRPr="003D57F2" w:rsidRDefault="004C6A5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CA52F5" w14:textId="5B9097E4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9 (F22.1). How healthy is your physical environment?</w:t>
      </w:r>
    </w:p>
    <w:p w14:paraId="491DE62F" w14:textId="4AF17178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0FE11559" w14:textId="5A9B2BA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A little</w:t>
      </w:r>
    </w:p>
    <w:p w14:paraId="46F00BA8" w14:textId="426DD65F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A moderate amount</w:t>
      </w:r>
    </w:p>
    <w:p w14:paraId="3A1CE176" w14:textId="7394D8BC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Very much</w:t>
      </w:r>
    </w:p>
    <w:p w14:paraId="43447027" w14:textId="14D3853B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Extremely</w:t>
      </w:r>
    </w:p>
    <w:p w14:paraId="390114C2" w14:textId="79862958" w:rsidR="00B67322" w:rsidRPr="003D57F2" w:rsidRDefault="00B6732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ED1120" w14:textId="307E1060" w:rsidR="00B67322" w:rsidRPr="003D57F2" w:rsidRDefault="00B6732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57F2">
        <w:rPr>
          <w:rFonts w:ascii="Calibri" w:hAnsi="Calibri" w:cs="Calibri"/>
        </w:rPr>
        <w:t>The following questions ask about how completely you experience or were able to do certain things in the last two</w:t>
      </w:r>
      <w:r w:rsidR="004C6A58">
        <w:rPr>
          <w:rFonts w:ascii="Calibri" w:hAnsi="Calibri" w:cs="Calibri"/>
        </w:rPr>
        <w:t xml:space="preserve"> </w:t>
      </w:r>
      <w:r w:rsidRPr="003D57F2">
        <w:rPr>
          <w:rFonts w:ascii="Calibri" w:hAnsi="Calibri" w:cs="Calibri"/>
        </w:rPr>
        <w:t>weeks.</w:t>
      </w:r>
    </w:p>
    <w:p w14:paraId="54028D89" w14:textId="77777777" w:rsidR="00B67322" w:rsidRPr="003D57F2" w:rsidRDefault="00B6732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DD23A8" w14:textId="5C840D93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10 (F2.1). Do you have enough energy for everyday life?</w:t>
      </w:r>
    </w:p>
    <w:p w14:paraId="7F2C1BC9" w14:textId="4C062253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3E4E4480" w14:textId="493AC24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 xml:space="preserve">_2. A little </w:t>
      </w:r>
    </w:p>
    <w:p w14:paraId="3933080B" w14:textId="39C7C6C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Moderately</w:t>
      </w:r>
    </w:p>
    <w:p w14:paraId="469103DF" w14:textId="1971A25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Mostly</w:t>
      </w:r>
    </w:p>
    <w:p w14:paraId="503C6D31" w14:textId="0802701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Completely</w:t>
      </w:r>
    </w:p>
    <w:p w14:paraId="57B5C42E" w14:textId="6857CB56" w:rsidR="38CD30B8" w:rsidRDefault="38CD30B8" w:rsidP="38CD30B8">
      <w:pPr>
        <w:spacing w:after="0" w:line="240" w:lineRule="auto"/>
        <w:rPr>
          <w:rFonts w:ascii="Calibri" w:hAnsi="Calibri" w:cs="Calibri"/>
        </w:rPr>
      </w:pPr>
    </w:p>
    <w:p w14:paraId="096524F2" w14:textId="40D4B2E2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11 (F7.1). Are you able to accept your bodily appearance?</w:t>
      </w:r>
    </w:p>
    <w:p w14:paraId="3ADE6493" w14:textId="4C062253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25FFB943" w14:textId="493AC24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 xml:space="preserve">_2. A little </w:t>
      </w:r>
    </w:p>
    <w:p w14:paraId="0D782EB9" w14:textId="39C7C6C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Moderately</w:t>
      </w:r>
    </w:p>
    <w:p w14:paraId="30A0FFA2" w14:textId="1971A25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Mostly</w:t>
      </w:r>
    </w:p>
    <w:p w14:paraId="6C749F15" w14:textId="4733C1DA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Completely</w:t>
      </w:r>
    </w:p>
    <w:p w14:paraId="3880A4E1" w14:textId="77777777" w:rsidR="00C91A1F" w:rsidRPr="003D57F2" w:rsidRDefault="00C91A1F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C2F3B1" w14:textId="77777777" w:rsidR="00AB566B" w:rsidRDefault="00AB566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3235A80" w14:textId="3B5194B7" w:rsidR="00B6732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12 (F18.1). Have you enough money to meet your needs?</w:t>
      </w:r>
    </w:p>
    <w:p w14:paraId="27B4F6A7" w14:textId="4C062253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4376A12C" w14:textId="493AC24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 xml:space="preserve">_2. A little </w:t>
      </w:r>
    </w:p>
    <w:p w14:paraId="0BFE99D2" w14:textId="39C7C6C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Moderately</w:t>
      </w:r>
    </w:p>
    <w:p w14:paraId="61482DCD" w14:textId="1971A25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Mostly</w:t>
      </w:r>
    </w:p>
    <w:p w14:paraId="75908454" w14:textId="34DDA2A7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Completely</w:t>
      </w:r>
    </w:p>
    <w:p w14:paraId="3EB34647" w14:textId="77777777" w:rsidR="00AB566B" w:rsidRDefault="00AB566B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15895E" w14:textId="290BA485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13 (F20.1). How available to you is the information that you need in your day-to-day life?</w:t>
      </w:r>
    </w:p>
    <w:p w14:paraId="7A5D54AD" w14:textId="4C062253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71889F5A" w14:textId="493AC241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 xml:space="preserve">_2. A little </w:t>
      </w:r>
    </w:p>
    <w:p w14:paraId="2B4F546E" w14:textId="39C7C6CE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Moderately</w:t>
      </w:r>
    </w:p>
    <w:p w14:paraId="49476F1E" w14:textId="1971A25E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Mostly</w:t>
      </w:r>
    </w:p>
    <w:p w14:paraId="543565AB" w14:textId="4C971E02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Completely</w:t>
      </w:r>
      <w:r w:rsidR="00C91A1F">
        <w:tab/>
      </w:r>
      <w:r w:rsidR="00C91A1F">
        <w:tab/>
      </w:r>
      <w:r w:rsidR="00C91A1F">
        <w:tab/>
      </w:r>
      <w:r w:rsidR="00C91A1F">
        <w:tab/>
      </w:r>
      <w:r w:rsidR="00C91A1F">
        <w:tab/>
      </w:r>
      <w:r w:rsidR="00C91A1F">
        <w:tab/>
      </w:r>
      <w:r w:rsidR="00C91A1F">
        <w:tab/>
      </w:r>
      <w:r w:rsidR="00C91A1F">
        <w:tab/>
      </w:r>
      <w:r w:rsidR="00C91A1F">
        <w:tab/>
      </w:r>
      <w:r w:rsidR="00C91A1F">
        <w:tab/>
      </w:r>
    </w:p>
    <w:p w14:paraId="62CAADBA" w14:textId="77777777" w:rsidR="00C91A1F" w:rsidRPr="003D57F2" w:rsidRDefault="00C91A1F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4FE0DB" w14:textId="1D51231F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14 (F21.1). To what extent do you have the opportunity for leisure activities?</w:t>
      </w:r>
    </w:p>
    <w:p w14:paraId="7FA5718B" w14:textId="4C062253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Not at all</w:t>
      </w:r>
    </w:p>
    <w:p w14:paraId="42CD819B" w14:textId="493AC241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 xml:space="preserve">_2. A little </w:t>
      </w:r>
    </w:p>
    <w:p w14:paraId="5840B095" w14:textId="39C7C6CE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Moderately</w:t>
      </w:r>
    </w:p>
    <w:p w14:paraId="3E762EAF" w14:textId="1971A25E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Mostly</w:t>
      </w:r>
    </w:p>
    <w:p w14:paraId="6F6EC34E" w14:textId="67EADB71" w:rsidR="00313295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Completely</w:t>
      </w:r>
    </w:p>
    <w:p w14:paraId="2AF41A36" w14:textId="77777777" w:rsidR="00313295" w:rsidRDefault="00313295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322336" w14:textId="13985B49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15 (F9.1). How well are you able to get around?</w:t>
      </w:r>
    </w:p>
    <w:p w14:paraId="6ECC9428" w14:textId="5C9DBDBB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Very poor</w:t>
      </w:r>
    </w:p>
    <w:p w14:paraId="7C5D2B98" w14:textId="5043C27E" w:rsidR="38CD30B8" w:rsidRDefault="38CD30B8" w:rsidP="38CD30B8">
      <w:pPr>
        <w:spacing w:after="0" w:line="240" w:lineRule="auto"/>
        <w:ind w:left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Poor</w:t>
      </w:r>
    </w:p>
    <w:p w14:paraId="1389BCDD" w14:textId="0364A082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poor nor good</w:t>
      </w:r>
    </w:p>
    <w:p w14:paraId="3F2DCFA3" w14:textId="4D2E3535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Good</w:t>
      </w:r>
    </w:p>
    <w:p w14:paraId="38D5F0A9" w14:textId="2C3B8F95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good</w:t>
      </w:r>
    </w:p>
    <w:p w14:paraId="61309EF4" w14:textId="45542C5B" w:rsidR="38CD30B8" w:rsidRDefault="38CD30B8" w:rsidP="38CD30B8">
      <w:pPr>
        <w:spacing w:after="0" w:line="240" w:lineRule="auto"/>
        <w:rPr>
          <w:rFonts w:ascii="Calibri" w:hAnsi="Calibri" w:cs="Calibri"/>
        </w:rPr>
      </w:pPr>
    </w:p>
    <w:p w14:paraId="5838CADB" w14:textId="2679DCEE" w:rsidR="00044652" w:rsidRPr="003D57F2" w:rsidRDefault="0004465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57F2">
        <w:rPr>
          <w:rFonts w:ascii="Calibri" w:hAnsi="Calibri" w:cs="Calibri"/>
        </w:rPr>
        <w:t xml:space="preserve">The following questions ask you to say how </w:t>
      </w:r>
      <w:r w:rsidRPr="00C91A1F">
        <w:rPr>
          <w:rFonts w:ascii="Calibri" w:hAnsi="Calibri" w:cs="Calibri"/>
          <w:b/>
          <w:bCs/>
        </w:rPr>
        <w:t>good or satisfied</w:t>
      </w:r>
      <w:r w:rsidRPr="003D57F2">
        <w:rPr>
          <w:rFonts w:ascii="Calibri" w:hAnsi="Calibri" w:cs="Calibri"/>
        </w:rPr>
        <w:t xml:space="preserve"> you have felt about various aspects of your life over the</w:t>
      </w:r>
      <w:r w:rsidR="00C91A1F">
        <w:rPr>
          <w:rFonts w:ascii="Calibri" w:hAnsi="Calibri" w:cs="Calibri"/>
        </w:rPr>
        <w:t xml:space="preserve"> </w:t>
      </w:r>
      <w:r w:rsidRPr="003D57F2">
        <w:rPr>
          <w:rFonts w:ascii="Calibri" w:hAnsi="Calibri" w:cs="Calibri"/>
        </w:rPr>
        <w:t>last two weeks.</w:t>
      </w:r>
    </w:p>
    <w:p w14:paraId="484D0650" w14:textId="4DF7F8FD" w:rsidR="00044652" w:rsidRPr="003D57F2" w:rsidRDefault="0004465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17D827" w14:textId="270D77C9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16 (F3.3). How satisfied are you with your sleep?</w:t>
      </w:r>
    </w:p>
    <w:p w14:paraId="4FCCF8CE" w14:textId="7E82A864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63F20A29" w14:textId="48277AFE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0B89952A" w14:textId="38F025F8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7C3636CE" w14:textId="3A2FBA31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4AFCAA83" w14:textId="7A5881BE" w:rsidR="00C91A1F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7B59A5F8" w14:textId="77777777" w:rsidR="00C91A1F" w:rsidRPr="003D57F2" w:rsidRDefault="00C91A1F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38A835" w14:textId="77777777" w:rsidR="00AB566B" w:rsidRDefault="00AB566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C8F7696" w14:textId="4594A566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 xml:space="preserve">17 </w:t>
      </w:r>
      <w:r w:rsidR="00735035">
        <w:rPr>
          <w:rFonts w:ascii="Calibri" w:hAnsi="Calibri" w:cs="Calibri"/>
        </w:rPr>
        <w:t>(</w:t>
      </w:r>
      <w:r w:rsidRPr="38CD30B8">
        <w:rPr>
          <w:rFonts w:ascii="Calibri" w:hAnsi="Calibri" w:cs="Calibri"/>
        </w:rPr>
        <w:t>F10.3). How satisfied are you with your ability to perform your daily living activities?</w:t>
      </w:r>
    </w:p>
    <w:p w14:paraId="717DFF35" w14:textId="7E82A864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7C9A0368" w14:textId="48277AFE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10F576DC" w14:textId="38F025F8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50E7C6B4" w14:textId="3A2FBA31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35A1BAEC" w14:textId="1DCE8FFB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11F9BEFE" w14:textId="7751C38F" w:rsidR="00C91A1F" w:rsidRPr="003D57F2" w:rsidRDefault="00C91A1F" w:rsidP="38CD30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5C2277" w14:textId="29A8E7E5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18 (F12.4). How satisfied are you with your capacity for work?</w:t>
      </w:r>
    </w:p>
    <w:p w14:paraId="09CF9996" w14:textId="7E82A864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72905E10" w14:textId="48277AFE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3A7750B5" w14:textId="38F025F8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13A2143F" w14:textId="3A2FBA31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175FDAC6" w14:textId="1DCE8FFB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4463DB7A" w14:textId="77777777" w:rsidR="00AB566B" w:rsidRDefault="00AB566B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F5FE06" w14:textId="4199CD40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19 (F6.3) How satisfied are you with yourself?</w:t>
      </w:r>
    </w:p>
    <w:p w14:paraId="7E7E3398" w14:textId="7E82A864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31B9E778" w14:textId="48277AFE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5558CA8A" w14:textId="38F025F8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71389219" w14:textId="3A2FBA31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2067EEBD" w14:textId="1DCE8FFB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1F5CE722" w14:textId="31E4693E" w:rsidR="00C91A1F" w:rsidRPr="003D57F2" w:rsidRDefault="00C91A1F" w:rsidP="38CD30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9359D3" w14:textId="7707AA38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20 (F13.3). How satisfied are you with your personal relationships?</w:t>
      </w:r>
    </w:p>
    <w:p w14:paraId="03E529B0" w14:textId="7E82A864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084801CD" w14:textId="48277AF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14F84C7A" w14:textId="38F025F8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2A17DCA5" w14:textId="3A2FBA3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4B526D91" w14:textId="1DCE8FFB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2B132543" w14:textId="3E0CD228" w:rsidR="38CD30B8" w:rsidRDefault="38CD30B8" w:rsidP="38CD30B8">
      <w:pPr>
        <w:spacing w:after="0" w:line="240" w:lineRule="auto"/>
        <w:rPr>
          <w:rFonts w:ascii="Calibri" w:hAnsi="Calibri" w:cs="Calibri"/>
        </w:rPr>
      </w:pPr>
    </w:p>
    <w:p w14:paraId="4BF7F2EB" w14:textId="20D9F341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21 (F15.3). How satisfied are you with your sex life?</w:t>
      </w:r>
    </w:p>
    <w:p w14:paraId="38DE765D" w14:textId="7E82A864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288777E7" w14:textId="48277AF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5F631E0C" w14:textId="38F025F8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23322102" w14:textId="3A2FBA3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038B9070" w14:textId="1DCE8FFB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649EC66A" w14:textId="527AE08C" w:rsidR="38CD30B8" w:rsidRDefault="38CD30B8" w:rsidP="38CD30B8">
      <w:pPr>
        <w:spacing w:after="0" w:line="240" w:lineRule="auto"/>
        <w:rPr>
          <w:rFonts w:ascii="Calibri" w:hAnsi="Calibri" w:cs="Calibri"/>
        </w:rPr>
      </w:pPr>
    </w:p>
    <w:p w14:paraId="35401019" w14:textId="10856C07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22 (F14.4). How satisfied are you with the support you get from your friends?</w:t>
      </w:r>
    </w:p>
    <w:p w14:paraId="1E30041E" w14:textId="7E82A864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759B4F12" w14:textId="48277AF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34F0CB7A" w14:textId="38F025F8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10B61FFC" w14:textId="3A2FBA3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5C7DE259" w14:textId="1DCE8FFB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6C119480" w14:textId="77777777" w:rsidR="00C91A1F" w:rsidRDefault="00C91A1F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A0AB40" w14:textId="77777777" w:rsidR="00AB566B" w:rsidRDefault="00AB566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881BE3F" w14:textId="45E7BF3F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23 (F17.3). How satisfied are you with the conditions of your living place?</w:t>
      </w:r>
    </w:p>
    <w:p w14:paraId="72D8AEF0" w14:textId="7E82A864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108FAB48" w14:textId="48277AF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434EDDE9" w14:textId="38F025F8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34B625BD" w14:textId="3A2FBA3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202DEE8B" w14:textId="6E680DFC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1AA9E16A" w14:textId="77777777" w:rsidR="00C91A1F" w:rsidRPr="003D57F2" w:rsidRDefault="00C91A1F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68EDC7" w14:textId="47339892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24 (F19.3). How satisfied are you with your access to health services?</w:t>
      </w:r>
    </w:p>
    <w:p w14:paraId="72F703F1" w14:textId="7E82A864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41BAE99E" w14:textId="48277AFE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0E26E6C4" w14:textId="38F025F8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17AFFD7F" w14:textId="3A2FBA31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73089865" w14:textId="1DCE8FFB" w:rsidR="00C91A1F" w:rsidRPr="003D57F2" w:rsidRDefault="38CD30B8" w:rsidP="38CD30B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7A5690CF" w14:textId="2BA9A464" w:rsidR="00C91A1F" w:rsidRPr="003D57F2" w:rsidRDefault="00C91A1F" w:rsidP="38CD30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14A25A" w14:textId="7E8D22E3" w:rsidR="00044652" w:rsidRDefault="38CD30B8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38CD30B8">
        <w:rPr>
          <w:rFonts w:ascii="Calibri" w:hAnsi="Calibri" w:cs="Calibri"/>
        </w:rPr>
        <w:t>25 (F23.3). How satisfied are you with your transport?</w:t>
      </w:r>
    </w:p>
    <w:p w14:paraId="020DDB25" w14:textId="7E82A864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 Very dissatisfied</w:t>
      </w:r>
    </w:p>
    <w:p w14:paraId="18FD0A32" w14:textId="48277AFE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Dissatisfied</w:t>
      </w:r>
    </w:p>
    <w:p w14:paraId="234082BB" w14:textId="38F025F8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Neither satisfied nor dissatisfied</w:t>
      </w:r>
    </w:p>
    <w:p w14:paraId="7DFD026D" w14:textId="3A2FBA31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Satisfied</w:t>
      </w:r>
    </w:p>
    <w:p w14:paraId="15E80B1A" w14:textId="1DCE8FFB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Very satisfied</w:t>
      </w:r>
    </w:p>
    <w:p w14:paraId="60297A34" w14:textId="2FB24ADF" w:rsidR="38CD30B8" w:rsidRDefault="38CD30B8" w:rsidP="38CD30B8">
      <w:pPr>
        <w:spacing w:after="0" w:line="240" w:lineRule="auto"/>
        <w:rPr>
          <w:rFonts w:ascii="Calibri" w:hAnsi="Calibri" w:cs="Calibri"/>
        </w:rPr>
      </w:pPr>
    </w:p>
    <w:p w14:paraId="51F0C533" w14:textId="1CCA1464" w:rsidR="00044652" w:rsidRPr="003D57F2" w:rsidRDefault="0004465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7CF229" w14:textId="67557AA2" w:rsidR="00044652" w:rsidRPr="003D57F2" w:rsidRDefault="0004465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D57F2">
        <w:rPr>
          <w:rFonts w:ascii="Calibri" w:hAnsi="Calibri" w:cs="Calibri"/>
        </w:rPr>
        <w:t>The following question refers to how often you have felt or experienced certain things in the last two weeks.</w:t>
      </w:r>
    </w:p>
    <w:p w14:paraId="3A7774B2" w14:textId="77777777" w:rsidR="00C91A1F" w:rsidRDefault="00C91A1F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5BB3F6" w14:textId="554E7CA8" w:rsidR="00044652" w:rsidRDefault="00B900C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26 (F8.1). </w:t>
      </w:r>
      <w:r w:rsidR="00044652" w:rsidRPr="003D57F2">
        <w:rPr>
          <w:rFonts w:ascii="Calibri" w:hAnsi="Calibri" w:cs="Calibri"/>
        </w:rPr>
        <w:t>How often do you have negative feelings such as blue mood, despair, anxiety, depression?</w:t>
      </w:r>
    </w:p>
    <w:p w14:paraId="7A71A394" w14:textId="690FEEFB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_1. Never</w:t>
      </w:r>
    </w:p>
    <w:p w14:paraId="33F5611D" w14:textId="34B6E9A4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_2. Seldom</w:t>
      </w:r>
    </w:p>
    <w:p w14:paraId="30C1D892" w14:textId="22D737DA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_3. Quite often</w:t>
      </w:r>
    </w:p>
    <w:p w14:paraId="2471219D" w14:textId="5186A420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_4. Very often</w:t>
      </w:r>
    </w:p>
    <w:p w14:paraId="793707DE" w14:textId="638DB3DA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  <w:r w:rsidRPr="38CD30B8">
        <w:rPr>
          <w:rFonts w:ascii="Calibri" w:hAnsi="Calibri" w:cs="Calibri"/>
        </w:rPr>
        <w:t>_5. Always</w:t>
      </w:r>
    </w:p>
    <w:p w14:paraId="32C48288" w14:textId="6E2EBEF5" w:rsidR="38CD30B8" w:rsidRDefault="38CD30B8" w:rsidP="38CD30B8">
      <w:pPr>
        <w:spacing w:after="0" w:line="240" w:lineRule="auto"/>
        <w:ind w:firstLine="720"/>
        <w:rPr>
          <w:rFonts w:ascii="Calibri" w:hAnsi="Calibri" w:cs="Calibri"/>
        </w:rPr>
      </w:pPr>
    </w:p>
    <w:p w14:paraId="2893920D" w14:textId="77777777" w:rsidR="009437ED" w:rsidRDefault="009437ED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2B20C4" w14:textId="15E738DF" w:rsidR="009437ED" w:rsidRPr="00AB566B" w:rsidRDefault="009437ED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70C0"/>
        </w:rPr>
      </w:pPr>
      <w:r w:rsidRPr="00AB566B">
        <w:rPr>
          <w:rFonts w:ascii="Calibri" w:hAnsi="Calibri" w:cs="Calibri"/>
          <w:i/>
          <w:color w:val="0070C0"/>
        </w:rPr>
        <w:t>Instrument usage</w:t>
      </w:r>
    </w:p>
    <w:p w14:paraId="5CE48AA3" w14:textId="627D7A9B" w:rsidR="00A833D9" w:rsidRPr="00AB566B" w:rsidRDefault="0004465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bookmarkStart w:id="0" w:name="_Hlk100135233"/>
      <w:r w:rsidRPr="00AB566B">
        <w:rPr>
          <w:rFonts w:ascii="Calibri" w:hAnsi="Calibri" w:cs="Calibri"/>
          <w:color w:val="0070C0"/>
        </w:rPr>
        <w:t>Did someone help you to fill out this form?</w:t>
      </w:r>
      <w:r w:rsidR="003F721F" w:rsidRPr="00AB566B">
        <w:rPr>
          <w:rFonts w:ascii="Calibri" w:hAnsi="Calibri" w:cs="Calibri"/>
          <w:color w:val="0070C0"/>
        </w:rPr>
        <w:tab/>
      </w:r>
      <w:r w:rsidR="003F721F" w:rsidRPr="00AB566B">
        <w:rPr>
          <w:rFonts w:ascii="Calibri" w:hAnsi="Calibri" w:cs="Calibri"/>
          <w:color w:val="0070C0"/>
        </w:rPr>
        <w:tab/>
      </w:r>
      <w:r w:rsidR="00A833D9" w:rsidRPr="00AB566B">
        <w:rPr>
          <w:rFonts w:ascii="Calibri" w:hAnsi="Calibri" w:cs="Calibri"/>
          <w:color w:val="0070C0"/>
        </w:rPr>
        <w:t>_1. Yes</w:t>
      </w:r>
      <w:r w:rsidR="00A833D9" w:rsidRPr="00AB566B">
        <w:rPr>
          <w:rFonts w:ascii="Calibri" w:hAnsi="Calibri" w:cs="Calibri"/>
          <w:color w:val="0070C0"/>
        </w:rPr>
        <w:tab/>
      </w:r>
      <w:r w:rsidR="00A833D9" w:rsidRPr="00AB566B">
        <w:rPr>
          <w:rFonts w:ascii="Calibri" w:hAnsi="Calibri" w:cs="Calibri"/>
          <w:color w:val="0070C0"/>
        </w:rPr>
        <w:tab/>
        <w:t>_0. No</w:t>
      </w:r>
    </w:p>
    <w:p w14:paraId="757F345E" w14:textId="77777777" w:rsidR="00A833D9" w:rsidRPr="00AB566B" w:rsidRDefault="00A833D9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3E8654AC" w14:textId="02D583F9" w:rsidR="00044652" w:rsidRPr="00AB566B" w:rsidRDefault="00044652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How long did it take to fill this form out?</w:t>
      </w:r>
      <w:r w:rsidR="00A833D9" w:rsidRPr="00AB566B">
        <w:rPr>
          <w:rFonts w:ascii="Calibri" w:hAnsi="Calibri" w:cs="Calibri"/>
          <w:color w:val="0070C0"/>
        </w:rPr>
        <w:t xml:space="preserve"> ___________</w:t>
      </w:r>
    </w:p>
    <w:p w14:paraId="08C8A874" w14:textId="14F30F28" w:rsidR="000E0F80" w:rsidRPr="00AB566B" w:rsidRDefault="000E0F80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</w:p>
    <w:p w14:paraId="4B994108" w14:textId="54349E01" w:rsidR="000E0F80" w:rsidRPr="00AB566B" w:rsidRDefault="00D61889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AB566B">
        <w:rPr>
          <w:rFonts w:ascii="Calibri" w:hAnsi="Calibri" w:cs="Calibri"/>
          <w:color w:val="0070C0"/>
        </w:rPr>
        <w:t>Do you have any comments about this assessment? ___________</w:t>
      </w:r>
    </w:p>
    <w:bookmarkEnd w:id="0"/>
    <w:p w14:paraId="02C1C88E" w14:textId="5F37B079" w:rsidR="000E0F80" w:rsidRDefault="000E0F80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85C74D" w14:textId="77777777" w:rsidR="00D61889" w:rsidRDefault="00D61889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F19F86" w14:textId="77777777" w:rsidR="00AB566B" w:rsidRDefault="00AB566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679F756" w14:textId="5A81998A" w:rsidR="000E0F80" w:rsidRDefault="000E0F80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Notes:</w:t>
      </w:r>
    </w:p>
    <w:p w14:paraId="38EC3660" w14:textId="2361E526" w:rsidR="00AB566B" w:rsidRPr="00AB566B" w:rsidRDefault="00AB566B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317BDA">
        <w:rPr>
          <w:rFonts w:ascii="Calibri" w:hAnsi="Calibri" w:cs="Calibri"/>
          <w:i/>
          <w:color w:val="0070C0"/>
        </w:rPr>
        <w:t>About You</w:t>
      </w:r>
      <w:r w:rsidRPr="00AB566B">
        <w:rPr>
          <w:rFonts w:ascii="Calibri" w:hAnsi="Calibri" w:cs="Calibri"/>
          <w:color w:val="0070C0"/>
        </w:rPr>
        <w:t xml:space="preserve"> and </w:t>
      </w:r>
      <w:r w:rsidRPr="00317BDA">
        <w:rPr>
          <w:rFonts w:ascii="Calibri" w:hAnsi="Calibri" w:cs="Calibri"/>
          <w:i/>
          <w:color w:val="0070C0"/>
        </w:rPr>
        <w:t>Instrument Usage</w:t>
      </w:r>
      <w:r w:rsidRPr="00AB566B">
        <w:rPr>
          <w:rFonts w:ascii="Calibri" w:hAnsi="Calibri" w:cs="Calibri"/>
          <w:color w:val="0070C0"/>
        </w:rPr>
        <w:t xml:space="preserve"> sections are additional (optional) questions. The WHOQOL-BREF can be administered without those questions.</w:t>
      </w:r>
    </w:p>
    <w:p w14:paraId="21B2578D" w14:textId="51D58A13" w:rsidR="00AB566B" w:rsidRDefault="00AB566B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1ECA2E" w14:textId="746D07CD" w:rsidR="00AB566B" w:rsidRDefault="00AB566B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WHOQOL-BREF Scoring</w:t>
      </w:r>
    </w:p>
    <w:p w14:paraId="0E64F8E7" w14:textId="29BE9883" w:rsidR="003F721F" w:rsidRDefault="003F721F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WHOQOL-BREF questionnaire</w:t>
      </w:r>
      <w:r w:rsidR="00D61889">
        <w:rPr>
          <w:rFonts w:ascii="Calibri" w:hAnsi="Calibri" w:cs="Calibri"/>
        </w:rPr>
        <w:t>, questions 1-26 are used to compute the measure. This constitutes</w:t>
      </w:r>
      <w:r w:rsidR="00AB566B">
        <w:rPr>
          <w:rFonts w:ascii="Calibri" w:hAnsi="Calibri" w:cs="Calibri"/>
        </w:rPr>
        <w:t xml:space="preserve"> an overall quality of life and</w:t>
      </w:r>
      <w:r w:rsidR="00D61889">
        <w:rPr>
          <w:rFonts w:ascii="Calibri" w:hAnsi="Calibri" w:cs="Calibri"/>
        </w:rPr>
        <w:t xml:space="preserve"> 4 domain scores: </w:t>
      </w:r>
      <w:r w:rsidR="00D61889" w:rsidRPr="00D61889">
        <w:rPr>
          <w:rFonts w:ascii="Calibri" w:hAnsi="Calibri" w:cs="Calibri"/>
        </w:rPr>
        <w:t>physical health, psychological, social relationships, environment</w:t>
      </w:r>
      <w:r w:rsidR="00D61889">
        <w:rPr>
          <w:rFonts w:ascii="Calibri" w:hAnsi="Calibri" w:cs="Calibri"/>
        </w:rPr>
        <w:t xml:space="preserve">. </w:t>
      </w:r>
      <w:r w:rsidR="00D61889" w:rsidRPr="00D61889">
        <w:rPr>
          <w:rFonts w:ascii="Calibri" w:hAnsi="Calibri" w:cs="Calibri"/>
        </w:rPr>
        <w:t>The measure is calculated by summing the point values for the questions corresponding to each domain and then transforming the scores to a 0-100 point interval, or alternatively, a 4-20 point interval</w:t>
      </w:r>
      <w:r w:rsidR="00D61889">
        <w:rPr>
          <w:rFonts w:ascii="Calibri" w:hAnsi="Calibri" w:cs="Calibri"/>
        </w:rPr>
        <w:t xml:space="preserve">. Questions 3,4, and 26 are reverse-scored before </w:t>
      </w:r>
      <w:r w:rsidR="00854A54">
        <w:rPr>
          <w:rFonts w:ascii="Calibri" w:hAnsi="Calibri" w:cs="Calibri"/>
        </w:rPr>
        <w:t>calculating subscoring</w:t>
      </w:r>
      <w:r w:rsidR="00D61889">
        <w:rPr>
          <w:rFonts w:ascii="Calibri" w:hAnsi="Calibri" w:cs="Calibri"/>
        </w:rPr>
        <w:t xml:space="preserve">. </w:t>
      </w:r>
      <w:r w:rsidR="00AB566B">
        <w:rPr>
          <w:rFonts w:ascii="Calibri" w:hAnsi="Calibri" w:cs="Calibri"/>
        </w:rPr>
        <w:t>Scoring syntax is available at the WHO website (</w:t>
      </w:r>
      <w:hyperlink r:id="rId7" w:history="1">
        <w:r w:rsidR="00854A54" w:rsidRPr="008C5DB3">
          <w:rPr>
            <w:rStyle w:val="Hyperlink"/>
            <w:rFonts w:ascii="Calibri" w:hAnsi="Calibri" w:cs="Calibri"/>
          </w:rPr>
          <w:t>https://www.who.int/tools/whoqol/whoqol-bref</w:t>
        </w:r>
      </w:hyperlink>
      <w:r w:rsidR="00AB566B">
        <w:rPr>
          <w:rFonts w:ascii="Calibri" w:hAnsi="Calibri" w:cs="Calibri"/>
        </w:rPr>
        <w:t>).</w:t>
      </w:r>
    </w:p>
    <w:p w14:paraId="192B0C88" w14:textId="1FE4F1F3" w:rsidR="00854A54" w:rsidRDefault="00854A5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5AD8E2" w14:textId="289F3068" w:rsidR="00854A54" w:rsidRPr="00854A54" w:rsidRDefault="00854A54" w:rsidP="00854A54">
      <w:pPr>
        <w:pStyle w:val="BodyText"/>
        <w:spacing w:before="60" w:after="60"/>
        <w:rPr>
          <w:color w:val="000000"/>
          <w:sz w:val="20"/>
          <w:szCs w:val="20"/>
        </w:rPr>
      </w:pPr>
      <w:r w:rsidRPr="00854A54">
        <w:rPr>
          <w:bCs/>
          <w:color w:val="000000"/>
          <w:sz w:val="22"/>
          <w:szCs w:val="22"/>
        </w:rPr>
        <w:t xml:space="preserve">Domain 1 </w:t>
      </w:r>
      <w:r>
        <w:rPr>
          <w:bCs/>
          <w:color w:val="000000"/>
          <w:sz w:val="22"/>
          <w:szCs w:val="22"/>
        </w:rPr>
        <w:t>(physical health)</w:t>
      </w:r>
      <w:r w:rsidRPr="00854A54">
        <w:rPr>
          <w:color w:val="000000"/>
          <w:sz w:val="22"/>
          <w:szCs w:val="22"/>
        </w:rPr>
        <w:tab/>
      </w:r>
      <w:r w:rsidRPr="00854A54">
        <w:rPr>
          <w:color w:val="000000"/>
          <w:sz w:val="20"/>
          <w:szCs w:val="20"/>
        </w:rPr>
        <w:t xml:space="preserve">(6-Q3) + (6-Q4) + Q10 + Q15 + Q16 + Q17 + Q18 </w:t>
      </w:r>
    </w:p>
    <w:p w14:paraId="6E3F2EE4" w14:textId="45535A5E" w:rsidR="00854A54" w:rsidRPr="00854A54" w:rsidRDefault="00854A54" w:rsidP="00854A54">
      <w:pPr>
        <w:pStyle w:val="BodyText"/>
        <w:rPr>
          <w:color w:val="000000"/>
          <w:sz w:val="20"/>
          <w:szCs w:val="20"/>
        </w:rPr>
      </w:pPr>
      <w:r w:rsidRPr="00854A54">
        <w:rPr>
          <w:bCs/>
          <w:color w:val="000000"/>
          <w:sz w:val="22"/>
          <w:szCs w:val="22"/>
        </w:rPr>
        <w:t xml:space="preserve">Domain 2 </w:t>
      </w:r>
      <w:r>
        <w:rPr>
          <w:bCs/>
          <w:color w:val="000000"/>
          <w:sz w:val="22"/>
          <w:szCs w:val="22"/>
        </w:rPr>
        <w:t>(psychological)</w:t>
      </w:r>
      <w:r w:rsidRPr="00854A54">
        <w:rPr>
          <w:bCs/>
          <w:color w:val="000000"/>
          <w:sz w:val="22"/>
          <w:szCs w:val="22"/>
        </w:rPr>
        <w:tab/>
      </w:r>
      <w:r w:rsidRPr="00854A54">
        <w:rPr>
          <w:color w:val="000000"/>
          <w:sz w:val="20"/>
          <w:szCs w:val="20"/>
        </w:rPr>
        <w:t xml:space="preserve">Q5 + Q6 + Q7 + Q11 + Q19 + (6-Q26) </w:t>
      </w:r>
    </w:p>
    <w:p w14:paraId="08F6C409" w14:textId="3DBE2E83" w:rsidR="00854A54" w:rsidRPr="00854A54" w:rsidRDefault="00854A54" w:rsidP="00854A54">
      <w:pPr>
        <w:pStyle w:val="BodyText"/>
        <w:rPr>
          <w:color w:val="000000"/>
          <w:sz w:val="20"/>
          <w:szCs w:val="20"/>
        </w:rPr>
      </w:pPr>
      <w:r w:rsidRPr="00854A54">
        <w:rPr>
          <w:bCs/>
          <w:color w:val="000000"/>
          <w:sz w:val="22"/>
          <w:szCs w:val="22"/>
        </w:rPr>
        <w:t xml:space="preserve">Domain 3 </w:t>
      </w:r>
      <w:r>
        <w:rPr>
          <w:bCs/>
          <w:color w:val="000000"/>
          <w:sz w:val="22"/>
          <w:szCs w:val="22"/>
        </w:rPr>
        <w:t>(social relationships)</w:t>
      </w:r>
      <w:r w:rsidRPr="00854A54">
        <w:rPr>
          <w:bCs/>
          <w:color w:val="000000"/>
          <w:sz w:val="22"/>
          <w:szCs w:val="22"/>
        </w:rPr>
        <w:tab/>
      </w:r>
      <w:r w:rsidRPr="00854A54">
        <w:rPr>
          <w:color w:val="000000"/>
          <w:sz w:val="20"/>
          <w:szCs w:val="20"/>
        </w:rPr>
        <w:t xml:space="preserve">Q20 + Q21 + Q22 </w:t>
      </w:r>
    </w:p>
    <w:p w14:paraId="7DCB53A0" w14:textId="1011BED1" w:rsidR="00854A54" w:rsidRPr="00854A54" w:rsidRDefault="00854A54" w:rsidP="00854A54">
      <w:pPr>
        <w:pStyle w:val="BodyText"/>
        <w:rPr>
          <w:color w:val="000000"/>
          <w:sz w:val="20"/>
          <w:szCs w:val="20"/>
        </w:rPr>
      </w:pPr>
      <w:r w:rsidRPr="00854A54">
        <w:rPr>
          <w:bCs/>
          <w:color w:val="000000"/>
          <w:sz w:val="22"/>
          <w:szCs w:val="22"/>
        </w:rPr>
        <w:t xml:space="preserve">Domain 4 </w:t>
      </w:r>
      <w:r>
        <w:rPr>
          <w:bCs/>
          <w:color w:val="000000"/>
          <w:sz w:val="22"/>
          <w:szCs w:val="22"/>
        </w:rPr>
        <w:t>(environment)</w:t>
      </w:r>
      <w:r w:rsidRPr="00854A54">
        <w:rPr>
          <w:bCs/>
          <w:color w:val="000000"/>
          <w:sz w:val="22"/>
          <w:szCs w:val="22"/>
        </w:rPr>
        <w:tab/>
      </w:r>
      <w:r w:rsidRPr="00854A54">
        <w:rPr>
          <w:color w:val="000000"/>
          <w:sz w:val="20"/>
          <w:szCs w:val="20"/>
        </w:rPr>
        <w:t xml:space="preserve">Q8 + Q9 + Q12 + Q13 + Q14 + Q23 + Q24 + Q25 </w:t>
      </w:r>
    </w:p>
    <w:p w14:paraId="2D22BB17" w14:textId="5284A728" w:rsidR="00854A54" w:rsidRDefault="00854A5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0D9833" w14:textId="64AB6AD0" w:rsidR="00854A54" w:rsidRDefault="00854A54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Overall: Q1 + Q2</w:t>
      </w:r>
    </w:p>
    <w:p w14:paraId="70E9A89B" w14:textId="4EF641E9" w:rsidR="00D61889" w:rsidRDefault="00D61889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CFC86E" w14:textId="1B3911F6" w:rsidR="00D61889" w:rsidRDefault="00D61889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Reference:</w:t>
      </w:r>
    </w:p>
    <w:p w14:paraId="7772D4C5" w14:textId="0F7EE3E6" w:rsidR="00D61889" w:rsidRDefault="00D61889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61889">
        <w:rPr>
          <w:rFonts w:ascii="Calibri" w:hAnsi="Calibri" w:cs="Calibri"/>
        </w:rPr>
        <w:t xml:space="preserve">Skevington, Suzanne M., M. Lotfy, and KA O'Connell. "The World Health Organization's WHOQOL-BREF quality of life assessment: psychometric properties and results of the international field trial. A report from the WHOQOL group." </w:t>
      </w:r>
      <w:r w:rsidRPr="007F17BC">
        <w:rPr>
          <w:rFonts w:ascii="Calibri" w:hAnsi="Calibri" w:cs="Calibri"/>
          <w:i/>
        </w:rPr>
        <w:t>Quality of life Research</w:t>
      </w:r>
      <w:r w:rsidRPr="00D61889">
        <w:rPr>
          <w:rFonts w:ascii="Calibri" w:hAnsi="Calibri" w:cs="Calibri"/>
        </w:rPr>
        <w:t xml:space="preserve"> 13.2 (2004): 299-310.</w:t>
      </w:r>
    </w:p>
    <w:p w14:paraId="245B8C23" w14:textId="77777777" w:rsidR="000E0F80" w:rsidRPr="003D57F2" w:rsidRDefault="000E0F80" w:rsidP="003D5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E0F80" w:rsidRPr="003D57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1EA9" w14:textId="77777777" w:rsidR="00F815C2" w:rsidRDefault="00F815C2" w:rsidP="00D627AC">
      <w:pPr>
        <w:spacing w:after="0" w:line="240" w:lineRule="auto"/>
      </w:pPr>
      <w:r>
        <w:separator/>
      </w:r>
    </w:p>
  </w:endnote>
  <w:endnote w:type="continuationSeparator" w:id="0">
    <w:p w14:paraId="43D3EC62" w14:textId="77777777" w:rsidR="00F815C2" w:rsidRDefault="00F815C2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9F84" w14:textId="56BB7A6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D84A" w14:textId="77777777" w:rsidR="00F815C2" w:rsidRDefault="00F815C2" w:rsidP="00D627AC">
      <w:pPr>
        <w:spacing w:after="0" w:line="240" w:lineRule="auto"/>
      </w:pPr>
      <w:r>
        <w:separator/>
      </w:r>
    </w:p>
  </w:footnote>
  <w:footnote w:type="continuationSeparator" w:id="0">
    <w:p w14:paraId="58D6F49E" w14:textId="77777777" w:rsidR="00F815C2" w:rsidRDefault="00F815C2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673D" w14:textId="42FFBBEA" w:rsidR="00D627AC" w:rsidRDefault="00847624" w:rsidP="00D627AC">
    <w:pPr>
      <w:pStyle w:val="Heading1"/>
      <w:rPr>
        <w:rFonts w:ascii="Calibri" w:hAnsi="Calibri" w:cs="Calibri"/>
      </w:rPr>
    </w:pPr>
    <w:r w:rsidRPr="00847624">
      <w:rPr>
        <w:rFonts w:ascii="Calibri" w:hAnsi="Calibri" w:cs="Calibri"/>
      </w:rPr>
      <w:t>WHOQOL-BREF</w:t>
    </w:r>
  </w:p>
  <w:p w14:paraId="67D8C71D" w14:textId="6ECE0B25" w:rsidR="000E0F80" w:rsidRPr="000E0F80" w:rsidRDefault="000E0F80" w:rsidP="000E0F80">
    <w:pPr>
      <w:jc w:val="center"/>
    </w:pPr>
    <w:r>
      <w:t xml:space="preserve">World Health Organization Quality of Life </w:t>
    </w:r>
    <w:r w:rsidR="009437ED">
      <w:t>–</w:t>
    </w:r>
    <w:r>
      <w:t xml:space="preserve"> Brief</w:t>
    </w:r>
    <w:r w:rsidR="009437ED">
      <w:br/>
      <w:t>With demographics and administration questions</w:t>
    </w:r>
  </w:p>
  <w:p w14:paraId="69798326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75A9298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C3F"/>
    <w:multiLevelType w:val="hybridMultilevel"/>
    <w:tmpl w:val="5AF87442"/>
    <w:lvl w:ilvl="0" w:tplc="9B22F99A">
      <w:start w:val="1"/>
      <w:numFmt w:val="decimal"/>
      <w:lvlText w:val="%1."/>
      <w:lvlJc w:val="left"/>
      <w:pPr>
        <w:ind w:left="720" w:hanging="360"/>
      </w:pPr>
    </w:lvl>
    <w:lvl w:ilvl="1" w:tplc="42342E98">
      <w:start w:val="1"/>
      <w:numFmt w:val="lowerLetter"/>
      <w:lvlText w:val="%2."/>
      <w:lvlJc w:val="left"/>
      <w:pPr>
        <w:ind w:left="1440" w:hanging="360"/>
      </w:pPr>
    </w:lvl>
    <w:lvl w:ilvl="2" w:tplc="E87A10AE">
      <w:start w:val="1"/>
      <w:numFmt w:val="lowerRoman"/>
      <w:lvlText w:val="%3."/>
      <w:lvlJc w:val="right"/>
      <w:pPr>
        <w:ind w:left="2160" w:hanging="180"/>
      </w:pPr>
    </w:lvl>
    <w:lvl w:ilvl="3" w:tplc="4AD0636E">
      <w:start w:val="1"/>
      <w:numFmt w:val="decimal"/>
      <w:lvlText w:val="%4."/>
      <w:lvlJc w:val="left"/>
      <w:pPr>
        <w:ind w:left="2880" w:hanging="360"/>
      </w:pPr>
    </w:lvl>
    <w:lvl w:ilvl="4" w:tplc="F52665E4">
      <w:start w:val="1"/>
      <w:numFmt w:val="lowerLetter"/>
      <w:lvlText w:val="%5."/>
      <w:lvlJc w:val="left"/>
      <w:pPr>
        <w:ind w:left="3600" w:hanging="360"/>
      </w:pPr>
    </w:lvl>
    <w:lvl w:ilvl="5" w:tplc="650018AA">
      <w:start w:val="1"/>
      <w:numFmt w:val="lowerRoman"/>
      <w:lvlText w:val="%6."/>
      <w:lvlJc w:val="right"/>
      <w:pPr>
        <w:ind w:left="4320" w:hanging="180"/>
      </w:pPr>
    </w:lvl>
    <w:lvl w:ilvl="6" w:tplc="8D6CF8BE">
      <w:start w:val="1"/>
      <w:numFmt w:val="decimal"/>
      <w:lvlText w:val="%7."/>
      <w:lvlJc w:val="left"/>
      <w:pPr>
        <w:ind w:left="5040" w:hanging="360"/>
      </w:pPr>
    </w:lvl>
    <w:lvl w:ilvl="7" w:tplc="26866F02">
      <w:start w:val="1"/>
      <w:numFmt w:val="lowerLetter"/>
      <w:lvlText w:val="%8."/>
      <w:lvlJc w:val="left"/>
      <w:pPr>
        <w:ind w:left="5760" w:hanging="360"/>
      </w:pPr>
    </w:lvl>
    <w:lvl w:ilvl="8" w:tplc="FF9A55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5E7E"/>
    <w:multiLevelType w:val="hybridMultilevel"/>
    <w:tmpl w:val="AB2AD912"/>
    <w:lvl w:ilvl="0" w:tplc="1DD6FCDC">
      <w:start w:val="1"/>
      <w:numFmt w:val="decimal"/>
      <w:lvlText w:val="%1."/>
      <w:lvlJc w:val="left"/>
      <w:pPr>
        <w:ind w:left="720" w:hanging="360"/>
      </w:pPr>
    </w:lvl>
    <w:lvl w:ilvl="1" w:tplc="3BDE449A">
      <w:start w:val="1"/>
      <w:numFmt w:val="lowerLetter"/>
      <w:lvlText w:val="%2."/>
      <w:lvlJc w:val="left"/>
      <w:pPr>
        <w:ind w:left="1440" w:hanging="360"/>
      </w:pPr>
    </w:lvl>
    <w:lvl w:ilvl="2" w:tplc="433CD44C">
      <w:start w:val="1"/>
      <w:numFmt w:val="lowerRoman"/>
      <w:lvlText w:val="%3."/>
      <w:lvlJc w:val="right"/>
      <w:pPr>
        <w:ind w:left="2160" w:hanging="180"/>
      </w:pPr>
    </w:lvl>
    <w:lvl w:ilvl="3" w:tplc="1DFEE2A2">
      <w:start w:val="1"/>
      <w:numFmt w:val="decimal"/>
      <w:lvlText w:val="%4."/>
      <w:lvlJc w:val="left"/>
      <w:pPr>
        <w:ind w:left="2880" w:hanging="360"/>
      </w:pPr>
    </w:lvl>
    <w:lvl w:ilvl="4" w:tplc="F3E2F052">
      <w:start w:val="1"/>
      <w:numFmt w:val="lowerLetter"/>
      <w:lvlText w:val="%5."/>
      <w:lvlJc w:val="left"/>
      <w:pPr>
        <w:ind w:left="3600" w:hanging="360"/>
      </w:pPr>
    </w:lvl>
    <w:lvl w:ilvl="5" w:tplc="099E76E8">
      <w:start w:val="1"/>
      <w:numFmt w:val="lowerRoman"/>
      <w:lvlText w:val="%6."/>
      <w:lvlJc w:val="right"/>
      <w:pPr>
        <w:ind w:left="4320" w:hanging="180"/>
      </w:pPr>
    </w:lvl>
    <w:lvl w:ilvl="6" w:tplc="153ABA6C">
      <w:start w:val="1"/>
      <w:numFmt w:val="decimal"/>
      <w:lvlText w:val="%7."/>
      <w:lvlJc w:val="left"/>
      <w:pPr>
        <w:ind w:left="5040" w:hanging="360"/>
      </w:pPr>
    </w:lvl>
    <w:lvl w:ilvl="7" w:tplc="6EB204F2">
      <w:start w:val="1"/>
      <w:numFmt w:val="lowerLetter"/>
      <w:lvlText w:val="%8."/>
      <w:lvlJc w:val="left"/>
      <w:pPr>
        <w:ind w:left="5760" w:hanging="360"/>
      </w:pPr>
    </w:lvl>
    <w:lvl w:ilvl="8" w:tplc="26980B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07C72"/>
    <w:rsid w:val="00044652"/>
    <w:rsid w:val="000E0F80"/>
    <w:rsid w:val="001734B6"/>
    <w:rsid w:val="00202E60"/>
    <w:rsid w:val="002A083D"/>
    <w:rsid w:val="00313295"/>
    <w:rsid w:val="00317BDA"/>
    <w:rsid w:val="00324810"/>
    <w:rsid w:val="0032660A"/>
    <w:rsid w:val="00333EEC"/>
    <w:rsid w:val="00345FC3"/>
    <w:rsid w:val="003574EE"/>
    <w:rsid w:val="00395CE7"/>
    <w:rsid w:val="003A549D"/>
    <w:rsid w:val="003D57F2"/>
    <w:rsid w:val="003F721F"/>
    <w:rsid w:val="00407035"/>
    <w:rsid w:val="00413BF9"/>
    <w:rsid w:val="004813F8"/>
    <w:rsid w:val="004A5714"/>
    <w:rsid w:val="004C6A58"/>
    <w:rsid w:val="00562CB1"/>
    <w:rsid w:val="00595EEF"/>
    <w:rsid w:val="005D2FF3"/>
    <w:rsid w:val="006D04A1"/>
    <w:rsid w:val="00735035"/>
    <w:rsid w:val="00771921"/>
    <w:rsid w:val="007E5377"/>
    <w:rsid w:val="007F17BC"/>
    <w:rsid w:val="00847624"/>
    <w:rsid w:val="00854A54"/>
    <w:rsid w:val="008B4BA4"/>
    <w:rsid w:val="00931C02"/>
    <w:rsid w:val="009437ED"/>
    <w:rsid w:val="00951305"/>
    <w:rsid w:val="009821C4"/>
    <w:rsid w:val="009C43D2"/>
    <w:rsid w:val="009F4B03"/>
    <w:rsid w:val="00A21BF7"/>
    <w:rsid w:val="00A35168"/>
    <w:rsid w:val="00A614E9"/>
    <w:rsid w:val="00A65D41"/>
    <w:rsid w:val="00A80C33"/>
    <w:rsid w:val="00A833D9"/>
    <w:rsid w:val="00AB566B"/>
    <w:rsid w:val="00AC7FF1"/>
    <w:rsid w:val="00B67322"/>
    <w:rsid w:val="00B86B10"/>
    <w:rsid w:val="00B900C2"/>
    <w:rsid w:val="00BA6EB5"/>
    <w:rsid w:val="00BC2FE8"/>
    <w:rsid w:val="00C23505"/>
    <w:rsid w:val="00C57AFE"/>
    <w:rsid w:val="00C62123"/>
    <w:rsid w:val="00C91A1F"/>
    <w:rsid w:val="00CD3163"/>
    <w:rsid w:val="00D1113E"/>
    <w:rsid w:val="00D23A87"/>
    <w:rsid w:val="00D61889"/>
    <w:rsid w:val="00D627AC"/>
    <w:rsid w:val="00D804F2"/>
    <w:rsid w:val="00E359EC"/>
    <w:rsid w:val="00E44F77"/>
    <w:rsid w:val="00E8163C"/>
    <w:rsid w:val="00EE3D00"/>
    <w:rsid w:val="00F815C2"/>
    <w:rsid w:val="00F92E47"/>
    <w:rsid w:val="00FA24FC"/>
    <w:rsid w:val="00FF7EB5"/>
    <w:rsid w:val="38C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65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66B"/>
    <w:rPr>
      <w:color w:val="605E5C"/>
      <w:shd w:val="clear" w:color="auto" w:fill="E1DFDD"/>
    </w:rPr>
  </w:style>
  <w:style w:type="paragraph" w:styleId="BodyText">
    <w:name w:val="Body Text"/>
    <w:basedOn w:val="Default"/>
    <w:next w:val="Default"/>
    <w:link w:val="BodyTextChar"/>
    <w:uiPriority w:val="99"/>
    <w:rsid w:val="00854A54"/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54A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tools/whoqol/whoqol-br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WHOQOL-BREF</vt:lpstr>
    </vt:vector>
  </TitlesOfParts>
  <Manager/>
  <Company/>
  <LinksUpToDate>false</LinksUpToDate>
  <CharactersWithSpaces>8145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WHOQOL-BREF</dc:title>
  <dc:subject/>
  <dc:creator>Andy Franklin</dc:creator>
  <cp:keywords/>
  <dc:description/>
  <cp:lastModifiedBy>Siddons, Andrew (NIH/NINDS) [C]</cp:lastModifiedBy>
  <cp:revision>2</cp:revision>
  <dcterms:created xsi:type="dcterms:W3CDTF">2022-04-07T15:50:00Z</dcterms:created>
  <dcterms:modified xsi:type="dcterms:W3CDTF">2022-04-07T15:50:00Z</dcterms:modified>
  <cp:category/>
</cp:coreProperties>
</file>