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FA5F" w14:textId="77777777" w:rsidR="004E641A" w:rsidRPr="00D43740" w:rsidRDefault="004E641A" w:rsidP="00E22504">
      <w:pPr>
        <w:pStyle w:val="NormalWeb"/>
        <w:widowControl w:val="0"/>
        <w:spacing w:before="0" w:beforeAutospacing="0" w:after="240" w:afterAutospacing="0"/>
        <w:rPr>
          <w:rFonts w:asciiTheme="minorHAnsi" w:hAnsiTheme="minorHAnsi" w:cstheme="minorHAnsi"/>
          <w:sz w:val="22"/>
          <w:szCs w:val="22"/>
        </w:rPr>
      </w:pPr>
      <w:r w:rsidRPr="00D43740">
        <w:rPr>
          <w:rFonts w:asciiTheme="minorHAnsi" w:hAnsiTheme="minorHAnsi" w:cstheme="minorHAnsi"/>
          <w:sz w:val="22"/>
          <w:szCs w:val="22"/>
        </w:rPr>
        <w:t xml:space="preserve">The following is a series of questions about serious or traumatic life events. These types of events actually occur with some regularity, although we would like to believe they are rare, and they affect how people feel about, react to, and/or think about things subsequently. Knowing about the occurrence of such events, and reactions to them, will help us to develop programs for prevention, education, and other services. The questionnaire is divided into questions covering crime experiences, general disaster and trauma questions, and questions about physical and sexual experiences. </w:t>
      </w:r>
    </w:p>
    <w:p w14:paraId="5FCBC8CC" w14:textId="2E742BDF" w:rsidR="004940A8" w:rsidRPr="00D43740" w:rsidRDefault="004E641A" w:rsidP="00E22504">
      <w:pPr>
        <w:pStyle w:val="NormalWeb"/>
        <w:widowControl w:val="0"/>
        <w:spacing w:before="0" w:beforeAutospacing="0" w:after="240" w:afterAutospacing="0"/>
        <w:rPr>
          <w:rFonts w:asciiTheme="minorHAnsi" w:hAnsiTheme="minorHAnsi" w:cstheme="minorHAnsi"/>
          <w:sz w:val="22"/>
          <w:szCs w:val="22"/>
        </w:rPr>
      </w:pPr>
      <w:r w:rsidRPr="00D43740">
        <w:rPr>
          <w:rFonts w:asciiTheme="minorHAnsi" w:hAnsiTheme="minorHAnsi" w:cstheme="minorHAnsi"/>
          <w:sz w:val="22"/>
          <w:szCs w:val="22"/>
        </w:rPr>
        <w:t xml:space="preserve">For each event, please indicate whether it happened and, if it did, the number of times and your approximate age when it happened (give your best guess if you are not sure). Also note the nature of your relationship to the person involved and the specific nature of the event, if appropriate. </w:t>
      </w:r>
    </w:p>
    <w:p w14:paraId="534DC84C" w14:textId="209F330C" w:rsidR="004E641A" w:rsidRPr="00D43740" w:rsidRDefault="004E641A" w:rsidP="00E22504">
      <w:pPr>
        <w:pStyle w:val="NormalWeb"/>
        <w:widowControl w:val="0"/>
        <w:spacing w:before="0" w:beforeAutospacing="0" w:after="0" w:afterAutospacing="0" w:line="480" w:lineRule="auto"/>
        <w:rPr>
          <w:rFonts w:asciiTheme="minorHAnsi" w:hAnsiTheme="minorHAnsi" w:cstheme="minorHAnsi"/>
          <w:b/>
          <w:sz w:val="22"/>
          <w:szCs w:val="22"/>
        </w:rPr>
      </w:pPr>
      <w:r w:rsidRPr="00D43740">
        <w:rPr>
          <w:rFonts w:asciiTheme="minorHAnsi" w:hAnsiTheme="minorHAnsi" w:cstheme="minorHAnsi"/>
          <w:b/>
          <w:sz w:val="22"/>
          <w:szCs w:val="22"/>
        </w:rPr>
        <w:t xml:space="preserve">Crime-Related Events </w:t>
      </w:r>
    </w:p>
    <w:p w14:paraId="6026F3FE" w14:textId="52AA42A1" w:rsidR="004E641A" w:rsidRPr="00D43740"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 Has anyone ever tried to take something directly from you by using force or the threat of force, such as a stick-up or mugging?</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7FEB4EE7" w14:textId="58275276" w:rsidR="004E641A" w:rsidRPr="00D43740" w:rsidRDefault="004E641A"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sidR="00F43395">
        <w:rPr>
          <w:rFonts w:asciiTheme="minorHAnsi" w:hAnsiTheme="minorHAnsi" w:cstheme="minorHAnsi"/>
          <w:sz w:val="22"/>
          <w:szCs w:val="22"/>
        </w:rPr>
        <w:t>answered yes</w:t>
      </w:r>
      <w:r w:rsidRPr="00D43740">
        <w:rPr>
          <w:rFonts w:asciiTheme="minorHAnsi" w:hAnsiTheme="minorHAnsi" w:cstheme="minorHAnsi"/>
          <w:sz w:val="22"/>
          <w:szCs w:val="22"/>
        </w:rPr>
        <w:t>:</w:t>
      </w:r>
    </w:p>
    <w:p w14:paraId="554F21DB" w14:textId="5FFF029D" w:rsidR="004E641A" w:rsidRPr="00D43740" w:rsidRDefault="004E641A" w:rsidP="00E22504">
      <w:pPr>
        <w:pStyle w:val="NormalWeb"/>
        <w:widowControl w:val="0"/>
        <w:spacing w:before="0" w:beforeAutospacing="0" w:after="0" w:afterAutospacing="0"/>
        <w:ind w:left="720"/>
        <w:rPr>
          <w:rFonts w:asciiTheme="minorHAnsi" w:hAnsiTheme="minorHAnsi" w:cstheme="minorHAnsi"/>
          <w:sz w:val="22"/>
          <w:szCs w:val="22"/>
        </w:rPr>
      </w:pPr>
      <w:r w:rsidRPr="00D43740">
        <w:rPr>
          <w:rFonts w:asciiTheme="minorHAnsi" w:hAnsiTheme="minorHAnsi" w:cstheme="minorHAnsi"/>
          <w:sz w:val="22"/>
          <w:szCs w:val="22"/>
        </w:rPr>
        <w:t>1a. Number of times</w:t>
      </w:r>
      <w:r w:rsidR="00F43395">
        <w:rPr>
          <w:rFonts w:asciiTheme="minorHAnsi" w:hAnsiTheme="minorHAnsi" w:cstheme="minorHAnsi"/>
          <w:sz w:val="22"/>
          <w:szCs w:val="22"/>
        </w:rPr>
        <w:t xml:space="preserve">: </w:t>
      </w:r>
    </w:p>
    <w:p w14:paraId="5841BE14" w14:textId="479855FE" w:rsidR="004E641A" w:rsidRPr="00D43740" w:rsidRDefault="004E641A" w:rsidP="00E22504">
      <w:pPr>
        <w:pStyle w:val="NormalWeb"/>
        <w:widowControl w:val="0"/>
        <w:spacing w:before="0" w:beforeAutospacing="0" w:after="0" w:afterAutospacing="0"/>
        <w:ind w:left="720"/>
        <w:rPr>
          <w:rFonts w:asciiTheme="minorHAnsi" w:hAnsiTheme="minorHAnsi" w:cstheme="minorHAnsi"/>
          <w:sz w:val="22"/>
          <w:szCs w:val="22"/>
        </w:rPr>
      </w:pPr>
      <w:r w:rsidRPr="00D43740">
        <w:rPr>
          <w:rFonts w:asciiTheme="minorHAnsi" w:hAnsiTheme="minorHAnsi" w:cstheme="minorHAnsi"/>
          <w:sz w:val="22"/>
          <w:szCs w:val="22"/>
        </w:rPr>
        <w:t>1b. Approximate age(s)</w:t>
      </w:r>
      <w:r w:rsidR="00F43395">
        <w:rPr>
          <w:rFonts w:asciiTheme="minorHAnsi" w:hAnsiTheme="minorHAnsi" w:cstheme="minorHAnsi"/>
          <w:sz w:val="22"/>
          <w:szCs w:val="22"/>
        </w:rPr>
        <w:t>:</w:t>
      </w:r>
    </w:p>
    <w:p w14:paraId="0CEC8A86" w14:textId="77777777" w:rsidR="004E641A" w:rsidRPr="00D43740" w:rsidRDefault="004E641A" w:rsidP="00E22504">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2. Has anyone ever attempted to rob you or actually robbed you (i.e., stolen your personal belongings)?</w:t>
      </w:r>
      <w:r w:rsidRPr="00D43740">
        <w:rPr>
          <w:rFonts w:asciiTheme="minorHAnsi" w:hAnsiTheme="minorHAnsi" w:cstheme="minorHAnsi"/>
          <w:sz w:val="22"/>
          <w:szCs w:val="22"/>
        </w:rPr>
        <w:tab/>
      </w:r>
    </w:p>
    <w:p w14:paraId="4FB61EBE" w14:textId="5B2D4B85" w:rsidR="004E641A" w:rsidRPr="00D43740"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5BAF6AF6" w14:textId="56974796" w:rsidR="00F43395" w:rsidRPr="00D43740" w:rsidRDefault="00F43395"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 yes</w:t>
      </w:r>
      <w:r w:rsidRPr="00D43740">
        <w:rPr>
          <w:rFonts w:asciiTheme="minorHAnsi" w:hAnsiTheme="minorHAnsi" w:cstheme="minorHAnsi"/>
          <w:sz w:val="22"/>
          <w:szCs w:val="22"/>
        </w:rPr>
        <w:t>:</w:t>
      </w:r>
    </w:p>
    <w:p w14:paraId="73A74019" w14:textId="3AF00AF1"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w:t>
      </w:r>
      <w:r w:rsidRPr="00D43740">
        <w:rPr>
          <w:rFonts w:asciiTheme="minorHAnsi" w:hAnsiTheme="minorHAnsi" w:cstheme="minorHAnsi"/>
          <w:sz w:val="22"/>
          <w:szCs w:val="22"/>
        </w:rPr>
        <w:t>a. Number of times</w:t>
      </w:r>
      <w:r>
        <w:rPr>
          <w:rFonts w:asciiTheme="minorHAnsi" w:hAnsiTheme="minorHAnsi" w:cstheme="minorHAnsi"/>
          <w:sz w:val="22"/>
          <w:szCs w:val="22"/>
        </w:rPr>
        <w:t xml:space="preserve">: </w:t>
      </w:r>
    </w:p>
    <w:p w14:paraId="7252EC06" w14:textId="2BFA8D82"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w:t>
      </w:r>
      <w:r w:rsidRPr="00D43740">
        <w:rPr>
          <w:rFonts w:asciiTheme="minorHAnsi" w:hAnsiTheme="minorHAnsi" w:cstheme="minorHAnsi"/>
          <w:sz w:val="22"/>
          <w:szCs w:val="22"/>
        </w:rPr>
        <w:t>b. Approximate age(s)</w:t>
      </w:r>
      <w:r>
        <w:rPr>
          <w:rFonts w:asciiTheme="minorHAnsi" w:hAnsiTheme="minorHAnsi" w:cstheme="minorHAnsi"/>
          <w:sz w:val="22"/>
          <w:szCs w:val="22"/>
        </w:rPr>
        <w:t>:</w:t>
      </w:r>
    </w:p>
    <w:p w14:paraId="4941300E" w14:textId="3ADF4E24" w:rsidR="004E641A" w:rsidRPr="00D43740" w:rsidRDefault="004E641A" w:rsidP="00E22504">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 xml:space="preserve">3. Has anyone ever attempted to or succeeded in breaking into your home when you were </w:t>
      </w:r>
      <w:r w:rsidRPr="00FC5AE3">
        <w:rPr>
          <w:rFonts w:asciiTheme="minorHAnsi" w:hAnsiTheme="minorHAnsi" w:cstheme="minorHAnsi"/>
          <w:sz w:val="22"/>
          <w:szCs w:val="22"/>
          <w:u w:val="single"/>
        </w:rPr>
        <w:t>not</w:t>
      </w:r>
      <w:r w:rsidRPr="00D43740">
        <w:rPr>
          <w:rFonts w:asciiTheme="minorHAnsi" w:hAnsiTheme="minorHAnsi" w:cstheme="minorHAnsi"/>
          <w:sz w:val="22"/>
          <w:szCs w:val="22"/>
        </w:rPr>
        <w:t xml:space="preserve"> there? </w:t>
      </w:r>
    </w:p>
    <w:p w14:paraId="19F8CD5E" w14:textId="4529D7FC" w:rsidR="004E641A" w:rsidRPr="00D43740"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4AE8A9D8" w14:textId="6A0C4F08" w:rsidR="00F43395" w:rsidRPr="00D43740" w:rsidRDefault="00F43395"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 yes</w:t>
      </w:r>
      <w:r w:rsidRPr="00D43740">
        <w:rPr>
          <w:rFonts w:asciiTheme="minorHAnsi" w:hAnsiTheme="minorHAnsi" w:cstheme="minorHAnsi"/>
          <w:sz w:val="22"/>
          <w:szCs w:val="22"/>
        </w:rPr>
        <w:t>:</w:t>
      </w:r>
    </w:p>
    <w:p w14:paraId="5AC8AC98" w14:textId="3B3D0125"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3</w:t>
      </w:r>
      <w:r w:rsidRPr="00D43740">
        <w:rPr>
          <w:rFonts w:asciiTheme="minorHAnsi" w:hAnsiTheme="minorHAnsi" w:cstheme="minorHAnsi"/>
          <w:sz w:val="22"/>
          <w:szCs w:val="22"/>
        </w:rPr>
        <w:t>a. Number of times</w:t>
      </w:r>
      <w:r>
        <w:rPr>
          <w:rFonts w:asciiTheme="minorHAnsi" w:hAnsiTheme="minorHAnsi" w:cstheme="minorHAnsi"/>
          <w:sz w:val="22"/>
          <w:szCs w:val="22"/>
        </w:rPr>
        <w:t xml:space="preserve">: </w:t>
      </w:r>
    </w:p>
    <w:p w14:paraId="5F9216FD" w14:textId="6BEA95D6"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3</w:t>
      </w:r>
      <w:r w:rsidRPr="00D43740">
        <w:rPr>
          <w:rFonts w:asciiTheme="minorHAnsi" w:hAnsiTheme="minorHAnsi" w:cstheme="minorHAnsi"/>
          <w:sz w:val="22"/>
          <w:szCs w:val="22"/>
        </w:rPr>
        <w:t>b. Approximate age(s)</w:t>
      </w:r>
      <w:r>
        <w:rPr>
          <w:rFonts w:asciiTheme="minorHAnsi" w:hAnsiTheme="minorHAnsi" w:cstheme="minorHAnsi"/>
          <w:sz w:val="22"/>
          <w:szCs w:val="22"/>
        </w:rPr>
        <w:t>:</w:t>
      </w:r>
    </w:p>
    <w:p w14:paraId="42666240" w14:textId="5E5DF95F" w:rsidR="00F43395" w:rsidRDefault="00F43395" w:rsidP="00E22504">
      <w:pPr>
        <w:widowControl w:val="0"/>
        <w:spacing w:after="0" w:line="240" w:lineRule="auto"/>
        <w:rPr>
          <w:rFonts w:eastAsia="Times New Roman" w:cstheme="minorHAnsi"/>
        </w:rPr>
      </w:pPr>
    </w:p>
    <w:p w14:paraId="10BD8AD2" w14:textId="53000255" w:rsidR="00D43740"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 xml:space="preserve">4. Has anyone ever attempted to or succeed in breaking into your home while you </w:t>
      </w:r>
      <w:r w:rsidRPr="00FC5AE3">
        <w:rPr>
          <w:rFonts w:asciiTheme="minorHAnsi" w:hAnsiTheme="minorHAnsi" w:cstheme="minorHAnsi"/>
          <w:sz w:val="22"/>
          <w:szCs w:val="22"/>
          <w:u w:val="single"/>
        </w:rPr>
        <w:t>were</w:t>
      </w:r>
      <w:r w:rsidRPr="00D43740">
        <w:rPr>
          <w:rFonts w:asciiTheme="minorHAnsi" w:hAnsiTheme="minorHAnsi" w:cstheme="minorHAnsi"/>
          <w:sz w:val="22"/>
          <w:szCs w:val="22"/>
        </w:rPr>
        <w:t xml:space="preserve"> there?</w:t>
      </w:r>
      <w:r w:rsidR="00D43740">
        <w:rPr>
          <w:rFonts w:asciiTheme="minorHAnsi" w:hAnsiTheme="minorHAnsi" w:cstheme="minorHAnsi"/>
          <w:sz w:val="22"/>
          <w:szCs w:val="22"/>
        </w:rPr>
        <w:tab/>
      </w:r>
    </w:p>
    <w:p w14:paraId="0725D402" w14:textId="5142F4FE" w:rsidR="00D43740" w:rsidRPr="00D43740" w:rsidRDefault="00D43740"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2A892885" w14:textId="634BEC39" w:rsidR="00F43395" w:rsidRPr="00D43740" w:rsidRDefault="00F43395"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 yes</w:t>
      </w:r>
      <w:r w:rsidRPr="00D43740">
        <w:rPr>
          <w:rFonts w:asciiTheme="minorHAnsi" w:hAnsiTheme="minorHAnsi" w:cstheme="minorHAnsi"/>
          <w:sz w:val="22"/>
          <w:szCs w:val="22"/>
        </w:rPr>
        <w:t>:</w:t>
      </w:r>
    </w:p>
    <w:p w14:paraId="6AE42E10" w14:textId="662F619C"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4</w:t>
      </w:r>
      <w:r w:rsidRPr="00D43740">
        <w:rPr>
          <w:rFonts w:asciiTheme="minorHAnsi" w:hAnsiTheme="minorHAnsi" w:cstheme="minorHAnsi"/>
          <w:sz w:val="22"/>
          <w:szCs w:val="22"/>
        </w:rPr>
        <w:t>a. Number of times</w:t>
      </w:r>
      <w:r>
        <w:rPr>
          <w:rFonts w:asciiTheme="minorHAnsi" w:hAnsiTheme="minorHAnsi" w:cstheme="minorHAnsi"/>
          <w:sz w:val="22"/>
          <w:szCs w:val="22"/>
        </w:rPr>
        <w:t xml:space="preserve">: </w:t>
      </w:r>
    </w:p>
    <w:p w14:paraId="4EC7FB0C" w14:textId="5738B895"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4</w:t>
      </w:r>
      <w:r w:rsidRPr="00D43740">
        <w:rPr>
          <w:rFonts w:asciiTheme="minorHAnsi" w:hAnsiTheme="minorHAnsi" w:cstheme="minorHAnsi"/>
          <w:sz w:val="22"/>
          <w:szCs w:val="22"/>
        </w:rPr>
        <w:t>b. Approximate age(s)</w:t>
      </w:r>
      <w:r>
        <w:rPr>
          <w:rFonts w:asciiTheme="minorHAnsi" w:hAnsiTheme="minorHAnsi" w:cstheme="minorHAnsi"/>
          <w:sz w:val="22"/>
          <w:szCs w:val="22"/>
        </w:rPr>
        <w:t>:</w:t>
      </w:r>
    </w:p>
    <w:p w14:paraId="00E091D8" w14:textId="77777777" w:rsidR="00E22504" w:rsidRDefault="00E22504" w:rsidP="00E22504">
      <w:pPr>
        <w:pStyle w:val="NormalWeb"/>
        <w:widowControl w:val="0"/>
        <w:spacing w:before="0" w:beforeAutospacing="0" w:after="0" w:afterAutospacing="0"/>
        <w:rPr>
          <w:rFonts w:asciiTheme="minorHAnsi" w:hAnsiTheme="minorHAnsi" w:cstheme="minorHAnsi"/>
          <w:b/>
          <w:sz w:val="22"/>
          <w:szCs w:val="22"/>
        </w:rPr>
      </w:pPr>
    </w:p>
    <w:p w14:paraId="0A09AD61" w14:textId="55DFDD5A" w:rsidR="004E641A" w:rsidRPr="00D43740" w:rsidRDefault="004E641A" w:rsidP="001E4E8F">
      <w:pPr>
        <w:pStyle w:val="NormalWeb"/>
        <w:widowControl w:val="0"/>
        <w:spacing w:before="0" w:beforeAutospacing="0" w:after="0" w:afterAutospacing="0" w:line="480" w:lineRule="auto"/>
        <w:rPr>
          <w:rFonts w:asciiTheme="minorHAnsi" w:hAnsiTheme="minorHAnsi" w:cstheme="minorHAnsi"/>
          <w:b/>
          <w:sz w:val="22"/>
          <w:szCs w:val="22"/>
        </w:rPr>
      </w:pPr>
      <w:r w:rsidRPr="00D43740">
        <w:rPr>
          <w:rFonts w:asciiTheme="minorHAnsi" w:hAnsiTheme="minorHAnsi" w:cstheme="minorHAnsi"/>
          <w:b/>
          <w:sz w:val="22"/>
          <w:szCs w:val="22"/>
        </w:rPr>
        <w:t xml:space="preserve">General Disaster and Trauma </w:t>
      </w:r>
    </w:p>
    <w:p w14:paraId="00E7ABC3" w14:textId="4130E8A0" w:rsidR="004E641A" w:rsidRPr="00D43740"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5. Have you ever had a serious accident at work, in a car, or somewhere else?</w:t>
      </w:r>
      <w:r w:rsidRPr="00D43740">
        <w:rPr>
          <w:rFonts w:asciiTheme="minorHAnsi" w:hAnsiTheme="minorHAnsi" w:cstheme="minorHAnsi"/>
          <w:sz w:val="22"/>
          <w:szCs w:val="22"/>
        </w:rPr>
        <w:tab/>
        <w:t>_0. No</w:t>
      </w:r>
      <w:r w:rsidRPr="00D43740">
        <w:rPr>
          <w:rFonts w:asciiTheme="minorHAnsi" w:hAnsiTheme="minorHAnsi" w:cstheme="minorHAnsi"/>
          <w:sz w:val="22"/>
          <w:szCs w:val="22"/>
        </w:rPr>
        <w:tab/>
        <w:t>_1. Yes</w:t>
      </w:r>
    </w:p>
    <w:p w14:paraId="1E651A9F" w14:textId="77777777" w:rsidR="00F43395" w:rsidRDefault="00F43395"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w:t>
      </w:r>
      <w:r>
        <w:rPr>
          <w:rFonts w:asciiTheme="minorHAnsi" w:hAnsiTheme="minorHAnsi" w:cstheme="minorHAnsi"/>
          <w:sz w:val="22"/>
          <w:szCs w:val="22"/>
        </w:rPr>
        <w:t xml:space="preserve"> </w:t>
      </w:r>
    </w:p>
    <w:p w14:paraId="3DA777FC" w14:textId="6B3CEC14" w:rsidR="004E641A"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5a. Please specify what sort of accident: </w:t>
      </w:r>
    </w:p>
    <w:p w14:paraId="31C1F122" w14:textId="3122A15E"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5b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784C81E3" w14:textId="2339086B"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5c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1C70CDF9" w14:textId="77777777" w:rsidR="001E4E8F" w:rsidRDefault="001E4E8F">
      <w:pPr>
        <w:rPr>
          <w:rFonts w:eastAsia="Times New Roman" w:cstheme="minorHAnsi"/>
        </w:rPr>
      </w:pPr>
      <w:r>
        <w:rPr>
          <w:rFonts w:cstheme="minorHAnsi"/>
        </w:rPr>
        <w:br w:type="page"/>
      </w:r>
    </w:p>
    <w:p w14:paraId="70F08488" w14:textId="5593A6BF" w:rsidR="004E641A" w:rsidRPr="00D43740"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lastRenderedPageBreak/>
        <w:t>6. Have you ever experienced a natural disaster such as a tornado, hurricane, flood or major earthquake, etc., where you felt you or your loved ones were in danger of death or injury?</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3AF2616C" w14:textId="77777777" w:rsidR="00F43395" w:rsidRDefault="00F43395"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w:t>
      </w:r>
      <w:r>
        <w:rPr>
          <w:rFonts w:asciiTheme="minorHAnsi" w:hAnsiTheme="minorHAnsi" w:cstheme="minorHAnsi"/>
          <w:sz w:val="22"/>
          <w:szCs w:val="22"/>
        </w:rPr>
        <w:t xml:space="preserve"> </w:t>
      </w:r>
    </w:p>
    <w:p w14:paraId="267C2D3D" w14:textId="23C582F0" w:rsidR="004E641A"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6a. Please specify what sort of natural disaster: </w:t>
      </w:r>
    </w:p>
    <w:p w14:paraId="3992F618" w14:textId="3E1A638C"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6b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55F7D2E1" w14:textId="5F84EFCD"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6c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167132C3" w14:textId="77777777" w:rsidR="00D43740" w:rsidRDefault="004E641A"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7. Have you ever experienced a “man-made” disaster such as a train crash, building collapse, bank robbery, fire, etc., where you felt you or your loved ones were in danger of death or injury?</w:t>
      </w:r>
      <w:r w:rsidRPr="00D43740">
        <w:rPr>
          <w:rFonts w:asciiTheme="minorHAnsi" w:hAnsiTheme="minorHAnsi" w:cstheme="minorHAnsi"/>
          <w:sz w:val="22"/>
          <w:szCs w:val="22"/>
        </w:rPr>
        <w:tab/>
      </w:r>
    </w:p>
    <w:p w14:paraId="360F5AF5" w14:textId="2C88C819" w:rsidR="004E641A" w:rsidRPr="00D43740"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103D9B03" w14:textId="77777777" w:rsidR="00F43395" w:rsidRDefault="00F43395"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631673C0" w14:textId="75400A8A" w:rsidR="004E641A" w:rsidRPr="00D43740" w:rsidRDefault="004E641A" w:rsidP="00E22504">
      <w:pPr>
        <w:pStyle w:val="NormalWeb"/>
        <w:widowControl w:val="0"/>
        <w:spacing w:before="0" w:beforeAutospacing="0" w:after="0" w:afterAutospacing="0"/>
        <w:ind w:left="720"/>
        <w:rPr>
          <w:rFonts w:asciiTheme="minorHAnsi" w:hAnsiTheme="minorHAnsi" w:cstheme="minorHAnsi"/>
          <w:sz w:val="22"/>
          <w:szCs w:val="22"/>
        </w:rPr>
      </w:pPr>
      <w:r w:rsidRPr="00D43740">
        <w:rPr>
          <w:rFonts w:asciiTheme="minorHAnsi" w:hAnsiTheme="minorHAnsi" w:cstheme="minorHAnsi"/>
          <w:sz w:val="22"/>
          <w:szCs w:val="22"/>
        </w:rPr>
        <w:t xml:space="preserve">7a. </w:t>
      </w:r>
      <w:r w:rsidR="00F43395">
        <w:rPr>
          <w:rFonts w:asciiTheme="minorHAnsi" w:hAnsiTheme="minorHAnsi" w:cstheme="minorHAnsi"/>
          <w:sz w:val="22"/>
          <w:szCs w:val="22"/>
        </w:rPr>
        <w:t>P</w:t>
      </w:r>
      <w:r w:rsidRPr="00D43740">
        <w:rPr>
          <w:rFonts w:asciiTheme="minorHAnsi" w:hAnsiTheme="minorHAnsi" w:cstheme="minorHAnsi"/>
          <w:sz w:val="22"/>
          <w:szCs w:val="22"/>
        </w:rPr>
        <w:t xml:space="preserve">lease specify </w:t>
      </w:r>
      <w:r w:rsidR="00F43395">
        <w:rPr>
          <w:rFonts w:asciiTheme="minorHAnsi" w:hAnsiTheme="minorHAnsi" w:cstheme="minorHAnsi"/>
          <w:sz w:val="22"/>
          <w:szCs w:val="22"/>
        </w:rPr>
        <w:t>type of man-made disaster:</w:t>
      </w:r>
    </w:p>
    <w:p w14:paraId="10D07693" w14:textId="3A1BDDD0"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7b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2861A997" w14:textId="4A247C19"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7c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0B829A06" w14:textId="7CD8C9B5" w:rsidR="004E641A" w:rsidRPr="00D43740" w:rsidRDefault="004E641A"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 xml:space="preserve">8. Have you ever been exposed to dangerous chemicals or radioactivity that might threaten your health? </w:t>
      </w:r>
    </w:p>
    <w:p w14:paraId="50A12422" w14:textId="18DDB47A" w:rsidR="004E641A" w:rsidRDefault="004E641A"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3AA35C05" w14:textId="14B372E4" w:rsidR="00F43395" w:rsidRPr="00D43740" w:rsidRDefault="00F43395"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00E22504">
        <w:rPr>
          <w:rFonts w:asciiTheme="minorHAnsi" w:hAnsiTheme="minorHAnsi" w:cstheme="minorHAnsi"/>
          <w:sz w:val="22"/>
          <w:szCs w:val="22"/>
        </w:rPr>
        <w:t xml:space="preserve"> yes</w:t>
      </w:r>
      <w:r w:rsidRPr="00D43740">
        <w:rPr>
          <w:rFonts w:asciiTheme="minorHAnsi" w:hAnsiTheme="minorHAnsi" w:cstheme="minorHAnsi"/>
          <w:sz w:val="22"/>
          <w:szCs w:val="22"/>
        </w:rPr>
        <w:t>:</w:t>
      </w:r>
    </w:p>
    <w:p w14:paraId="280E1218" w14:textId="2353FE3C"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8a</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3ED8FA3C" w14:textId="3320F72D" w:rsidR="00F43395" w:rsidRPr="00D43740" w:rsidRDefault="00F43395"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8b</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63BF0702" w14:textId="5C483D55" w:rsidR="004E641A" w:rsidRPr="00D43740" w:rsidRDefault="004E641A"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9. Have you ever been in any other situation in which you were seriously injured</w:t>
      </w:r>
      <w:r w:rsidR="00D43740">
        <w:rPr>
          <w:rFonts w:asciiTheme="minorHAnsi" w:hAnsiTheme="minorHAnsi" w:cstheme="minorHAnsi"/>
          <w:sz w:val="22"/>
          <w:szCs w:val="22"/>
        </w:rPr>
        <w:t>?</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 xml:space="preserve">_1. Yes </w:t>
      </w:r>
    </w:p>
    <w:p w14:paraId="014BA435"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4DE74697" w14:textId="3FAC0968"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9</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 xml:space="preserve">lease specify </w:t>
      </w:r>
      <w:r>
        <w:rPr>
          <w:rFonts w:asciiTheme="minorHAnsi" w:hAnsiTheme="minorHAnsi" w:cstheme="minorHAnsi"/>
          <w:sz w:val="22"/>
          <w:szCs w:val="22"/>
        </w:rPr>
        <w:t>the situation:</w:t>
      </w:r>
    </w:p>
    <w:p w14:paraId="3C8BF7AF" w14:textId="443E9C04"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9b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60A9B7EF" w14:textId="3947C6F4"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9c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5F76D576" w14:textId="3FE6FD8C" w:rsidR="004E641A" w:rsidRPr="00D43740" w:rsidRDefault="004E641A"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 xml:space="preserve">10. Have you ever been in any other situation in which you feared you </w:t>
      </w:r>
      <w:r w:rsidRPr="00FC5AE3">
        <w:rPr>
          <w:rFonts w:asciiTheme="minorHAnsi" w:hAnsiTheme="minorHAnsi" w:cstheme="minorHAnsi"/>
          <w:sz w:val="22"/>
          <w:szCs w:val="22"/>
          <w:u w:val="single"/>
        </w:rPr>
        <w:t>might</w:t>
      </w:r>
      <w:r w:rsidRPr="00D43740">
        <w:rPr>
          <w:rFonts w:asciiTheme="minorHAnsi" w:hAnsiTheme="minorHAnsi" w:cstheme="minorHAnsi"/>
          <w:sz w:val="22"/>
          <w:szCs w:val="22"/>
        </w:rPr>
        <w:t xml:space="preserve"> be killed or seriously injured?</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56933598"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687BE92C" w14:textId="35215458"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10</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 xml:space="preserve">lease specify </w:t>
      </w:r>
      <w:r>
        <w:rPr>
          <w:rFonts w:asciiTheme="minorHAnsi" w:hAnsiTheme="minorHAnsi" w:cstheme="minorHAnsi"/>
          <w:sz w:val="22"/>
          <w:szCs w:val="22"/>
        </w:rPr>
        <w:t>the situation:</w:t>
      </w:r>
    </w:p>
    <w:p w14:paraId="74AD3ED5" w14:textId="5FC012D6"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10b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35506944" w14:textId="39E5AC41"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10c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730E5C4D" w14:textId="443E845A" w:rsidR="004E641A" w:rsidRPr="00D43740" w:rsidRDefault="004E641A"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11. Have you ever seen someone seriously injured or killed?</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7C7F2554"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34C7F3F0" w14:textId="4EC17466"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11</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 xml:space="preserve">lease specify </w:t>
      </w:r>
      <w:r>
        <w:rPr>
          <w:rFonts w:asciiTheme="minorHAnsi" w:hAnsiTheme="minorHAnsi" w:cstheme="minorHAnsi"/>
          <w:sz w:val="22"/>
          <w:szCs w:val="22"/>
        </w:rPr>
        <w:t>who:</w:t>
      </w:r>
    </w:p>
    <w:p w14:paraId="75E611BB" w14:textId="40AD5E00"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11b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16432115" w14:textId="4F3556E3"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11c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62794E24" w14:textId="6CDB15EA" w:rsidR="00E22504" w:rsidRDefault="00E22504" w:rsidP="00E22504">
      <w:pPr>
        <w:widowControl w:val="0"/>
        <w:spacing w:after="0" w:line="240" w:lineRule="auto"/>
        <w:rPr>
          <w:rFonts w:eastAsia="Times New Roman" w:cstheme="minorHAnsi"/>
        </w:rPr>
      </w:pPr>
    </w:p>
    <w:p w14:paraId="16B190AD" w14:textId="0A7FC370" w:rsidR="004E641A" w:rsidRPr="00D43740" w:rsidRDefault="004E641A"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12. Have you ever seen dead bodies (other than at a funeral) or had to handle dead bodies for any reason?</w:t>
      </w:r>
      <w:r w:rsidR="00D43740">
        <w:rPr>
          <w:rFonts w:asciiTheme="minorHAnsi" w:hAnsiTheme="minorHAnsi" w:cstheme="minorHAnsi"/>
          <w:sz w:val="22"/>
          <w:szCs w:val="22"/>
        </w:rPr>
        <w:tab/>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4FBE1AD0"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4B17775D" w14:textId="3620E05B"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12</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specify</w:t>
      </w:r>
      <w:r>
        <w:rPr>
          <w:rFonts w:asciiTheme="minorHAnsi" w:hAnsiTheme="minorHAnsi" w:cstheme="minorHAnsi"/>
          <w:sz w:val="22"/>
          <w:szCs w:val="22"/>
        </w:rPr>
        <w:t>:</w:t>
      </w:r>
    </w:p>
    <w:p w14:paraId="5E4B0C31" w14:textId="2B70EBB9"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12b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001F92BD" w14:textId="45838777"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12c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2757A06B" w14:textId="77777777" w:rsidR="00D43740" w:rsidRDefault="00FD03AC"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lastRenderedPageBreak/>
        <w:t>13. Have you ever had a close friend or family member murdered, or killed by a drunk driver?</w:t>
      </w:r>
      <w:r w:rsidR="00D43740">
        <w:rPr>
          <w:rFonts w:asciiTheme="minorHAnsi" w:hAnsiTheme="minorHAnsi" w:cstheme="minorHAnsi"/>
          <w:sz w:val="22"/>
          <w:szCs w:val="22"/>
        </w:rPr>
        <w:tab/>
      </w:r>
    </w:p>
    <w:p w14:paraId="51F7BA0C" w14:textId="6E78B228" w:rsidR="00FD03AC" w:rsidRPr="00D43740" w:rsidRDefault="00FD03AC"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1351FB38"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63F66287" w14:textId="5488C18C" w:rsidR="00FD03AC"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13</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 xml:space="preserve">lease </w:t>
      </w:r>
      <w:r w:rsidR="00FD03AC" w:rsidRPr="00D43740">
        <w:rPr>
          <w:rFonts w:asciiTheme="minorHAnsi" w:hAnsiTheme="minorHAnsi" w:cstheme="minorHAnsi"/>
          <w:sz w:val="22"/>
          <w:szCs w:val="22"/>
        </w:rPr>
        <w:t>specify relationship [e.g., mother, grandson, etc.]</w:t>
      </w:r>
      <w:r w:rsidR="002E2106">
        <w:rPr>
          <w:rFonts w:asciiTheme="minorHAnsi" w:hAnsiTheme="minorHAnsi" w:cstheme="minorHAnsi"/>
          <w:sz w:val="22"/>
          <w:szCs w:val="22"/>
        </w:rPr>
        <w:t>:</w:t>
      </w:r>
      <w:r w:rsidR="00FD03AC" w:rsidRPr="00D43740">
        <w:rPr>
          <w:rFonts w:asciiTheme="minorHAnsi" w:hAnsiTheme="minorHAnsi" w:cstheme="minorHAnsi"/>
          <w:sz w:val="22"/>
          <w:szCs w:val="22"/>
        </w:rPr>
        <w:t xml:space="preserve"> </w:t>
      </w:r>
    </w:p>
    <w:p w14:paraId="50D640E6" w14:textId="4BB33A61"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13b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4684AA45" w14:textId="3CA52893"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13c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70B7772F" w14:textId="7F9EDF19" w:rsidR="00FD03AC" w:rsidRPr="00D43740" w:rsidRDefault="00FD03AC"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14. Have you ever had a spouse, romantic partner, or child die?</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15A038DE"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3EB26CE6" w14:textId="6E9B3D3A" w:rsidR="00E22504"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14</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s</w:t>
      </w:r>
      <w:r>
        <w:rPr>
          <w:rFonts w:asciiTheme="minorHAnsi" w:hAnsiTheme="minorHAnsi" w:cstheme="minorHAnsi"/>
          <w:sz w:val="22"/>
          <w:szCs w:val="22"/>
        </w:rPr>
        <w:t>pecify relationship</w:t>
      </w:r>
      <w:r w:rsidR="002E2106">
        <w:rPr>
          <w:rFonts w:asciiTheme="minorHAnsi" w:hAnsiTheme="minorHAnsi" w:cstheme="minorHAnsi"/>
          <w:sz w:val="22"/>
          <w:szCs w:val="22"/>
        </w:rPr>
        <w:t>:</w:t>
      </w:r>
      <w:r w:rsidRPr="00D43740">
        <w:rPr>
          <w:rFonts w:asciiTheme="minorHAnsi" w:hAnsiTheme="minorHAnsi" w:cstheme="minorHAnsi"/>
          <w:sz w:val="22"/>
          <w:szCs w:val="22"/>
        </w:rPr>
        <w:t xml:space="preserve"> </w:t>
      </w:r>
    </w:p>
    <w:p w14:paraId="67FB4E61" w14:textId="71580441"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14b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2EFABCE6" w14:textId="70C4AF1F"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14c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7E4B6DEB" w14:textId="2CCEDF9F" w:rsidR="00FD03AC" w:rsidRPr="00D43740" w:rsidRDefault="00FD03AC"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15. Have you ever had a serious or life-threatening illness?</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0CEFC03F"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64AEF778" w14:textId="0ADF67F3"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15</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specify</w:t>
      </w:r>
      <w:r>
        <w:rPr>
          <w:rFonts w:asciiTheme="minorHAnsi" w:hAnsiTheme="minorHAnsi" w:cstheme="minorHAnsi"/>
          <w:sz w:val="22"/>
          <w:szCs w:val="22"/>
        </w:rPr>
        <w:t>:</w:t>
      </w:r>
    </w:p>
    <w:p w14:paraId="2758947B" w14:textId="320092F0"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15b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0C44FD04" w14:textId="5BB9A78F"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15c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0FB7269B" w14:textId="080B4559" w:rsidR="00E22504" w:rsidRDefault="00E22504" w:rsidP="00E22504">
      <w:pPr>
        <w:widowControl w:val="0"/>
        <w:spacing w:after="0" w:line="240" w:lineRule="auto"/>
        <w:rPr>
          <w:rFonts w:eastAsia="Times New Roman" w:cstheme="minorHAnsi"/>
        </w:rPr>
      </w:pPr>
    </w:p>
    <w:p w14:paraId="125642D7" w14:textId="2E410705" w:rsidR="00FD03AC" w:rsidRPr="00D43740" w:rsidRDefault="00FD03AC"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16. Have you ever received news of a serious injury, life-threatening illness, or unexpected death of someone close to you?</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3E3C9650"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355F4FCF" w14:textId="26419816"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16</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specify</w:t>
      </w:r>
      <w:r>
        <w:rPr>
          <w:rFonts w:asciiTheme="minorHAnsi" w:hAnsiTheme="minorHAnsi" w:cstheme="minorHAnsi"/>
          <w:sz w:val="22"/>
          <w:szCs w:val="22"/>
        </w:rPr>
        <w:t>:</w:t>
      </w:r>
    </w:p>
    <w:p w14:paraId="24857C63" w14:textId="007A1B0E"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16b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3001A0AE" w14:textId="5DE968CC"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16c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785BBA2A" w14:textId="77777777" w:rsidR="00FD03AC" w:rsidRPr="00D43740" w:rsidRDefault="00FD03AC"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17. Have you ever had to engage in combat while in military service in an official or unofficial war zone?</w:t>
      </w:r>
      <w:r w:rsidRPr="00D43740">
        <w:rPr>
          <w:rFonts w:asciiTheme="minorHAnsi" w:hAnsiTheme="minorHAnsi" w:cstheme="minorHAnsi"/>
          <w:sz w:val="22"/>
          <w:szCs w:val="22"/>
        </w:rPr>
        <w:tab/>
      </w:r>
    </w:p>
    <w:p w14:paraId="5FDEFA66" w14:textId="7201E51A" w:rsidR="00FD03AC" w:rsidRPr="00D43740" w:rsidRDefault="00FD03AC"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14F1E7CF"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1F56A9AC" w14:textId="051BF8F1"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17</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specify</w:t>
      </w:r>
      <w:r>
        <w:rPr>
          <w:rFonts w:asciiTheme="minorHAnsi" w:hAnsiTheme="minorHAnsi" w:cstheme="minorHAnsi"/>
          <w:sz w:val="22"/>
          <w:szCs w:val="22"/>
        </w:rPr>
        <w:t xml:space="preserve"> where:</w:t>
      </w:r>
    </w:p>
    <w:p w14:paraId="08BE3E90" w14:textId="630D8AE0"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17b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0572DD01" w14:textId="60AA3BB7"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17c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563CADB8" w14:textId="77777777" w:rsidR="00E22504" w:rsidRDefault="00E22504" w:rsidP="00E22504">
      <w:pPr>
        <w:pStyle w:val="NormalWeb"/>
        <w:widowControl w:val="0"/>
        <w:spacing w:before="0" w:beforeAutospacing="0" w:after="0" w:afterAutospacing="0"/>
        <w:rPr>
          <w:rFonts w:asciiTheme="minorHAnsi" w:hAnsiTheme="minorHAnsi" w:cstheme="minorHAnsi"/>
          <w:b/>
          <w:sz w:val="22"/>
          <w:szCs w:val="22"/>
        </w:rPr>
      </w:pPr>
    </w:p>
    <w:p w14:paraId="2230EB33" w14:textId="09427986" w:rsidR="00FD03AC" w:rsidRPr="00D43740" w:rsidRDefault="00FD03AC" w:rsidP="001E4E8F">
      <w:pPr>
        <w:pStyle w:val="NormalWeb"/>
        <w:widowControl w:val="0"/>
        <w:spacing w:before="0" w:beforeAutospacing="0" w:after="0" w:afterAutospacing="0" w:line="480" w:lineRule="auto"/>
        <w:rPr>
          <w:rFonts w:asciiTheme="minorHAnsi" w:hAnsiTheme="minorHAnsi" w:cstheme="minorHAnsi"/>
          <w:b/>
          <w:sz w:val="22"/>
          <w:szCs w:val="22"/>
        </w:rPr>
      </w:pPr>
      <w:r w:rsidRPr="00D43740">
        <w:rPr>
          <w:rFonts w:asciiTheme="minorHAnsi" w:hAnsiTheme="minorHAnsi" w:cstheme="minorHAnsi"/>
          <w:b/>
          <w:sz w:val="22"/>
          <w:szCs w:val="22"/>
        </w:rPr>
        <w:t xml:space="preserve">Section 3 - Physical and Sexual Experiences </w:t>
      </w:r>
    </w:p>
    <w:p w14:paraId="1831F66B" w14:textId="216D9F26" w:rsidR="00FD03AC" w:rsidRPr="00D43740" w:rsidRDefault="00FD03AC"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18. Has anyone ever made you have intercourse or oral or anal sex against your will?</w:t>
      </w:r>
      <w:r w:rsidRPr="00D43740">
        <w:rPr>
          <w:rFonts w:asciiTheme="minorHAnsi" w:hAnsiTheme="minorHAnsi" w:cstheme="minorHAnsi"/>
          <w:sz w:val="22"/>
          <w:szCs w:val="22"/>
        </w:rPr>
        <w:tab/>
        <w:t>_0. No</w:t>
      </w:r>
      <w:r w:rsidRPr="00D43740">
        <w:rPr>
          <w:rFonts w:asciiTheme="minorHAnsi" w:hAnsiTheme="minorHAnsi" w:cstheme="minorHAnsi"/>
          <w:sz w:val="22"/>
          <w:szCs w:val="22"/>
        </w:rPr>
        <w:tab/>
        <w:t>_1. Yes</w:t>
      </w:r>
    </w:p>
    <w:p w14:paraId="572722A7"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136945AD" w14:textId="3078146E"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18</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indicate nature of relationship with person [e.g., stranger, friend, relative, parent, sibling]</w:t>
      </w:r>
      <w:r>
        <w:rPr>
          <w:rFonts w:asciiTheme="minorHAnsi" w:hAnsiTheme="minorHAnsi" w:cstheme="minorHAnsi"/>
          <w:sz w:val="22"/>
          <w:szCs w:val="22"/>
        </w:rPr>
        <w:t>:</w:t>
      </w:r>
    </w:p>
    <w:p w14:paraId="48A2ABA1" w14:textId="44F194BA"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18b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239F18A8" w14:textId="7417EE40"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18c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14570F55" w14:textId="77777777" w:rsidR="00E22504" w:rsidRDefault="00E22504" w:rsidP="00E22504">
      <w:pPr>
        <w:widowControl w:val="0"/>
        <w:spacing w:after="0" w:line="240" w:lineRule="auto"/>
        <w:rPr>
          <w:rFonts w:eastAsia="Times New Roman" w:cstheme="minorHAnsi"/>
        </w:rPr>
      </w:pPr>
      <w:r>
        <w:rPr>
          <w:rFonts w:cstheme="minorHAnsi"/>
        </w:rPr>
        <w:br w:type="page"/>
      </w:r>
    </w:p>
    <w:p w14:paraId="52612481" w14:textId="7195A13A" w:rsidR="00FD03AC" w:rsidRPr="00D43740" w:rsidRDefault="00FD03AC"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lastRenderedPageBreak/>
        <w:t>19. Has anyone ever touched private parts of your body, or made you touch theirs, under force or threat?</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52799E49" w14:textId="77777777" w:rsidR="00E22504" w:rsidRDefault="00E22504" w:rsidP="00E22504">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1EBA2E7D" w14:textId="5BC7B224"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19</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indicate nature of relationship with person [e.g., stranger, friend, relative, parent, sibling]</w:t>
      </w:r>
      <w:r>
        <w:rPr>
          <w:rFonts w:asciiTheme="minorHAnsi" w:hAnsiTheme="minorHAnsi" w:cstheme="minorHAnsi"/>
          <w:sz w:val="22"/>
          <w:szCs w:val="22"/>
        </w:rPr>
        <w:t>:</w:t>
      </w:r>
    </w:p>
    <w:p w14:paraId="67962E53" w14:textId="634BC9F9"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19b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077C19D8" w14:textId="0CF86474" w:rsidR="00E22504" w:rsidRPr="00D43740" w:rsidRDefault="00E22504" w:rsidP="00E22504">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19c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20E306CC" w14:textId="166AE667" w:rsidR="00FD03AC" w:rsidRPr="00D43740" w:rsidRDefault="00FD03AC"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20. Other than incidents mentioned in Questions 18 and 19, have there been any other situations in which another person tried to force you to have an unwanted sexual contact?</w:t>
      </w:r>
      <w:r w:rsidRPr="00D43740">
        <w:rPr>
          <w:rFonts w:asciiTheme="minorHAnsi" w:hAnsiTheme="minorHAnsi" w:cstheme="minorHAnsi"/>
          <w:sz w:val="22"/>
          <w:szCs w:val="22"/>
        </w:rPr>
        <w:tab/>
        <w:t>_0. No</w:t>
      </w:r>
      <w:r w:rsidRPr="00D43740">
        <w:rPr>
          <w:rFonts w:asciiTheme="minorHAnsi" w:hAnsiTheme="minorHAnsi" w:cstheme="minorHAnsi"/>
          <w:sz w:val="22"/>
          <w:szCs w:val="22"/>
        </w:rPr>
        <w:tab/>
        <w:t>_1. Yes</w:t>
      </w:r>
    </w:p>
    <w:p w14:paraId="13086693" w14:textId="77777777" w:rsidR="001E4E8F" w:rsidRDefault="001E4E8F" w:rsidP="001E4E8F">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5C513CCA" w14:textId="53914A4B"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20a</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3395FC28" w14:textId="1F4F52A1"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20b</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0AD32D29" w14:textId="77777777" w:rsidR="001E4E8F" w:rsidRPr="00D43740" w:rsidRDefault="001E4E8F" w:rsidP="00E22504">
      <w:pPr>
        <w:pStyle w:val="NormalWeb"/>
        <w:widowControl w:val="0"/>
        <w:spacing w:before="0" w:beforeAutospacing="0" w:after="0" w:afterAutospacing="0"/>
        <w:rPr>
          <w:rFonts w:asciiTheme="minorHAnsi" w:hAnsiTheme="minorHAnsi" w:cstheme="minorHAnsi"/>
          <w:sz w:val="22"/>
          <w:szCs w:val="22"/>
        </w:rPr>
      </w:pPr>
    </w:p>
    <w:p w14:paraId="55C2695A" w14:textId="77AF93D2" w:rsidR="00FD03AC" w:rsidRDefault="00FD03AC" w:rsidP="00E22504">
      <w:pPr>
        <w:pStyle w:val="NormalWeb"/>
        <w:widowControl w:val="0"/>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21. Has anyone, including family members or friends, ever attacked you with a gun, knife, or some other weapon?</w:t>
      </w:r>
      <w:r w:rsidR="00D43740">
        <w:rPr>
          <w:rFonts w:asciiTheme="minorHAnsi" w:hAnsiTheme="minorHAnsi" w:cstheme="minorHAnsi"/>
          <w:sz w:val="22"/>
          <w:szCs w:val="22"/>
        </w:rPr>
        <w:tab/>
      </w:r>
      <w:r w:rsidRPr="00D43740">
        <w:rPr>
          <w:rFonts w:asciiTheme="minorHAnsi" w:hAnsiTheme="minorHAnsi" w:cstheme="minorHAnsi"/>
          <w:sz w:val="22"/>
          <w:szCs w:val="22"/>
        </w:rPr>
        <w:t>_0. No</w:t>
      </w:r>
      <w:r w:rsidR="00D43740">
        <w:rPr>
          <w:rFonts w:asciiTheme="minorHAnsi" w:hAnsiTheme="minorHAnsi" w:cstheme="minorHAnsi"/>
          <w:sz w:val="22"/>
          <w:szCs w:val="22"/>
        </w:rPr>
        <w:tab/>
      </w:r>
      <w:r w:rsidRPr="00D43740">
        <w:rPr>
          <w:rFonts w:asciiTheme="minorHAnsi" w:hAnsiTheme="minorHAnsi" w:cstheme="minorHAnsi"/>
          <w:sz w:val="22"/>
          <w:szCs w:val="22"/>
        </w:rPr>
        <w:t>_1. Yes</w:t>
      </w:r>
    </w:p>
    <w:p w14:paraId="1C470474" w14:textId="77777777" w:rsidR="001E4E8F" w:rsidRDefault="001E4E8F" w:rsidP="001E4E8F">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6B8293A8" w14:textId="63639F25"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21a</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0B6772BF" w14:textId="42DA6541"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21b</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6990CC88" w14:textId="120539D2" w:rsidR="00FD03AC" w:rsidRDefault="00FD03AC"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 xml:space="preserve">22. Has anyone, including family members or friends, ever attacked you </w:t>
      </w:r>
      <w:r w:rsidRPr="00FC5AE3">
        <w:rPr>
          <w:rFonts w:asciiTheme="minorHAnsi" w:hAnsiTheme="minorHAnsi" w:cstheme="minorHAnsi"/>
          <w:sz w:val="22"/>
          <w:szCs w:val="22"/>
          <w:u w:val="single"/>
        </w:rPr>
        <w:t>without</w:t>
      </w:r>
      <w:r w:rsidRPr="00D43740">
        <w:rPr>
          <w:rFonts w:asciiTheme="minorHAnsi" w:hAnsiTheme="minorHAnsi" w:cstheme="minorHAnsi"/>
          <w:sz w:val="22"/>
          <w:szCs w:val="22"/>
        </w:rPr>
        <w:t xml:space="preserve"> a weapon and seriously injured you?</w:t>
      </w:r>
      <w:r w:rsidRPr="00D43740">
        <w:rPr>
          <w:rFonts w:asciiTheme="minorHAnsi" w:hAnsiTheme="minorHAnsi" w:cstheme="minorHAnsi"/>
          <w:sz w:val="22"/>
          <w:szCs w:val="22"/>
        </w:rPr>
        <w:tab/>
        <w:t>_0. No</w:t>
      </w:r>
      <w:r w:rsidRPr="00D43740">
        <w:rPr>
          <w:rFonts w:asciiTheme="minorHAnsi" w:hAnsiTheme="minorHAnsi" w:cstheme="minorHAnsi"/>
          <w:sz w:val="22"/>
          <w:szCs w:val="22"/>
        </w:rPr>
        <w:tab/>
        <w:t>_1. Yes</w:t>
      </w:r>
    </w:p>
    <w:p w14:paraId="0F1172CC" w14:textId="77777777" w:rsidR="001E4E8F" w:rsidRDefault="001E4E8F" w:rsidP="001E4E8F">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2B6DB8A7" w14:textId="1E30DD2D"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22a</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2B51AF84" w14:textId="21153661"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22b</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22F39F20" w14:textId="77777777" w:rsidR="00D43740" w:rsidRDefault="00FD03AC"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23. Has anyone in your family ever beaten, spanked, or pushed you hard enough to cause injury?</w:t>
      </w:r>
    </w:p>
    <w:p w14:paraId="5C848631" w14:textId="772C4D0A" w:rsidR="00FD03AC" w:rsidRDefault="00FD03AC" w:rsidP="00E22504">
      <w:pPr>
        <w:pStyle w:val="NormalWeb"/>
        <w:widowControl w:val="0"/>
        <w:shd w:val="clear" w:color="auto" w:fill="FFFFFF"/>
        <w:spacing w:before="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_0. No</w:t>
      </w:r>
      <w:r w:rsidRPr="00D43740">
        <w:rPr>
          <w:rFonts w:asciiTheme="minorHAnsi" w:hAnsiTheme="minorHAnsi" w:cstheme="minorHAnsi"/>
          <w:sz w:val="22"/>
          <w:szCs w:val="22"/>
        </w:rPr>
        <w:tab/>
        <w:t>_1. Yes</w:t>
      </w:r>
    </w:p>
    <w:p w14:paraId="04218E43" w14:textId="77777777" w:rsidR="001E4E8F" w:rsidRDefault="001E4E8F" w:rsidP="001E4E8F">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165B5983" w14:textId="0B8DA0CB"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23a</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4985C0C5" w14:textId="40057938"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23b</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2450D9F8" w14:textId="3C518552" w:rsidR="00D43740" w:rsidRPr="00D43740" w:rsidRDefault="00FD03AC" w:rsidP="001E4E8F">
      <w:pPr>
        <w:pStyle w:val="NormalWeb"/>
        <w:widowControl w:val="0"/>
        <w:spacing w:before="240" w:beforeAutospacing="0" w:after="0" w:afterAutospacing="0"/>
        <w:rPr>
          <w:rFonts w:asciiTheme="minorHAnsi" w:hAnsiTheme="minorHAnsi" w:cstheme="minorHAnsi"/>
          <w:sz w:val="22"/>
          <w:szCs w:val="22"/>
        </w:rPr>
      </w:pPr>
      <w:r w:rsidRPr="00D43740">
        <w:rPr>
          <w:rFonts w:asciiTheme="minorHAnsi" w:hAnsiTheme="minorHAnsi" w:cstheme="minorHAnsi"/>
          <w:sz w:val="22"/>
          <w:szCs w:val="22"/>
        </w:rPr>
        <w:t>24. Have you experienced any other extraordinarily stressful situation or event that is not covered above?</w:t>
      </w:r>
      <w:r w:rsidR="00D43740">
        <w:rPr>
          <w:rFonts w:asciiTheme="minorHAnsi" w:hAnsiTheme="minorHAnsi" w:cstheme="minorHAnsi"/>
          <w:sz w:val="22"/>
          <w:szCs w:val="22"/>
        </w:rPr>
        <w:tab/>
      </w:r>
      <w:r w:rsidR="00D43740" w:rsidRPr="00D43740">
        <w:rPr>
          <w:rFonts w:asciiTheme="minorHAnsi" w:hAnsiTheme="minorHAnsi" w:cstheme="minorHAnsi"/>
          <w:sz w:val="22"/>
          <w:szCs w:val="22"/>
        </w:rPr>
        <w:t>_0. No</w:t>
      </w:r>
      <w:r w:rsidR="00D43740">
        <w:rPr>
          <w:rFonts w:asciiTheme="minorHAnsi" w:hAnsiTheme="minorHAnsi" w:cstheme="minorHAnsi"/>
          <w:sz w:val="22"/>
          <w:szCs w:val="22"/>
        </w:rPr>
        <w:tab/>
      </w:r>
      <w:r w:rsidR="00D43740" w:rsidRPr="00D43740">
        <w:rPr>
          <w:rFonts w:asciiTheme="minorHAnsi" w:hAnsiTheme="minorHAnsi" w:cstheme="minorHAnsi"/>
          <w:sz w:val="22"/>
          <w:szCs w:val="22"/>
        </w:rPr>
        <w:t>_1. Yes</w:t>
      </w:r>
    </w:p>
    <w:p w14:paraId="0313ED3D" w14:textId="77777777" w:rsidR="001E4E8F" w:rsidRDefault="001E4E8F" w:rsidP="001E4E8F">
      <w:pPr>
        <w:pStyle w:val="NormalWeb"/>
        <w:widowControl w:val="0"/>
        <w:spacing w:before="0" w:beforeAutospacing="0" w:after="0" w:afterAutospacing="0"/>
        <w:ind w:left="360"/>
        <w:rPr>
          <w:rFonts w:asciiTheme="minorHAnsi" w:hAnsiTheme="minorHAnsi" w:cstheme="minorHAnsi"/>
          <w:sz w:val="22"/>
          <w:szCs w:val="22"/>
        </w:rPr>
      </w:pPr>
      <w:r w:rsidRPr="00D43740">
        <w:rPr>
          <w:rFonts w:asciiTheme="minorHAnsi" w:hAnsiTheme="minorHAnsi" w:cstheme="minorHAnsi"/>
          <w:sz w:val="22"/>
          <w:szCs w:val="22"/>
        </w:rPr>
        <w:t xml:space="preserve">If you </w:t>
      </w:r>
      <w:r>
        <w:rPr>
          <w:rFonts w:asciiTheme="minorHAnsi" w:hAnsiTheme="minorHAnsi" w:cstheme="minorHAnsi"/>
          <w:sz w:val="22"/>
          <w:szCs w:val="22"/>
        </w:rPr>
        <w:t>answered</w:t>
      </w:r>
      <w:r w:rsidRPr="00D43740">
        <w:rPr>
          <w:rFonts w:asciiTheme="minorHAnsi" w:hAnsiTheme="minorHAnsi" w:cstheme="minorHAnsi"/>
          <w:sz w:val="22"/>
          <w:szCs w:val="22"/>
        </w:rPr>
        <w:t xml:space="preserve"> yes </w:t>
      </w:r>
    </w:p>
    <w:p w14:paraId="2E80FA9A" w14:textId="47D316F0"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24</w:t>
      </w:r>
      <w:r w:rsidRPr="00D43740">
        <w:rPr>
          <w:rFonts w:asciiTheme="minorHAnsi" w:hAnsiTheme="minorHAnsi" w:cstheme="minorHAnsi"/>
          <w:sz w:val="22"/>
          <w:szCs w:val="22"/>
        </w:rPr>
        <w:t xml:space="preserve">a. </w:t>
      </w:r>
      <w:r>
        <w:rPr>
          <w:rFonts w:asciiTheme="minorHAnsi" w:hAnsiTheme="minorHAnsi" w:cstheme="minorHAnsi"/>
          <w:sz w:val="22"/>
          <w:szCs w:val="22"/>
        </w:rPr>
        <w:t>P</w:t>
      </w:r>
      <w:r w:rsidRPr="00D43740">
        <w:rPr>
          <w:rFonts w:asciiTheme="minorHAnsi" w:hAnsiTheme="minorHAnsi" w:cstheme="minorHAnsi"/>
          <w:sz w:val="22"/>
          <w:szCs w:val="22"/>
        </w:rPr>
        <w:t>lease specify</w:t>
      </w:r>
      <w:r>
        <w:rPr>
          <w:rFonts w:asciiTheme="minorHAnsi" w:hAnsiTheme="minorHAnsi" w:cstheme="minorHAnsi"/>
          <w:sz w:val="22"/>
          <w:szCs w:val="22"/>
        </w:rPr>
        <w:t>:</w:t>
      </w:r>
    </w:p>
    <w:p w14:paraId="251ABDB1" w14:textId="0C2174F2"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24b</w:t>
      </w:r>
      <w:r w:rsidRPr="00D43740">
        <w:rPr>
          <w:rFonts w:asciiTheme="minorHAnsi" w:hAnsiTheme="minorHAnsi" w:cstheme="minorHAnsi"/>
          <w:sz w:val="22"/>
          <w:szCs w:val="22"/>
        </w:rPr>
        <w:t>. Number of times</w:t>
      </w:r>
      <w:r>
        <w:rPr>
          <w:rFonts w:asciiTheme="minorHAnsi" w:hAnsiTheme="minorHAnsi" w:cstheme="minorHAnsi"/>
          <w:sz w:val="22"/>
          <w:szCs w:val="22"/>
        </w:rPr>
        <w:t xml:space="preserve">: </w:t>
      </w:r>
    </w:p>
    <w:p w14:paraId="0DEBEE52" w14:textId="5D00E74F" w:rsidR="001E4E8F" w:rsidRPr="00D43740" w:rsidRDefault="001E4E8F" w:rsidP="001E4E8F">
      <w:pPr>
        <w:pStyle w:val="NormalWeb"/>
        <w:widowControl w:val="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24c</w:t>
      </w:r>
      <w:r w:rsidRPr="00D43740">
        <w:rPr>
          <w:rFonts w:asciiTheme="minorHAnsi" w:hAnsiTheme="minorHAnsi" w:cstheme="minorHAnsi"/>
          <w:sz w:val="22"/>
          <w:szCs w:val="22"/>
        </w:rPr>
        <w:t>. Approximate age(s)</w:t>
      </w:r>
      <w:r>
        <w:rPr>
          <w:rFonts w:asciiTheme="minorHAnsi" w:hAnsiTheme="minorHAnsi" w:cstheme="minorHAnsi"/>
          <w:sz w:val="22"/>
          <w:szCs w:val="22"/>
        </w:rPr>
        <w:t>:</w:t>
      </w:r>
    </w:p>
    <w:p w14:paraId="38087067" w14:textId="0BF97B78" w:rsidR="001E4E8F" w:rsidRDefault="001E4E8F" w:rsidP="00E22504">
      <w:pPr>
        <w:pStyle w:val="NormalWeb"/>
        <w:widowControl w:val="0"/>
        <w:spacing w:before="0" w:beforeAutospacing="0" w:after="0" w:afterAutospacing="0"/>
        <w:rPr>
          <w:rFonts w:asciiTheme="minorHAnsi" w:hAnsiTheme="minorHAnsi" w:cstheme="minorHAnsi"/>
          <w:sz w:val="22"/>
          <w:szCs w:val="22"/>
        </w:rPr>
      </w:pPr>
    </w:p>
    <w:p w14:paraId="7D026A48" w14:textId="2A809A53" w:rsidR="00FC5AE3" w:rsidRDefault="00C511F5" w:rsidP="00E22504">
      <w:pPr>
        <w:pStyle w:val="NormalWeb"/>
        <w:widowControl w:val="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Notes:</w:t>
      </w:r>
    </w:p>
    <w:p w14:paraId="7C671F42" w14:textId="09D5300D" w:rsidR="00FC5AE3" w:rsidRPr="00C511F5" w:rsidRDefault="00C511F5" w:rsidP="00C511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pacing w:val="5"/>
        </w:rPr>
      </w:pPr>
      <w:r w:rsidRPr="00C511F5">
        <w:rPr>
          <w:rFonts w:eastAsia="Times New Roman" w:cstheme="minorHAnsi"/>
          <w:color w:val="000000" w:themeColor="text1"/>
          <w:spacing w:val="5"/>
        </w:rPr>
        <w:t>The THQ is a trauma history data collection instrument</w:t>
      </w:r>
      <w:r>
        <w:rPr>
          <w:rFonts w:eastAsia="Times New Roman" w:cstheme="minorHAnsi"/>
          <w:color w:val="000000" w:themeColor="text1"/>
          <w:spacing w:val="5"/>
        </w:rPr>
        <w:t>,</w:t>
      </w:r>
      <w:r w:rsidRPr="00C511F5">
        <w:rPr>
          <w:rFonts w:eastAsia="Times New Roman" w:cstheme="minorHAnsi"/>
          <w:color w:val="000000" w:themeColor="text1"/>
          <w:spacing w:val="5"/>
        </w:rPr>
        <w:t xml:space="preserve"> there is no standard scoring method</w:t>
      </w:r>
      <w:r>
        <w:rPr>
          <w:rFonts w:eastAsia="Times New Roman" w:cstheme="minorHAnsi"/>
          <w:color w:val="000000" w:themeColor="text1"/>
          <w:spacing w:val="5"/>
        </w:rPr>
        <w:t>. However a common scoring convention is to count the number of event types endorsed, or to count yes responses by event type.</w:t>
      </w:r>
    </w:p>
    <w:p w14:paraId="450BE46E" w14:textId="77777777" w:rsidR="00FC5AE3" w:rsidRDefault="00FC5AE3" w:rsidP="00E22504">
      <w:pPr>
        <w:pStyle w:val="NormalWeb"/>
        <w:widowControl w:val="0"/>
        <w:spacing w:before="0" w:beforeAutospacing="0" w:after="0" w:afterAutospacing="0"/>
        <w:rPr>
          <w:rFonts w:asciiTheme="minorHAnsi" w:hAnsiTheme="minorHAnsi" w:cstheme="minorHAnsi"/>
          <w:sz w:val="22"/>
          <w:szCs w:val="22"/>
        </w:rPr>
      </w:pPr>
    </w:p>
    <w:p w14:paraId="170D0030" w14:textId="24D30912" w:rsidR="004E641A" w:rsidRPr="00D43740" w:rsidRDefault="001E4E8F" w:rsidP="00E22504">
      <w:pPr>
        <w:pStyle w:val="NormalWeb"/>
        <w:widowControl w:val="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Reference</w:t>
      </w:r>
      <w:r w:rsidR="004E641A" w:rsidRPr="00D43740">
        <w:rPr>
          <w:rFonts w:asciiTheme="minorHAnsi" w:hAnsiTheme="minorHAnsi" w:cstheme="minorHAnsi"/>
          <w:sz w:val="22"/>
          <w:szCs w:val="22"/>
        </w:rPr>
        <w:t xml:space="preserve">: </w:t>
      </w:r>
    </w:p>
    <w:p w14:paraId="4636B4FC" w14:textId="02430727" w:rsidR="004E641A" w:rsidRPr="001E4E8F" w:rsidRDefault="004E641A" w:rsidP="001E4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pacing w:val="5"/>
        </w:rPr>
      </w:pPr>
      <w:r w:rsidRPr="00D43740">
        <w:rPr>
          <w:rFonts w:eastAsia="Times New Roman" w:cstheme="minorHAnsi"/>
          <w:color w:val="000000" w:themeColor="text1"/>
          <w:spacing w:val="5"/>
        </w:rPr>
        <w:t xml:space="preserve">Lisa M. Hooper, Patricia Stockton, Janice L. </w:t>
      </w:r>
      <w:proofErr w:type="spellStart"/>
      <w:r w:rsidRPr="00D43740">
        <w:rPr>
          <w:rFonts w:eastAsia="Times New Roman" w:cstheme="minorHAnsi"/>
          <w:color w:val="000000" w:themeColor="text1"/>
          <w:spacing w:val="5"/>
        </w:rPr>
        <w:t>Krupnick</w:t>
      </w:r>
      <w:proofErr w:type="spellEnd"/>
      <w:r w:rsidRPr="00D43740">
        <w:rPr>
          <w:rFonts w:eastAsia="Times New Roman" w:cstheme="minorHAnsi"/>
          <w:color w:val="000000" w:themeColor="text1"/>
          <w:spacing w:val="5"/>
        </w:rPr>
        <w:t xml:space="preserve"> &amp; Bonnie L. Green (2011) Development, Use, </w:t>
      </w:r>
      <w:r w:rsidRPr="00D43740">
        <w:rPr>
          <w:rFonts w:eastAsia="Times New Roman" w:cstheme="minorHAnsi"/>
          <w:color w:val="000000" w:themeColor="text1"/>
          <w:spacing w:val="5"/>
        </w:rPr>
        <w:lastRenderedPageBreak/>
        <w:t>and Psychometric Properties of t</w:t>
      </w:r>
      <w:r w:rsidR="001E4E8F">
        <w:rPr>
          <w:rFonts w:eastAsia="Times New Roman" w:cstheme="minorHAnsi"/>
          <w:color w:val="000000" w:themeColor="text1"/>
          <w:spacing w:val="5"/>
        </w:rPr>
        <w:t>he Trauma History Questionnaire.</w:t>
      </w:r>
      <w:r w:rsidRPr="00D43740">
        <w:rPr>
          <w:rFonts w:eastAsia="Times New Roman" w:cstheme="minorHAnsi"/>
          <w:color w:val="000000" w:themeColor="text1"/>
          <w:spacing w:val="5"/>
        </w:rPr>
        <w:t xml:space="preserve"> </w:t>
      </w:r>
      <w:r w:rsidRPr="001E4E8F">
        <w:rPr>
          <w:rFonts w:eastAsia="Times New Roman" w:cstheme="minorHAnsi"/>
          <w:i/>
          <w:color w:val="000000" w:themeColor="text1"/>
          <w:spacing w:val="5"/>
        </w:rPr>
        <w:t>Journal of Loss and Trauma</w:t>
      </w:r>
      <w:r w:rsidRPr="00D43740">
        <w:rPr>
          <w:rFonts w:eastAsia="Times New Roman" w:cstheme="minorHAnsi"/>
          <w:color w:val="000000" w:themeColor="text1"/>
          <w:spacing w:val="5"/>
        </w:rPr>
        <w:t xml:space="preserve">, 16:3, 258-283, DOI: 10.1080/15325024.2011.572035 </w:t>
      </w:r>
    </w:p>
    <w:sectPr w:rsidR="004E641A" w:rsidRPr="001E4E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9B92" w14:textId="77777777" w:rsidR="002F1D1D" w:rsidRDefault="002F1D1D" w:rsidP="00D627AC">
      <w:pPr>
        <w:spacing w:after="0" w:line="240" w:lineRule="auto"/>
      </w:pPr>
      <w:r>
        <w:separator/>
      </w:r>
    </w:p>
  </w:endnote>
  <w:endnote w:type="continuationSeparator" w:id="0">
    <w:p w14:paraId="526CFE1D" w14:textId="77777777" w:rsidR="002F1D1D" w:rsidRDefault="002F1D1D"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5537" w14:textId="78E43849"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C511F5">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11F5">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C981" w14:textId="77777777" w:rsidR="002F1D1D" w:rsidRDefault="002F1D1D" w:rsidP="00D627AC">
      <w:pPr>
        <w:spacing w:after="0" w:line="240" w:lineRule="auto"/>
      </w:pPr>
      <w:r>
        <w:separator/>
      </w:r>
    </w:p>
  </w:footnote>
  <w:footnote w:type="continuationSeparator" w:id="0">
    <w:p w14:paraId="1BCB50EB" w14:textId="77777777" w:rsidR="002F1D1D" w:rsidRDefault="002F1D1D"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5939" w14:textId="6BE14C44" w:rsidR="00D627AC" w:rsidRDefault="004E641A" w:rsidP="00D627AC">
    <w:pPr>
      <w:pStyle w:val="Heading1"/>
    </w:pPr>
    <w:r>
      <w:t>Trauma History Questionnaire (THQ)</w:t>
    </w:r>
  </w:p>
  <w:p w14:paraId="46A7AB76"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296999D9"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72C10"/>
    <w:rsid w:val="001E4E8F"/>
    <w:rsid w:val="001F3D7E"/>
    <w:rsid w:val="002515C3"/>
    <w:rsid w:val="002E2106"/>
    <w:rsid w:val="002F1D1D"/>
    <w:rsid w:val="00316EB5"/>
    <w:rsid w:val="00345FC3"/>
    <w:rsid w:val="00376420"/>
    <w:rsid w:val="003A549D"/>
    <w:rsid w:val="00407035"/>
    <w:rsid w:val="004158D8"/>
    <w:rsid w:val="004940A8"/>
    <w:rsid w:val="004A5714"/>
    <w:rsid w:val="004E641A"/>
    <w:rsid w:val="005866B6"/>
    <w:rsid w:val="005A4731"/>
    <w:rsid w:val="00771921"/>
    <w:rsid w:val="007C42ED"/>
    <w:rsid w:val="007D1B4D"/>
    <w:rsid w:val="008B4BA4"/>
    <w:rsid w:val="00911BDD"/>
    <w:rsid w:val="00993D26"/>
    <w:rsid w:val="00A7662A"/>
    <w:rsid w:val="00A80C33"/>
    <w:rsid w:val="00BA7790"/>
    <w:rsid w:val="00BB6C8C"/>
    <w:rsid w:val="00BC2FE8"/>
    <w:rsid w:val="00C511F5"/>
    <w:rsid w:val="00C62123"/>
    <w:rsid w:val="00CF0828"/>
    <w:rsid w:val="00D35B9F"/>
    <w:rsid w:val="00D43740"/>
    <w:rsid w:val="00D627AC"/>
    <w:rsid w:val="00DC4C50"/>
    <w:rsid w:val="00E22504"/>
    <w:rsid w:val="00E8163C"/>
    <w:rsid w:val="00EE3D00"/>
    <w:rsid w:val="00F43395"/>
    <w:rsid w:val="00F60E2D"/>
    <w:rsid w:val="00FC08EF"/>
    <w:rsid w:val="00FC5AE3"/>
    <w:rsid w:val="00FD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9C6B"/>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4E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641A"/>
    <w:rPr>
      <w:rFonts w:ascii="Courier New" w:eastAsia="Times New Roman" w:hAnsi="Courier New" w:cs="Courier New"/>
      <w:sz w:val="20"/>
      <w:szCs w:val="20"/>
    </w:rPr>
  </w:style>
  <w:style w:type="character" w:styleId="HTMLCode">
    <w:name w:val="HTML Code"/>
    <w:basedOn w:val="DefaultParagraphFont"/>
    <w:uiPriority w:val="99"/>
    <w:semiHidden/>
    <w:unhideWhenUsed/>
    <w:rsid w:val="004E641A"/>
    <w:rPr>
      <w:rFonts w:ascii="Courier New" w:eastAsia="Times New Roman" w:hAnsi="Courier New" w:cs="Courier New"/>
      <w:sz w:val="20"/>
      <w:szCs w:val="20"/>
    </w:rPr>
  </w:style>
  <w:style w:type="paragraph" w:styleId="NormalWeb">
    <w:name w:val="Normal (Web)"/>
    <w:basedOn w:val="Normal"/>
    <w:uiPriority w:val="99"/>
    <w:unhideWhenUsed/>
    <w:rsid w:val="004E64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31"/>
    <w:rPr>
      <w:rFonts w:ascii="Segoe UI" w:hAnsi="Segoe UI" w:cs="Segoe UI"/>
      <w:sz w:val="18"/>
      <w:szCs w:val="18"/>
    </w:rPr>
  </w:style>
  <w:style w:type="character" w:styleId="CommentReference">
    <w:name w:val="annotation reference"/>
    <w:basedOn w:val="DefaultParagraphFont"/>
    <w:uiPriority w:val="99"/>
    <w:semiHidden/>
    <w:unhideWhenUsed/>
    <w:rsid w:val="002E2106"/>
    <w:rPr>
      <w:sz w:val="16"/>
      <w:szCs w:val="16"/>
    </w:rPr>
  </w:style>
  <w:style w:type="paragraph" w:styleId="CommentText">
    <w:name w:val="annotation text"/>
    <w:basedOn w:val="Normal"/>
    <w:link w:val="CommentTextChar"/>
    <w:uiPriority w:val="99"/>
    <w:semiHidden/>
    <w:unhideWhenUsed/>
    <w:rsid w:val="002E2106"/>
    <w:pPr>
      <w:spacing w:line="240" w:lineRule="auto"/>
    </w:pPr>
    <w:rPr>
      <w:sz w:val="20"/>
      <w:szCs w:val="20"/>
    </w:rPr>
  </w:style>
  <w:style w:type="character" w:customStyle="1" w:styleId="CommentTextChar">
    <w:name w:val="Comment Text Char"/>
    <w:basedOn w:val="DefaultParagraphFont"/>
    <w:link w:val="CommentText"/>
    <w:uiPriority w:val="99"/>
    <w:semiHidden/>
    <w:rsid w:val="002E2106"/>
    <w:rPr>
      <w:sz w:val="20"/>
      <w:szCs w:val="20"/>
    </w:rPr>
  </w:style>
  <w:style w:type="paragraph" w:styleId="CommentSubject">
    <w:name w:val="annotation subject"/>
    <w:basedOn w:val="CommentText"/>
    <w:next w:val="CommentText"/>
    <w:link w:val="CommentSubjectChar"/>
    <w:uiPriority w:val="99"/>
    <w:semiHidden/>
    <w:unhideWhenUsed/>
    <w:rsid w:val="002E2106"/>
    <w:rPr>
      <w:b/>
      <w:bCs/>
    </w:rPr>
  </w:style>
  <w:style w:type="character" w:customStyle="1" w:styleId="CommentSubjectChar">
    <w:name w:val="Comment Subject Char"/>
    <w:basedOn w:val="CommentTextChar"/>
    <w:link w:val="CommentSubject"/>
    <w:uiPriority w:val="99"/>
    <w:semiHidden/>
    <w:rsid w:val="002E21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535">
      <w:bodyDiv w:val="1"/>
      <w:marLeft w:val="0"/>
      <w:marRight w:val="0"/>
      <w:marTop w:val="0"/>
      <w:marBottom w:val="0"/>
      <w:divBdr>
        <w:top w:val="none" w:sz="0" w:space="0" w:color="auto"/>
        <w:left w:val="none" w:sz="0" w:space="0" w:color="auto"/>
        <w:bottom w:val="none" w:sz="0" w:space="0" w:color="auto"/>
        <w:right w:val="none" w:sz="0" w:space="0" w:color="auto"/>
      </w:divBdr>
      <w:divsChild>
        <w:div w:id="1880894157">
          <w:marLeft w:val="0"/>
          <w:marRight w:val="0"/>
          <w:marTop w:val="0"/>
          <w:marBottom w:val="0"/>
          <w:divBdr>
            <w:top w:val="none" w:sz="0" w:space="0" w:color="auto"/>
            <w:left w:val="none" w:sz="0" w:space="0" w:color="auto"/>
            <w:bottom w:val="none" w:sz="0" w:space="0" w:color="auto"/>
            <w:right w:val="none" w:sz="0" w:space="0" w:color="auto"/>
          </w:divBdr>
          <w:divsChild>
            <w:div w:id="816073369">
              <w:marLeft w:val="0"/>
              <w:marRight w:val="0"/>
              <w:marTop w:val="0"/>
              <w:marBottom w:val="0"/>
              <w:divBdr>
                <w:top w:val="none" w:sz="0" w:space="0" w:color="auto"/>
                <w:left w:val="none" w:sz="0" w:space="0" w:color="auto"/>
                <w:bottom w:val="none" w:sz="0" w:space="0" w:color="auto"/>
                <w:right w:val="none" w:sz="0" w:space="0" w:color="auto"/>
              </w:divBdr>
              <w:divsChild>
                <w:div w:id="2027364322">
                  <w:marLeft w:val="0"/>
                  <w:marRight w:val="0"/>
                  <w:marTop w:val="0"/>
                  <w:marBottom w:val="0"/>
                  <w:divBdr>
                    <w:top w:val="none" w:sz="0" w:space="0" w:color="auto"/>
                    <w:left w:val="none" w:sz="0" w:space="0" w:color="auto"/>
                    <w:bottom w:val="none" w:sz="0" w:space="0" w:color="auto"/>
                    <w:right w:val="none" w:sz="0" w:space="0" w:color="auto"/>
                  </w:divBdr>
                  <w:divsChild>
                    <w:div w:id="3016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8818">
      <w:bodyDiv w:val="1"/>
      <w:marLeft w:val="0"/>
      <w:marRight w:val="0"/>
      <w:marTop w:val="0"/>
      <w:marBottom w:val="0"/>
      <w:divBdr>
        <w:top w:val="none" w:sz="0" w:space="0" w:color="auto"/>
        <w:left w:val="none" w:sz="0" w:space="0" w:color="auto"/>
        <w:bottom w:val="none" w:sz="0" w:space="0" w:color="auto"/>
        <w:right w:val="none" w:sz="0" w:space="0" w:color="auto"/>
      </w:divBdr>
      <w:divsChild>
        <w:div w:id="2017033845">
          <w:marLeft w:val="0"/>
          <w:marRight w:val="0"/>
          <w:marTop w:val="0"/>
          <w:marBottom w:val="0"/>
          <w:divBdr>
            <w:top w:val="none" w:sz="0" w:space="0" w:color="auto"/>
            <w:left w:val="none" w:sz="0" w:space="0" w:color="auto"/>
            <w:bottom w:val="none" w:sz="0" w:space="0" w:color="auto"/>
            <w:right w:val="none" w:sz="0" w:space="0" w:color="auto"/>
          </w:divBdr>
          <w:divsChild>
            <w:div w:id="143207313">
              <w:marLeft w:val="0"/>
              <w:marRight w:val="0"/>
              <w:marTop w:val="0"/>
              <w:marBottom w:val="0"/>
              <w:divBdr>
                <w:top w:val="none" w:sz="0" w:space="0" w:color="auto"/>
                <w:left w:val="none" w:sz="0" w:space="0" w:color="auto"/>
                <w:bottom w:val="none" w:sz="0" w:space="0" w:color="auto"/>
                <w:right w:val="none" w:sz="0" w:space="0" w:color="auto"/>
              </w:divBdr>
              <w:divsChild>
                <w:div w:id="754401254">
                  <w:marLeft w:val="0"/>
                  <w:marRight w:val="0"/>
                  <w:marTop w:val="0"/>
                  <w:marBottom w:val="0"/>
                  <w:divBdr>
                    <w:top w:val="none" w:sz="0" w:space="0" w:color="auto"/>
                    <w:left w:val="none" w:sz="0" w:space="0" w:color="auto"/>
                    <w:bottom w:val="none" w:sz="0" w:space="0" w:color="auto"/>
                    <w:right w:val="none" w:sz="0" w:space="0" w:color="auto"/>
                  </w:divBdr>
                  <w:divsChild>
                    <w:div w:id="227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561">
      <w:bodyDiv w:val="1"/>
      <w:marLeft w:val="0"/>
      <w:marRight w:val="0"/>
      <w:marTop w:val="0"/>
      <w:marBottom w:val="0"/>
      <w:divBdr>
        <w:top w:val="none" w:sz="0" w:space="0" w:color="auto"/>
        <w:left w:val="none" w:sz="0" w:space="0" w:color="auto"/>
        <w:bottom w:val="none" w:sz="0" w:space="0" w:color="auto"/>
        <w:right w:val="none" w:sz="0" w:space="0" w:color="auto"/>
      </w:divBdr>
      <w:divsChild>
        <w:div w:id="637686987">
          <w:marLeft w:val="0"/>
          <w:marRight w:val="0"/>
          <w:marTop w:val="0"/>
          <w:marBottom w:val="0"/>
          <w:divBdr>
            <w:top w:val="none" w:sz="0" w:space="0" w:color="auto"/>
            <w:left w:val="none" w:sz="0" w:space="0" w:color="auto"/>
            <w:bottom w:val="none" w:sz="0" w:space="0" w:color="auto"/>
            <w:right w:val="none" w:sz="0" w:space="0" w:color="auto"/>
          </w:divBdr>
          <w:divsChild>
            <w:div w:id="322509193">
              <w:marLeft w:val="0"/>
              <w:marRight w:val="0"/>
              <w:marTop w:val="0"/>
              <w:marBottom w:val="0"/>
              <w:divBdr>
                <w:top w:val="none" w:sz="0" w:space="0" w:color="auto"/>
                <w:left w:val="none" w:sz="0" w:space="0" w:color="auto"/>
                <w:bottom w:val="none" w:sz="0" w:space="0" w:color="auto"/>
                <w:right w:val="none" w:sz="0" w:space="0" w:color="auto"/>
              </w:divBdr>
              <w:divsChild>
                <w:div w:id="1793087915">
                  <w:marLeft w:val="0"/>
                  <w:marRight w:val="0"/>
                  <w:marTop w:val="0"/>
                  <w:marBottom w:val="0"/>
                  <w:divBdr>
                    <w:top w:val="none" w:sz="0" w:space="0" w:color="auto"/>
                    <w:left w:val="none" w:sz="0" w:space="0" w:color="auto"/>
                    <w:bottom w:val="none" w:sz="0" w:space="0" w:color="auto"/>
                    <w:right w:val="none" w:sz="0" w:space="0" w:color="auto"/>
                  </w:divBdr>
                  <w:divsChild>
                    <w:div w:id="1261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7063">
      <w:bodyDiv w:val="1"/>
      <w:marLeft w:val="0"/>
      <w:marRight w:val="0"/>
      <w:marTop w:val="0"/>
      <w:marBottom w:val="0"/>
      <w:divBdr>
        <w:top w:val="none" w:sz="0" w:space="0" w:color="auto"/>
        <w:left w:val="none" w:sz="0" w:space="0" w:color="auto"/>
        <w:bottom w:val="none" w:sz="0" w:space="0" w:color="auto"/>
        <w:right w:val="none" w:sz="0" w:space="0" w:color="auto"/>
      </w:divBdr>
      <w:divsChild>
        <w:div w:id="56049912">
          <w:marLeft w:val="0"/>
          <w:marRight w:val="0"/>
          <w:marTop w:val="0"/>
          <w:marBottom w:val="0"/>
          <w:divBdr>
            <w:top w:val="none" w:sz="0" w:space="0" w:color="auto"/>
            <w:left w:val="none" w:sz="0" w:space="0" w:color="auto"/>
            <w:bottom w:val="none" w:sz="0" w:space="0" w:color="auto"/>
            <w:right w:val="none" w:sz="0" w:space="0" w:color="auto"/>
          </w:divBdr>
          <w:divsChild>
            <w:div w:id="1339384422">
              <w:marLeft w:val="0"/>
              <w:marRight w:val="0"/>
              <w:marTop w:val="0"/>
              <w:marBottom w:val="0"/>
              <w:divBdr>
                <w:top w:val="none" w:sz="0" w:space="0" w:color="auto"/>
                <w:left w:val="none" w:sz="0" w:space="0" w:color="auto"/>
                <w:bottom w:val="none" w:sz="0" w:space="0" w:color="auto"/>
                <w:right w:val="none" w:sz="0" w:space="0" w:color="auto"/>
              </w:divBdr>
              <w:divsChild>
                <w:div w:id="12657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7842">
      <w:bodyDiv w:val="1"/>
      <w:marLeft w:val="0"/>
      <w:marRight w:val="0"/>
      <w:marTop w:val="0"/>
      <w:marBottom w:val="0"/>
      <w:divBdr>
        <w:top w:val="none" w:sz="0" w:space="0" w:color="auto"/>
        <w:left w:val="none" w:sz="0" w:space="0" w:color="auto"/>
        <w:bottom w:val="none" w:sz="0" w:space="0" w:color="auto"/>
        <w:right w:val="none" w:sz="0" w:space="0" w:color="auto"/>
      </w:divBdr>
      <w:divsChild>
        <w:div w:id="2086879133">
          <w:marLeft w:val="0"/>
          <w:marRight w:val="0"/>
          <w:marTop w:val="0"/>
          <w:marBottom w:val="0"/>
          <w:divBdr>
            <w:top w:val="none" w:sz="0" w:space="0" w:color="auto"/>
            <w:left w:val="none" w:sz="0" w:space="0" w:color="auto"/>
            <w:bottom w:val="none" w:sz="0" w:space="0" w:color="auto"/>
            <w:right w:val="none" w:sz="0" w:space="0" w:color="auto"/>
          </w:divBdr>
          <w:divsChild>
            <w:div w:id="787237526">
              <w:marLeft w:val="0"/>
              <w:marRight w:val="0"/>
              <w:marTop w:val="0"/>
              <w:marBottom w:val="0"/>
              <w:divBdr>
                <w:top w:val="none" w:sz="0" w:space="0" w:color="auto"/>
                <w:left w:val="none" w:sz="0" w:space="0" w:color="auto"/>
                <w:bottom w:val="none" w:sz="0" w:space="0" w:color="auto"/>
                <w:right w:val="none" w:sz="0" w:space="0" w:color="auto"/>
              </w:divBdr>
              <w:divsChild>
                <w:div w:id="1013142308">
                  <w:marLeft w:val="0"/>
                  <w:marRight w:val="0"/>
                  <w:marTop w:val="0"/>
                  <w:marBottom w:val="0"/>
                  <w:divBdr>
                    <w:top w:val="none" w:sz="0" w:space="0" w:color="auto"/>
                    <w:left w:val="none" w:sz="0" w:space="0" w:color="auto"/>
                    <w:bottom w:val="none" w:sz="0" w:space="0" w:color="auto"/>
                    <w:right w:val="none" w:sz="0" w:space="0" w:color="auto"/>
                  </w:divBdr>
                  <w:divsChild>
                    <w:div w:id="8762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771">
      <w:bodyDiv w:val="1"/>
      <w:marLeft w:val="0"/>
      <w:marRight w:val="0"/>
      <w:marTop w:val="0"/>
      <w:marBottom w:val="0"/>
      <w:divBdr>
        <w:top w:val="none" w:sz="0" w:space="0" w:color="auto"/>
        <w:left w:val="none" w:sz="0" w:space="0" w:color="auto"/>
        <w:bottom w:val="none" w:sz="0" w:space="0" w:color="auto"/>
        <w:right w:val="none" w:sz="0" w:space="0" w:color="auto"/>
      </w:divBdr>
      <w:divsChild>
        <w:div w:id="1381399134">
          <w:marLeft w:val="0"/>
          <w:marRight w:val="0"/>
          <w:marTop w:val="0"/>
          <w:marBottom w:val="0"/>
          <w:divBdr>
            <w:top w:val="none" w:sz="0" w:space="0" w:color="auto"/>
            <w:left w:val="none" w:sz="0" w:space="0" w:color="auto"/>
            <w:bottom w:val="none" w:sz="0" w:space="0" w:color="auto"/>
            <w:right w:val="none" w:sz="0" w:space="0" w:color="auto"/>
          </w:divBdr>
          <w:divsChild>
            <w:div w:id="376665182">
              <w:marLeft w:val="0"/>
              <w:marRight w:val="0"/>
              <w:marTop w:val="0"/>
              <w:marBottom w:val="0"/>
              <w:divBdr>
                <w:top w:val="none" w:sz="0" w:space="0" w:color="auto"/>
                <w:left w:val="none" w:sz="0" w:space="0" w:color="auto"/>
                <w:bottom w:val="none" w:sz="0" w:space="0" w:color="auto"/>
                <w:right w:val="none" w:sz="0" w:space="0" w:color="auto"/>
              </w:divBdr>
              <w:divsChild>
                <w:div w:id="655039263">
                  <w:marLeft w:val="0"/>
                  <w:marRight w:val="0"/>
                  <w:marTop w:val="0"/>
                  <w:marBottom w:val="0"/>
                  <w:divBdr>
                    <w:top w:val="none" w:sz="0" w:space="0" w:color="auto"/>
                    <w:left w:val="none" w:sz="0" w:space="0" w:color="auto"/>
                    <w:bottom w:val="none" w:sz="0" w:space="0" w:color="auto"/>
                    <w:right w:val="none" w:sz="0" w:space="0" w:color="auto"/>
                  </w:divBdr>
                  <w:divsChild>
                    <w:div w:id="5966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60887">
      <w:bodyDiv w:val="1"/>
      <w:marLeft w:val="0"/>
      <w:marRight w:val="0"/>
      <w:marTop w:val="0"/>
      <w:marBottom w:val="0"/>
      <w:divBdr>
        <w:top w:val="none" w:sz="0" w:space="0" w:color="auto"/>
        <w:left w:val="none" w:sz="0" w:space="0" w:color="auto"/>
        <w:bottom w:val="none" w:sz="0" w:space="0" w:color="auto"/>
        <w:right w:val="none" w:sz="0" w:space="0" w:color="auto"/>
      </w:divBdr>
      <w:divsChild>
        <w:div w:id="1373775054">
          <w:marLeft w:val="0"/>
          <w:marRight w:val="0"/>
          <w:marTop w:val="0"/>
          <w:marBottom w:val="0"/>
          <w:divBdr>
            <w:top w:val="none" w:sz="0" w:space="0" w:color="auto"/>
            <w:left w:val="none" w:sz="0" w:space="0" w:color="auto"/>
            <w:bottom w:val="none" w:sz="0" w:space="0" w:color="auto"/>
            <w:right w:val="none" w:sz="0" w:space="0" w:color="auto"/>
          </w:divBdr>
          <w:divsChild>
            <w:div w:id="615916859">
              <w:marLeft w:val="0"/>
              <w:marRight w:val="0"/>
              <w:marTop w:val="0"/>
              <w:marBottom w:val="0"/>
              <w:divBdr>
                <w:top w:val="none" w:sz="0" w:space="0" w:color="auto"/>
                <w:left w:val="none" w:sz="0" w:space="0" w:color="auto"/>
                <w:bottom w:val="none" w:sz="0" w:space="0" w:color="auto"/>
                <w:right w:val="none" w:sz="0" w:space="0" w:color="auto"/>
              </w:divBdr>
              <w:divsChild>
                <w:div w:id="1580675830">
                  <w:marLeft w:val="0"/>
                  <w:marRight w:val="0"/>
                  <w:marTop w:val="0"/>
                  <w:marBottom w:val="0"/>
                  <w:divBdr>
                    <w:top w:val="none" w:sz="0" w:space="0" w:color="auto"/>
                    <w:left w:val="none" w:sz="0" w:space="0" w:color="auto"/>
                    <w:bottom w:val="none" w:sz="0" w:space="0" w:color="auto"/>
                    <w:right w:val="none" w:sz="0" w:space="0" w:color="auto"/>
                  </w:divBdr>
                  <w:divsChild>
                    <w:div w:id="285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93678">
      <w:bodyDiv w:val="1"/>
      <w:marLeft w:val="0"/>
      <w:marRight w:val="0"/>
      <w:marTop w:val="0"/>
      <w:marBottom w:val="0"/>
      <w:divBdr>
        <w:top w:val="none" w:sz="0" w:space="0" w:color="auto"/>
        <w:left w:val="none" w:sz="0" w:space="0" w:color="auto"/>
        <w:bottom w:val="none" w:sz="0" w:space="0" w:color="auto"/>
        <w:right w:val="none" w:sz="0" w:space="0" w:color="auto"/>
      </w:divBdr>
      <w:divsChild>
        <w:div w:id="939727234">
          <w:marLeft w:val="0"/>
          <w:marRight w:val="0"/>
          <w:marTop w:val="0"/>
          <w:marBottom w:val="0"/>
          <w:divBdr>
            <w:top w:val="none" w:sz="0" w:space="0" w:color="auto"/>
            <w:left w:val="none" w:sz="0" w:space="0" w:color="auto"/>
            <w:bottom w:val="none" w:sz="0" w:space="0" w:color="auto"/>
            <w:right w:val="none" w:sz="0" w:space="0" w:color="auto"/>
          </w:divBdr>
          <w:divsChild>
            <w:div w:id="435755094">
              <w:marLeft w:val="0"/>
              <w:marRight w:val="0"/>
              <w:marTop w:val="0"/>
              <w:marBottom w:val="0"/>
              <w:divBdr>
                <w:top w:val="none" w:sz="0" w:space="0" w:color="auto"/>
                <w:left w:val="none" w:sz="0" w:space="0" w:color="auto"/>
                <w:bottom w:val="none" w:sz="0" w:space="0" w:color="auto"/>
                <w:right w:val="none" w:sz="0" w:space="0" w:color="auto"/>
              </w:divBdr>
              <w:divsChild>
                <w:div w:id="1895189677">
                  <w:marLeft w:val="0"/>
                  <w:marRight w:val="0"/>
                  <w:marTop w:val="0"/>
                  <w:marBottom w:val="0"/>
                  <w:divBdr>
                    <w:top w:val="none" w:sz="0" w:space="0" w:color="auto"/>
                    <w:left w:val="none" w:sz="0" w:space="0" w:color="auto"/>
                    <w:bottom w:val="none" w:sz="0" w:space="0" w:color="auto"/>
                    <w:right w:val="none" w:sz="0" w:space="0" w:color="auto"/>
                  </w:divBdr>
                  <w:divsChild>
                    <w:div w:id="6865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86852">
      <w:bodyDiv w:val="1"/>
      <w:marLeft w:val="0"/>
      <w:marRight w:val="0"/>
      <w:marTop w:val="0"/>
      <w:marBottom w:val="0"/>
      <w:divBdr>
        <w:top w:val="none" w:sz="0" w:space="0" w:color="auto"/>
        <w:left w:val="none" w:sz="0" w:space="0" w:color="auto"/>
        <w:bottom w:val="none" w:sz="0" w:space="0" w:color="auto"/>
        <w:right w:val="none" w:sz="0" w:space="0" w:color="auto"/>
      </w:divBdr>
      <w:divsChild>
        <w:div w:id="206571544">
          <w:marLeft w:val="0"/>
          <w:marRight w:val="0"/>
          <w:marTop w:val="0"/>
          <w:marBottom w:val="0"/>
          <w:divBdr>
            <w:top w:val="none" w:sz="0" w:space="0" w:color="auto"/>
            <w:left w:val="none" w:sz="0" w:space="0" w:color="auto"/>
            <w:bottom w:val="none" w:sz="0" w:space="0" w:color="auto"/>
            <w:right w:val="none" w:sz="0" w:space="0" w:color="auto"/>
          </w:divBdr>
          <w:divsChild>
            <w:div w:id="1910263330">
              <w:marLeft w:val="0"/>
              <w:marRight w:val="0"/>
              <w:marTop w:val="0"/>
              <w:marBottom w:val="0"/>
              <w:divBdr>
                <w:top w:val="none" w:sz="0" w:space="0" w:color="auto"/>
                <w:left w:val="none" w:sz="0" w:space="0" w:color="auto"/>
                <w:bottom w:val="none" w:sz="0" w:space="0" w:color="auto"/>
                <w:right w:val="none" w:sz="0" w:space="0" w:color="auto"/>
              </w:divBdr>
              <w:divsChild>
                <w:div w:id="747842826">
                  <w:marLeft w:val="0"/>
                  <w:marRight w:val="0"/>
                  <w:marTop w:val="0"/>
                  <w:marBottom w:val="0"/>
                  <w:divBdr>
                    <w:top w:val="none" w:sz="0" w:space="0" w:color="auto"/>
                    <w:left w:val="none" w:sz="0" w:space="0" w:color="auto"/>
                    <w:bottom w:val="none" w:sz="0" w:space="0" w:color="auto"/>
                    <w:right w:val="none" w:sz="0" w:space="0" w:color="auto"/>
                  </w:divBdr>
                  <w:divsChild>
                    <w:div w:id="19272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99524">
      <w:bodyDiv w:val="1"/>
      <w:marLeft w:val="0"/>
      <w:marRight w:val="0"/>
      <w:marTop w:val="0"/>
      <w:marBottom w:val="0"/>
      <w:divBdr>
        <w:top w:val="none" w:sz="0" w:space="0" w:color="auto"/>
        <w:left w:val="none" w:sz="0" w:space="0" w:color="auto"/>
        <w:bottom w:val="none" w:sz="0" w:space="0" w:color="auto"/>
        <w:right w:val="none" w:sz="0" w:space="0" w:color="auto"/>
      </w:divBdr>
      <w:divsChild>
        <w:div w:id="394740831">
          <w:marLeft w:val="0"/>
          <w:marRight w:val="0"/>
          <w:marTop w:val="0"/>
          <w:marBottom w:val="0"/>
          <w:divBdr>
            <w:top w:val="none" w:sz="0" w:space="0" w:color="auto"/>
            <w:left w:val="none" w:sz="0" w:space="0" w:color="auto"/>
            <w:bottom w:val="none" w:sz="0" w:space="0" w:color="auto"/>
            <w:right w:val="none" w:sz="0" w:space="0" w:color="auto"/>
          </w:divBdr>
          <w:divsChild>
            <w:div w:id="1308122192">
              <w:marLeft w:val="0"/>
              <w:marRight w:val="0"/>
              <w:marTop w:val="0"/>
              <w:marBottom w:val="0"/>
              <w:divBdr>
                <w:top w:val="none" w:sz="0" w:space="0" w:color="auto"/>
                <w:left w:val="none" w:sz="0" w:space="0" w:color="auto"/>
                <w:bottom w:val="none" w:sz="0" w:space="0" w:color="auto"/>
                <w:right w:val="none" w:sz="0" w:space="0" w:color="auto"/>
              </w:divBdr>
              <w:divsChild>
                <w:div w:id="1280068088">
                  <w:marLeft w:val="0"/>
                  <w:marRight w:val="0"/>
                  <w:marTop w:val="0"/>
                  <w:marBottom w:val="0"/>
                  <w:divBdr>
                    <w:top w:val="none" w:sz="0" w:space="0" w:color="auto"/>
                    <w:left w:val="none" w:sz="0" w:space="0" w:color="auto"/>
                    <w:bottom w:val="none" w:sz="0" w:space="0" w:color="auto"/>
                    <w:right w:val="none" w:sz="0" w:space="0" w:color="auto"/>
                  </w:divBdr>
                  <w:divsChild>
                    <w:div w:id="13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5218">
      <w:bodyDiv w:val="1"/>
      <w:marLeft w:val="0"/>
      <w:marRight w:val="0"/>
      <w:marTop w:val="0"/>
      <w:marBottom w:val="0"/>
      <w:divBdr>
        <w:top w:val="none" w:sz="0" w:space="0" w:color="auto"/>
        <w:left w:val="none" w:sz="0" w:space="0" w:color="auto"/>
        <w:bottom w:val="none" w:sz="0" w:space="0" w:color="auto"/>
        <w:right w:val="none" w:sz="0" w:space="0" w:color="auto"/>
      </w:divBdr>
      <w:divsChild>
        <w:div w:id="1716419827">
          <w:marLeft w:val="0"/>
          <w:marRight w:val="0"/>
          <w:marTop w:val="0"/>
          <w:marBottom w:val="0"/>
          <w:divBdr>
            <w:top w:val="none" w:sz="0" w:space="0" w:color="auto"/>
            <w:left w:val="none" w:sz="0" w:space="0" w:color="auto"/>
            <w:bottom w:val="none" w:sz="0" w:space="0" w:color="auto"/>
            <w:right w:val="none" w:sz="0" w:space="0" w:color="auto"/>
          </w:divBdr>
          <w:divsChild>
            <w:div w:id="1096943809">
              <w:marLeft w:val="0"/>
              <w:marRight w:val="0"/>
              <w:marTop w:val="0"/>
              <w:marBottom w:val="0"/>
              <w:divBdr>
                <w:top w:val="none" w:sz="0" w:space="0" w:color="auto"/>
                <w:left w:val="none" w:sz="0" w:space="0" w:color="auto"/>
                <w:bottom w:val="none" w:sz="0" w:space="0" w:color="auto"/>
                <w:right w:val="none" w:sz="0" w:space="0" w:color="auto"/>
              </w:divBdr>
              <w:divsChild>
                <w:div w:id="1704597390">
                  <w:marLeft w:val="0"/>
                  <w:marRight w:val="0"/>
                  <w:marTop w:val="0"/>
                  <w:marBottom w:val="0"/>
                  <w:divBdr>
                    <w:top w:val="none" w:sz="0" w:space="0" w:color="auto"/>
                    <w:left w:val="none" w:sz="0" w:space="0" w:color="auto"/>
                    <w:bottom w:val="none" w:sz="0" w:space="0" w:color="auto"/>
                    <w:right w:val="none" w:sz="0" w:space="0" w:color="auto"/>
                  </w:divBdr>
                  <w:divsChild>
                    <w:div w:id="7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76433">
      <w:bodyDiv w:val="1"/>
      <w:marLeft w:val="0"/>
      <w:marRight w:val="0"/>
      <w:marTop w:val="0"/>
      <w:marBottom w:val="0"/>
      <w:divBdr>
        <w:top w:val="none" w:sz="0" w:space="0" w:color="auto"/>
        <w:left w:val="none" w:sz="0" w:space="0" w:color="auto"/>
        <w:bottom w:val="none" w:sz="0" w:space="0" w:color="auto"/>
        <w:right w:val="none" w:sz="0" w:space="0" w:color="auto"/>
      </w:divBdr>
      <w:divsChild>
        <w:div w:id="686830733">
          <w:marLeft w:val="0"/>
          <w:marRight w:val="0"/>
          <w:marTop w:val="0"/>
          <w:marBottom w:val="0"/>
          <w:divBdr>
            <w:top w:val="none" w:sz="0" w:space="0" w:color="auto"/>
            <w:left w:val="none" w:sz="0" w:space="0" w:color="auto"/>
            <w:bottom w:val="none" w:sz="0" w:space="0" w:color="auto"/>
            <w:right w:val="none" w:sz="0" w:space="0" w:color="auto"/>
          </w:divBdr>
          <w:divsChild>
            <w:div w:id="867791197">
              <w:marLeft w:val="0"/>
              <w:marRight w:val="0"/>
              <w:marTop w:val="0"/>
              <w:marBottom w:val="0"/>
              <w:divBdr>
                <w:top w:val="none" w:sz="0" w:space="0" w:color="auto"/>
                <w:left w:val="none" w:sz="0" w:space="0" w:color="auto"/>
                <w:bottom w:val="none" w:sz="0" w:space="0" w:color="auto"/>
                <w:right w:val="none" w:sz="0" w:space="0" w:color="auto"/>
              </w:divBdr>
              <w:divsChild>
                <w:div w:id="1252816816">
                  <w:marLeft w:val="0"/>
                  <w:marRight w:val="0"/>
                  <w:marTop w:val="0"/>
                  <w:marBottom w:val="0"/>
                  <w:divBdr>
                    <w:top w:val="none" w:sz="0" w:space="0" w:color="auto"/>
                    <w:left w:val="none" w:sz="0" w:space="0" w:color="auto"/>
                    <w:bottom w:val="none" w:sz="0" w:space="0" w:color="auto"/>
                    <w:right w:val="none" w:sz="0" w:space="0" w:color="auto"/>
                  </w:divBdr>
                  <w:divsChild>
                    <w:div w:id="17329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0782">
      <w:bodyDiv w:val="1"/>
      <w:marLeft w:val="0"/>
      <w:marRight w:val="0"/>
      <w:marTop w:val="0"/>
      <w:marBottom w:val="0"/>
      <w:divBdr>
        <w:top w:val="none" w:sz="0" w:space="0" w:color="auto"/>
        <w:left w:val="none" w:sz="0" w:space="0" w:color="auto"/>
        <w:bottom w:val="none" w:sz="0" w:space="0" w:color="auto"/>
        <w:right w:val="none" w:sz="0" w:space="0" w:color="auto"/>
      </w:divBdr>
      <w:divsChild>
        <w:div w:id="1672369719">
          <w:marLeft w:val="0"/>
          <w:marRight w:val="0"/>
          <w:marTop w:val="0"/>
          <w:marBottom w:val="0"/>
          <w:divBdr>
            <w:top w:val="none" w:sz="0" w:space="0" w:color="auto"/>
            <w:left w:val="none" w:sz="0" w:space="0" w:color="auto"/>
            <w:bottom w:val="none" w:sz="0" w:space="0" w:color="auto"/>
            <w:right w:val="none" w:sz="0" w:space="0" w:color="auto"/>
          </w:divBdr>
          <w:divsChild>
            <w:div w:id="913978771">
              <w:marLeft w:val="0"/>
              <w:marRight w:val="0"/>
              <w:marTop w:val="0"/>
              <w:marBottom w:val="0"/>
              <w:divBdr>
                <w:top w:val="none" w:sz="0" w:space="0" w:color="auto"/>
                <w:left w:val="none" w:sz="0" w:space="0" w:color="auto"/>
                <w:bottom w:val="none" w:sz="0" w:space="0" w:color="auto"/>
                <w:right w:val="none" w:sz="0" w:space="0" w:color="auto"/>
              </w:divBdr>
              <w:divsChild>
                <w:div w:id="40904681">
                  <w:marLeft w:val="0"/>
                  <w:marRight w:val="0"/>
                  <w:marTop w:val="0"/>
                  <w:marBottom w:val="0"/>
                  <w:divBdr>
                    <w:top w:val="none" w:sz="0" w:space="0" w:color="auto"/>
                    <w:left w:val="none" w:sz="0" w:space="0" w:color="auto"/>
                    <w:bottom w:val="none" w:sz="0" w:space="0" w:color="auto"/>
                    <w:right w:val="none" w:sz="0" w:space="0" w:color="auto"/>
                  </w:divBdr>
                  <w:divsChild>
                    <w:div w:id="6320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1193">
      <w:bodyDiv w:val="1"/>
      <w:marLeft w:val="0"/>
      <w:marRight w:val="0"/>
      <w:marTop w:val="0"/>
      <w:marBottom w:val="0"/>
      <w:divBdr>
        <w:top w:val="none" w:sz="0" w:space="0" w:color="auto"/>
        <w:left w:val="none" w:sz="0" w:space="0" w:color="auto"/>
        <w:bottom w:val="none" w:sz="0" w:space="0" w:color="auto"/>
        <w:right w:val="none" w:sz="0" w:space="0" w:color="auto"/>
      </w:divBdr>
      <w:divsChild>
        <w:div w:id="5063819">
          <w:marLeft w:val="0"/>
          <w:marRight w:val="0"/>
          <w:marTop w:val="0"/>
          <w:marBottom w:val="0"/>
          <w:divBdr>
            <w:top w:val="none" w:sz="0" w:space="0" w:color="auto"/>
            <w:left w:val="none" w:sz="0" w:space="0" w:color="auto"/>
            <w:bottom w:val="none" w:sz="0" w:space="0" w:color="auto"/>
            <w:right w:val="none" w:sz="0" w:space="0" w:color="auto"/>
          </w:divBdr>
          <w:divsChild>
            <w:div w:id="1827819188">
              <w:marLeft w:val="0"/>
              <w:marRight w:val="0"/>
              <w:marTop w:val="0"/>
              <w:marBottom w:val="0"/>
              <w:divBdr>
                <w:top w:val="none" w:sz="0" w:space="0" w:color="auto"/>
                <w:left w:val="none" w:sz="0" w:space="0" w:color="auto"/>
                <w:bottom w:val="none" w:sz="0" w:space="0" w:color="auto"/>
                <w:right w:val="none" w:sz="0" w:space="0" w:color="auto"/>
              </w:divBdr>
              <w:divsChild>
                <w:div w:id="431782490">
                  <w:marLeft w:val="0"/>
                  <w:marRight w:val="0"/>
                  <w:marTop w:val="0"/>
                  <w:marBottom w:val="0"/>
                  <w:divBdr>
                    <w:top w:val="none" w:sz="0" w:space="0" w:color="auto"/>
                    <w:left w:val="none" w:sz="0" w:space="0" w:color="auto"/>
                    <w:bottom w:val="none" w:sz="0" w:space="0" w:color="auto"/>
                    <w:right w:val="none" w:sz="0" w:space="0" w:color="auto"/>
                  </w:divBdr>
                  <w:divsChild>
                    <w:div w:id="13302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6807">
      <w:bodyDiv w:val="1"/>
      <w:marLeft w:val="0"/>
      <w:marRight w:val="0"/>
      <w:marTop w:val="0"/>
      <w:marBottom w:val="0"/>
      <w:divBdr>
        <w:top w:val="none" w:sz="0" w:space="0" w:color="auto"/>
        <w:left w:val="none" w:sz="0" w:space="0" w:color="auto"/>
        <w:bottom w:val="none" w:sz="0" w:space="0" w:color="auto"/>
        <w:right w:val="none" w:sz="0" w:space="0" w:color="auto"/>
      </w:divBdr>
      <w:divsChild>
        <w:div w:id="239104122">
          <w:marLeft w:val="0"/>
          <w:marRight w:val="0"/>
          <w:marTop w:val="0"/>
          <w:marBottom w:val="0"/>
          <w:divBdr>
            <w:top w:val="none" w:sz="0" w:space="0" w:color="auto"/>
            <w:left w:val="none" w:sz="0" w:space="0" w:color="auto"/>
            <w:bottom w:val="none" w:sz="0" w:space="0" w:color="auto"/>
            <w:right w:val="none" w:sz="0" w:space="0" w:color="auto"/>
          </w:divBdr>
          <w:divsChild>
            <w:div w:id="792989644">
              <w:marLeft w:val="0"/>
              <w:marRight w:val="0"/>
              <w:marTop w:val="0"/>
              <w:marBottom w:val="0"/>
              <w:divBdr>
                <w:top w:val="none" w:sz="0" w:space="0" w:color="auto"/>
                <w:left w:val="none" w:sz="0" w:space="0" w:color="auto"/>
                <w:bottom w:val="none" w:sz="0" w:space="0" w:color="auto"/>
                <w:right w:val="none" w:sz="0" w:space="0" w:color="auto"/>
              </w:divBdr>
              <w:divsChild>
                <w:div w:id="818305205">
                  <w:marLeft w:val="0"/>
                  <w:marRight w:val="0"/>
                  <w:marTop w:val="0"/>
                  <w:marBottom w:val="0"/>
                  <w:divBdr>
                    <w:top w:val="none" w:sz="0" w:space="0" w:color="auto"/>
                    <w:left w:val="none" w:sz="0" w:space="0" w:color="auto"/>
                    <w:bottom w:val="none" w:sz="0" w:space="0" w:color="auto"/>
                    <w:right w:val="none" w:sz="0" w:space="0" w:color="auto"/>
                  </w:divBdr>
                  <w:divsChild>
                    <w:div w:id="1246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2088">
      <w:bodyDiv w:val="1"/>
      <w:marLeft w:val="0"/>
      <w:marRight w:val="0"/>
      <w:marTop w:val="0"/>
      <w:marBottom w:val="0"/>
      <w:divBdr>
        <w:top w:val="none" w:sz="0" w:space="0" w:color="auto"/>
        <w:left w:val="none" w:sz="0" w:space="0" w:color="auto"/>
        <w:bottom w:val="none" w:sz="0" w:space="0" w:color="auto"/>
        <w:right w:val="none" w:sz="0" w:space="0" w:color="auto"/>
      </w:divBdr>
      <w:divsChild>
        <w:div w:id="859396967">
          <w:marLeft w:val="0"/>
          <w:marRight w:val="0"/>
          <w:marTop w:val="0"/>
          <w:marBottom w:val="0"/>
          <w:divBdr>
            <w:top w:val="none" w:sz="0" w:space="0" w:color="auto"/>
            <w:left w:val="none" w:sz="0" w:space="0" w:color="auto"/>
            <w:bottom w:val="none" w:sz="0" w:space="0" w:color="auto"/>
            <w:right w:val="none" w:sz="0" w:space="0" w:color="auto"/>
          </w:divBdr>
          <w:divsChild>
            <w:div w:id="1179738677">
              <w:marLeft w:val="0"/>
              <w:marRight w:val="0"/>
              <w:marTop w:val="0"/>
              <w:marBottom w:val="0"/>
              <w:divBdr>
                <w:top w:val="none" w:sz="0" w:space="0" w:color="auto"/>
                <w:left w:val="none" w:sz="0" w:space="0" w:color="auto"/>
                <w:bottom w:val="none" w:sz="0" w:space="0" w:color="auto"/>
                <w:right w:val="none" w:sz="0" w:space="0" w:color="auto"/>
              </w:divBdr>
              <w:divsChild>
                <w:div w:id="1878815343">
                  <w:marLeft w:val="0"/>
                  <w:marRight w:val="0"/>
                  <w:marTop w:val="0"/>
                  <w:marBottom w:val="0"/>
                  <w:divBdr>
                    <w:top w:val="none" w:sz="0" w:space="0" w:color="auto"/>
                    <w:left w:val="none" w:sz="0" w:space="0" w:color="auto"/>
                    <w:bottom w:val="none" w:sz="0" w:space="0" w:color="auto"/>
                    <w:right w:val="none" w:sz="0" w:space="0" w:color="auto"/>
                  </w:divBdr>
                  <w:divsChild>
                    <w:div w:id="10706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00789">
      <w:bodyDiv w:val="1"/>
      <w:marLeft w:val="0"/>
      <w:marRight w:val="0"/>
      <w:marTop w:val="0"/>
      <w:marBottom w:val="0"/>
      <w:divBdr>
        <w:top w:val="none" w:sz="0" w:space="0" w:color="auto"/>
        <w:left w:val="none" w:sz="0" w:space="0" w:color="auto"/>
        <w:bottom w:val="none" w:sz="0" w:space="0" w:color="auto"/>
        <w:right w:val="none" w:sz="0" w:space="0" w:color="auto"/>
      </w:divBdr>
      <w:divsChild>
        <w:div w:id="746616731">
          <w:marLeft w:val="0"/>
          <w:marRight w:val="0"/>
          <w:marTop w:val="0"/>
          <w:marBottom w:val="0"/>
          <w:divBdr>
            <w:top w:val="none" w:sz="0" w:space="0" w:color="auto"/>
            <w:left w:val="none" w:sz="0" w:space="0" w:color="auto"/>
            <w:bottom w:val="none" w:sz="0" w:space="0" w:color="auto"/>
            <w:right w:val="none" w:sz="0" w:space="0" w:color="auto"/>
          </w:divBdr>
          <w:divsChild>
            <w:div w:id="535698342">
              <w:marLeft w:val="0"/>
              <w:marRight w:val="0"/>
              <w:marTop w:val="0"/>
              <w:marBottom w:val="0"/>
              <w:divBdr>
                <w:top w:val="none" w:sz="0" w:space="0" w:color="auto"/>
                <w:left w:val="none" w:sz="0" w:space="0" w:color="auto"/>
                <w:bottom w:val="none" w:sz="0" w:space="0" w:color="auto"/>
                <w:right w:val="none" w:sz="0" w:space="0" w:color="auto"/>
              </w:divBdr>
              <w:divsChild>
                <w:div w:id="1423450385">
                  <w:marLeft w:val="0"/>
                  <w:marRight w:val="0"/>
                  <w:marTop w:val="0"/>
                  <w:marBottom w:val="0"/>
                  <w:divBdr>
                    <w:top w:val="none" w:sz="0" w:space="0" w:color="auto"/>
                    <w:left w:val="none" w:sz="0" w:space="0" w:color="auto"/>
                    <w:bottom w:val="none" w:sz="0" w:space="0" w:color="auto"/>
                    <w:right w:val="none" w:sz="0" w:space="0" w:color="auto"/>
                  </w:divBdr>
                  <w:divsChild>
                    <w:div w:id="2050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4741">
      <w:bodyDiv w:val="1"/>
      <w:marLeft w:val="0"/>
      <w:marRight w:val="0"/>
      <w:marTop w:val="0"/>
      <w:marBottom w:val="0"/>
      <w:divBdr>
        <w:top w:val="none" w:sz="0" w:space="0" w:color="auto"/>
        <w:left w:val="none" w:sz="0" w:space="0" w:color="auto"/>
        <w:bottom w:val="none" w:sz="0" w:space="0" w:color="auto"/>
        <w:right w:val="none" w:sz="0" w:space="0" w:color="auto"/>
      </w:divBdr>
      <w:divsChild>
        <w:div w:id="1167598689">
          <w:marLeft w:val="0"/>
          <w:marRight w:val="0"/>
          <w:marTop w:val="0"/>
          <w:marBottom w:val="0"/>
          <w:divBdr>
            <w:top w:val="none" w:sz="0" w:space="0" w:color="auto"/>
            <w:left w:val="none" w:sz="0" w:space="0" w:color="auto"/>
            <w:bottom w:val="none" w:sz="0" w:space="0" w:color="auto"/>
            <w:right w:val="none" w:sz="0" w:space="0" w:color="auto"/>
          </w:divBdr>
          <w:divsChild>
            <w:div w:id="904296221">
              <w:marLeft w:val="0"/>
              <w:marRight w:val="0"/>
              <w:marTop w:val="0"/>
              <w:marBottom w:val="0"/>
              <w:divBdr>
                <w:top w:val="none" w:sz="0" w:space="0" w:color="auto"/>
                <w:left w:val="none" w:sz="0" w:space="0" w:color="auto"/>
                <w:bottom w:val="none" w:sz="0" w:space="0" w:color="auto"/>
                <w:right w:val="none" w:sz="0" w:space="0" w:color="auto"/>
              </w:divBdr>
              <w:divsChild>
                <w:div w:id="679311880">
                  <w:marLeft w:val="0"/>
                  <w:marRight w:val="0"/>
                  <w:marTop w:val="0"/>
                  <w:marBottom w:val="0"/>
                  <w:divBdr>
                    <w:top w:val="none" w:sz="0" w:space="0" w:color="auto"/>
                    <w:left w:val="none" w:sz="0" w:space="0" w:color="auto"/>
                    <w:bottom w:val="none" w:sz="0" w:space="0" w:color="auto"/>
                    <w:right w:val="none" w:sz="0" w:space="0" w:color="auto"/>
                  </w:divBdr>
                  <w:divsChild>
                    <w:div w:id="20993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0644">
      <w:bodyDiv w:val="1"/>
      <w:marLeft w:val="0"/>
      <w:marRight w:val="0"/>
      <w:marTop w:val="0"/>
      <w:marBottom w:val="0"/>
      <w:divBdr>
        <w:top w:val="none" w:sz="0" w:space="0" w:color="auto"/>
        <w:left w:val="none" w:sz="0" w:space="0" w:color="auto"/>
        <w:bottom w:val="none" w:sz="0" w:space="0" w:color="auto"/>
        <w:right w:val="none" w:sz="0" w:space="0" w:color="auto"/>
      </w:divBdr>
      <w:divsChild>
        <w:div w:id="926307145">
          <w:marLeft w:val="0"/>
          <w:marRight w:val="0"/>
          <w:marTop w:val="0"/>
          <w:marBottom w:val="0"/>
          <w:divBdr>
            <w:top w:val="none" w:sz="0" w:space="0" w:color="auto"/>
            <w:left w:val="none" w:sz="0" w:space="0" w:color="auto"/>
            <w:bottom w:val="none" w:sz="0" w:space="0" w:color="auto"/>
            <w:right w:val="none" w:sz="0" w:space="0" w:color="auto"/>
          </w:divBdr>
          <w:divsChild>
            <w:div w:id="1969891098">
              <w:marLeft w:val="0"/>
              <w:marRight w:val="0"/>
              <w:marTop w:val="0"/>
              <w:marBottom w:val="0"/>
              <w:divBdr>
                <w:top w:val="none" w:sz="0" w:space="0" w:color="auto"/>
                <w:left w:val="none" w:sz="0" w:space="0" w:color="auto"/>
                <w:bottom w:val="none" w:sz="0" w:space="0" w:color="auto"/>
                <w:right w:val="none" w:sz="0" w:space="0" w:color="auto"/>
              </w:divBdr>
              <w:divsChild>
                <w:div w:id="1440298027">
                  <w:marLeft w:val="0"/>
                  <w:marRight w:val="0"/>
                  <w:marTop w:val="0"/>
                  <w:marBottom w:val="0"/>
                  <w:divBdr>
                    <w:top w:val="none" w:sz="0" w:space="0" w:color="auto"/>
                    <w:left w:val="none" w:sz="0" w:space="0" w:color="auto"/>
                    <w:bottom w:val="none" w:sz="0" w:space="0" w:color="auto"/>
                    <w:right w:val="none" w:sz="0" w:space="0" w:color="auto"/>
                  </w:divBdr>
                  <w:divsChild>
                    <w:div w:id="10687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1667">
      <w:bodyDiv w:val="1"/>
      <w:marLeft w:val="0"/>
      <w:marRight w:val="0"/>
      <w:marTop w:val="0"/>
      <w:marBottom w:val="0"/>
      <w:divBdr>
        <w:top w:val="none" w:sz="0" w:space="0" w:color="auto"/>
        <w:left w:val="none" w:sz="0" w:space="0" w:color="auto"/>
        <w:bottom w:val="none" w:sz="0" w:space="0" w:color="auto"/>
        <w:right w:val="none" w:sz="0" w:space="0" w:color="auto"/>
      </w:divBdr>
      <w:divsChild>
        <w:div w:id="1367826270">
          <w:marLeft w:val="0"/>
          <w:marRight w:val="0"/>
          <w:marTop w:val="0"/>
          <w:marBottom w:val="0"/>
          <w:divBdr>
            <w:top w:val="none" w:sz="0" w:space="0" w:color="auto"/>
            <w:left w:val="none" w:sz="0" w:space="0" w:color="auto"/>
            <w:bottom w:val="none" w:sz="0" w:space="0" w:color="auto"/>
            <w:right w:val="none" w:sz="0" w:space="0" w:color="auto"/>
          </w:divBdr>
          <w:divsChild>
            <w:div w:id="793519682">
              <w:marLeft w:val="0"/>
              <w:marRight w:val="0"/>
              <w:marTop w:val="0"/>
              <w:marBottom w:val="0"/>
              <w:divBdr>
                <w:top w:val="none" w:sz="0" w:space="0" w:color="auto"/>
                <w:left w:val="none" w:sz="0" w:space="0" w:color="auto"/>
                <w:bottom w:val="none" w:sz="0" w:space="0" w:color="auto"/>
                <w:right w:val="none" w:sz="0" w:space="0" w:color="auto"/>
              </w:divBdr>
              <w:divsChild>
                <w:div w:id="1421828087">
                  <w:marLeft w:val="0"/>
                  <w:marRight w:val="0"/>
                  <w:marTop w:val="0"/>
                  <w:marBottom w:val="0"/>
                  <w:divBdr>
                    <w:top w:val="none" w:sz="0" w:space="0" w:color="auto"/>
                    <w:left w:val="none" w:sz="0" w:space="0" w:color="auto"/>
                    <w:bottom w:val="none" w:sz="0" w:space="0" w:color="auto"/>
                    <w:right w:val="none" w:sz="0" w:space="0" w:color="auto"/>
                  </w:divBdr>
                  <w:divsChild>
                    <w:div w:id="8891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60514">
      <w:bodyDiv w:val="1"/>
      <w:marLeft w:val="0"/>
      <w:marRight w:val="0"/>
      <w:marTop w:val="0"/>
      <w:marBottom w:val="0"/>
      <w:divBdr>
        <w:top w:val="none" w:sz="0" w:space="0" w:color="auto"/>
        <w:left w:val="none" w:sz="0" w:space="0" w:color="auto"/>
        <w:bottom w:val="none" w:sz="0" w:space="0" w:color="auto"/>
        <w:right w:val="none" w:sz="0" w:space="0" w:color="auto"/>
      </w:divBdr>
      <w:divsChild>
        <w:div w:id="560407166">
          <w:marLeft w:val="0"/>
          <w:marRight w:val="0"/>
          <w:marTop w:val="0"/>
          <w:marBottom w:val="0"/>
          <w:divBdr>
            <w:top w:val="none" w:sz="0" w:space="0" w:color="auto"/>
            <w:left w:val="none" w:sz="0" w:space="0" w:color="auto"/>
            <w:bottom w:val="none" w:sz="0" w:space="0" w:color="auto"/>
            <w:right w:val="none" w:sz="0" w:space="0" w:color="auto"/>
          </w:divBdr>
          <w:divsChild>
            <w:div w:id="1905139528">
              <w:marLeft w:val="0"/>
              <w:marRight w:val="0"/>
              <w:marTop w:val="0"/>
              <w:marBottom w:val="0"/>
              <w:divBdr>
                <w:top w:val="none" w:sz="0" w:space="0" w:color="auto"/>
                <w:left w:val="none" w:sz="0" w:space="0" w:color="auto"/>
                <w:bottom w:val="none" w:sz="0" w:space="0" w:color="auto"/>
                <w:right w:val="none" w:sz="0" w:space="0" w:color="auto"/>
              </w:divBdr>
              <w:divsChild>
                <w:div w:id="1238444251">
                  <w:marLeft w:val="0"/>
                  <w:marRight w:val="0"/>
                  <w:marTop w:val="0"/>
                  <w:marBottom w:val="0"/>
                  <w:divBdr>
                    <w:top w:val="none" w:sz="0" w:space="0" w:color="auto"/>
                    <w:left w:val="none" w:sz="0" w:space="0" w:color="auto"/>
                    <w:bottom w:val="none" w:sz="0" w:space="0" w:color="auto"/>
                    <w:right w:val="none" w:sz="0" w:space="0" w:color="auto"/>
                  </w:divBdr>
                  <w:divsChild>
                    <w:div w:id="795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49090">
      <w:bodyDiv w:val="1"/>
      <w:marLeft w:val="0"/>
      <w:marRight w:val="0"/>
      <w:marTop w:val="0"/>
      <w:marBottom w:val="0"/>
      <w:divBdr>
        <w:top w:val="none" w:sz="0" w:space="0" w:color="auto"/>
        <w:left w:val="none" w:sz="0" w:space="0" w:color="auto"/>
        <w:bottom w:val="none" w:sz="0" w:space="0" w:color="auto"/>
        <w:right w:val="none" w:sz="0" w:space="0" w:color="auto"/>
      </w:divBdr>
      <w:divsChild>
        <w:div w:id="1918398277">
          <w:marLeft w:val="0"/>
          <w:marRight w:val="0"/>
          <w:marTop w:val="0"/>
          <w:marBottom w:val="0"/>
          <w:divBdr>
            <w:top w:val="none" w:sz="0" w:space="0" w:color="auto"/>
            <w:left w:val="none" w:sz="0" w:space="0" w:color="auto"/>
            <w:bottom w:val="none" w:sz="0" w:space="0" w:color="auto"/>
            <w:right w:val="none" w:sz="0" w:space="0" w:color="auto"/>
          </w:divBdr>
          <w:divsChild>
            <w:div w:id="1732578034">
              <w:marLeft w:val="0"/>
              <w:marRight w:val="0"/>
              <w:marTop w:val="0"/>
              <w:marBottom w:val="0"/>
              <w:divBdr>
                <w:top w:val="none" w:sz="0" w:space="0" w:color="auto"/>
                <w:left w:val="none" w:sz="0" w:space="0" w:color="auto"/>
                <w:bottom w:val="none" w:sz="0" w:space="0" w:color="auto"/>
                <w:right w:val="none" w:sz="0" w:space="0" w:color="auto"/>
              </w:divBdr>
              <w:divsChild>
                <w:div w:id="1858226430">
                  <w:marLeft w:val="0"/>
                  <w:marRight w:val="0"/>
                  <w:marTop w:val="0"/>
                  <w:marBottom w:val="0"/>
                  <w:divBdr>
                    <w:top w:val="none" w:sz="0" w:space="0" w:color="auto"/>
                    <w:left w:val="none" w:sz="0" w:space="0" w:color="auto"/>
                    <w:bottom w:val="none" w:sz="0" w:space="0" w:color="auto"/>
                    <w:right w:val="none" w:sz="0" w:space="0" w:color="auto"/>
                  </w:divBdr>
                  <w:divsChild>
                    <w:div w:id="3785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1352">
      <w:bodyDiv w:val="1"/>
      <w:marLeft w:val="0"/>
      <w:marRight w:val="0"/>
      <w:marTop w:val="0"/>
      <w:marBottom w:val="0"/>
      <w:divBdr>
        <w:top w:val="none" w:sz="0" w:space="0" w:color="auto"/>
        <w:left w:val="none" w:sz="0" w:space="0" w:color="auto"/>
        <w:bottom w:val="none" w:sz="0" w:space="0" w:color="auto"/>
        <w:right w:val="none" w:sz="0" w:space="0" w:color="auto"/>
      </w:divBdr>
      <w:divsChild>
        <w:div w:id="1076900019">
          <w:marLeft w:val="0"/>
          <w:marRight w:val="0"/>
          <w:marTop w:val="0"/>
          <w:marBottom w:val="0"/>
          <w:divBdr>
            <w:top w:val="none" w:sz="0" w:space="0" w:color="auto"/>
            <w:left w:val="none" w:sz="0" w:space="0" w:color="auto"/>
            <w:bottom w:val="none" w:sz="0" w:space="0" w:color="auto"/>
            <w:right w:val="none" w:sz="0" w:space="0" w:color="auto"/>
          </w:divBdr>
          <w:divsChild>
            <w:div w:id="696930314">
              <w:marLeft w:val="0"/>
              <w:marRight w:val="0"/>
              <w:marTop w:val="0"/>
              <w:marBottom w:val="0"/>
              <w:divBdr>
                <w:top w:val="none" w:sz="0" w:space="0" w:color="auto"/>
                <w:left w:val="none" w:sz="0" w:space="0" w:color="auto"/>
                <w:bottom w:val="none" w:sz="0" w:space="0" w:color="auto"/>
                <w:right w:val="none" w:sz="0" w:space="0" w:color="auto"/>
              </w:divBdr>
              <w:divsChild>
                <w:div w:id="1732582583">
                  <w:marLeft w:val="0"/>
                  <w:marRight w:val="0"/>
                  <w:marTop w:val="0"/>
                  <w:marBottom w:val="0"/>
                  <w:divBdr>
                    <w:top w:val="none" w:sz="0" w:space="0" w:color="auto"/>
                    <w:left w:val="none" w:sz="0" w:space="0" w:color="auto"/>
                    <w:bottom w:val="none" w:sz="0" w:space="0" w:color="auto"/>
                    <w:right w:val="none" w:sz="0" w:space="0" w:color="auto"/>
                  </w:divBdr>
                  <w:divsChild>
                    <w:div w:id="16382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66071">
      <w:bodyDiv w:val="1"/>
      <w:marLeft w:val="0"/>
      <w:marRight w:val="0"/>
      <w:marTop w:val="0"/>
      <w:marBottom w:val="0"/>
      <w:divBdr>
        <w:top w:val="none" w:sz="0" w:space="0" w:color="auto"/>
        <w:left w:val="none" w:sz="0" w:space="0" w:color="auto"/>
        <w:bottom w:val="none" w:sz="0" w:space="0" w:color="auto"/>
        <w:right w:val="none" w:sz="0" w:space="0" w:color="auto"/>
      </w:divBdr>
    </w:div>
    <w:div w:id="1419710572">
      <w:bodyDiv w:val="1"/>
      <w:marLeft w:val="0"/>
      <w:marRight w:val="0"/>
      <w:marTop w:val="0"/>
      <w:marBottom w:val="0"/>
      <w:divBdr>
        <w:top w:val="none" w:sz="0" w:space="0" w:color="auto"/>
        <w:left w:val="none" w:sz="0" w:space="0" w:color="auto"/>
        <w:bottom w:val="none" w:sz="0" w:space="0" w:color="auto"/>
        <w:right w:val="none" w:sz="0" w:space="0" w:color="auto"/>
      </w:divBdr>
      <w:divsChild>
        <w:div w:id="1565600586">
          <w:marLeft w:val="0"/>
          <w:marRight w:val="0"/>
          <w:marTop w:val="0"/>
          <w:marBottom w:val="0"/>
          <w:divBdr>
            <w:top w:val="none" w:sz="0" w:space="0" w:color="auto"/>
            <w:left w:val="none" w:sz="0" w:space="0" w:color="auto"/>
            <w:bottom w:val="none" w:sz="0" w:space="0" w:color="auto"/>
            <w:right w:val="none" w:sz="0" w:space="0" w:color="auto"/>
          </w:divBdr>
          <w:divsChild>
            <w:div w:id="6445762">
              <w:marLeft w:val="0"/>
              <w:marRight w:val="0"/>
              <w:marTop w:val="0"/>
              <w:marBottom w:val="0"/>
              <w:divBdr>
                <w:top w:val="none" w:sz="0" w:space="0" w:color="auto"/>
                <w:left w:val="none" w:sz="0" w:space="0" w:color="auto"/>
                <w:bottom w:val="none" w:sz="0" w:space="0" w:color="auto"/>
                <w:right w:val="none" w:sz="0" w:space="0" w:color="auto"/>
              </w:divBdr>
              <w:divsChild>
                <w:div w:id="1237126402">
                  <w:marLeft w:val="0"/>
                  <w:marRight w:val="0"/>
                  <w:marTop w:val="0"/>
                  <w:marBottom w:val="0"/>
                  <w:divBdr>
                    <w:top w:val="none" w:sz="0" w:space="0" w:color="auto"/>
                    <w:left w:val="none" w:sz="0" w:space="0" w:color="auto"/>
                    <w:bottom w:val="none" w:sz="0" w:space="0" w:color="auto"/>
                    <w:right w:val="none" w:sz="0" w:space="0" w:color="auto"/>
                  </w:divBdr>
                  <w:divsChild>
                    <w:div w:id="93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98757">
      <w:bodyDiv w:val="1"/>
      <w:marLeft w:val="0"/>
      <w:marRight w:val="0"/>
      <w:marTop w:val="0"/>
      <w:marBottom w:val="0"/>
      <w:divBdr>
        <w:top w:val="none" w:sz="0" w:space="0" w:color="auto"/>
        <w:left w:val="none" w:sz="0" w:space="0" w:color="auto"/>
        <w:bottom w:val="none" w:sz="0" w:space="0" w:color="auto"/>
        <w:right w:val="none" w:sz="0" w:space="0" w:color="auto"/>
      </w:divBdr>
      <w:divsChild>
        <w:div w:id="1403913352">
          <w:marLeft w:val="0"/>
          <w:marRight w:val="0"/>
          <w:marTop w:val="0"/>
          <w:marBottom w:val="0"/>
          <w:divBdr>
            <w:top w:val="none" w:sz="0" w:space="0" w:color="auto"/>
            <w:left w:val="none" w:sz="0" w:space="0" w:color="auto"/>
            <w:bottom w:val="none" w:sz="0" w:space="0" w:color="auto"/>
            <w:right w:val="none" w:sz="0" w:space="0" w:color="auto"/>
          </w:divBdr>
          <w:divsChild>
            <w:div w:id="1639259464">
              <w:marLeft w:val="0"/>
              <w:marRight w:val="0"/>
              <w:marTop w:val="0"/>
              <w:marBottom w:val="0"/>
              <w:divBdr>
                <w:top w:val="none" w:sz="0" w:space="0" w:color="auto"/>
                <w:left w:val="none" w:sz="0" w:space="0" w:color="auto"/>
                <w:bottom w:val="none" w:sz="0" w:space="0" w:color="auto"/>
                <w:right w:val="none" w:sz="0" w:space="0" w:color="auto"/>
              </w:divBdr>
              <w:divsChild>
                <w:div w:id="534275535">
                  <w:marLeft w:val="0"/>
                  <w:marRight w:val="0"/>
                  <w:marTop w:val="0"/>
                  <w:marBottom w:val="0"/>
                  <w:divBdr>
                    <w:top w:val="none" w:sz="0" w:space="0" w:color="auto"/>
                    <w:left w:val="none" w:sz="0" w:space="0" w:color="auto"/>
                    <w:bottom w:val="none" w:sz="0" w:space="0" w:color="auto"/>
                    <w:right w:val="none" w:sz="0" w:space="0" w:color="auto"/>
                  </w:divBdr>
                  <w:divsChild>
                    <w:div w:id="1375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4198">
      <w:bodyDiv w:val="1"/>
      <w:marLeft w:val="0"/>
      <w:marRight w:val="0"/>
      <w:marTop w:val="0"/>
      <w:marBottom w:val="0"/>
      <w:divBdr>
        <w:top w:val="none" w:sz="0" w:space="0" w:color="auto"/>
        <w:left w:val="none" w:sz="0" w:space="0" w:color="auto"/>
        <w:bottom w:val="none" w:sz="0" w:space="0" w:color="auto"/>
        <w:right w:val="none" w:sz="0" w:space="0" w:color="auto"/>
      </w:divBdr>
      <w:divsChild>
        <w:div w:id="1087310738">
          <w:marLeft w:val="0"/>
          <w:marRight w:val="0"/>
          <w:marTop w:val="0"/>
          <w:marBottom w:val="0"/>
          <w:divBdr>
            <w:top w:val="none" w:sz="0" w:space="0" w:color="auto"/>
            <w:left w:val="none" w:sz="0" w:space="0" w:color="auto"/>
            <w:bottom w:val="none" w:sz="0" w:space="0" w:color="auto"/>
            <w:right w:val="none" w:sz="0" w:space="0" w:color="auto"/>
          </w:divBdr>
          <w:divsChild>
            <w:div w:id="935552012">
              <w:marLeft w:val="0"/>
              <w:marRight w:val="0"/>
              <w:marTop w:val="0"/>
              <w:marBottom w:val="0"/>
              <w:divBdr>
                <w:top w:val="none" w:sz="0" w:space="0" w:color="auto"/>
                <w:left w:val="none" w:sz="0" w:space="0" w:color="auto"/>
                <w:bottom w:val="none" w:sz="0" w:space="0" w:color="auto"/>
                <w:right w:val="none" w:sz="0" w:space="0" w:color="auto"/>
              </w:divBdr>
              <w:divsChild>
                <w:div w:id="594483280">
                  <w:marLeft w:val="0"/>
                  <w:marRight w:val="0"/>
                  <w:marTop w:val="0"/>
                  <w:marBottom w:val="0"/>
                  <w:divBdr>
                    <w:top w:val="none" w:sz="0" w:space="0" w:color="auto"/>
                    <w:left w:val="none" w:sz="0" w:space="0" w:color="auto"/>
                    <w:bottom w:val="none" w:sz="0" w:space="0" w:color="auto"/>
                    <w:right w:val="none" w:sz="0" w:space="0" w:color="auto"/>
                  </w:divBdr>
                  <w:divsChild>
                    <w:div w:id="277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1584">
      <w:bodyDiv w:val="1"/>
      <w:marLeft w:val="0"/>
      <w:marRight w:val="0"/>
      <w:marTop w:val="0"/>
      <w:marBottom w:val="0"/>
      <w:divBdr>
        <w:top w:val="none" w:sz="0" w:space="0" w:color="auto"/>
        <w:left w:val="none" w:sz="0" w:space="0" w:color="auto"/>
        <w:bottom w:val="none" w:sz="0" w:space="0" w:color="auto"/>
        <w:right w:val="none" w:sz="0" w:space="0" w:color="auto"/>
      </w:divBdr>
      <w:divsChild>
        <w:div w:id="201402287">
          <w:marLeft w:val="0"/>
          <w:marRight w:val="0"/>
          <w:marTop w:val="0"/>
          <w:marBottom w:val="0"/>
          <w:divBdr>
            <w:top w:val="none" w:sz="0" w:space="0" w:color="auto"/>
            <w:left w:val="none" w:sz="0" w:space="0" w:color="auto"/>
            <w:bottom w:val="none" w:sz="0" w:space="0" w:color="auto"/>
            <w:right w:val="none" w:sz="0" w:space="0" w:color="auto"/>
          </w:divBdr>
          <w:divsChild>
            <w:div w:id="1372152726">
              <w:marLeft w:val="0"/>
              <w:marRight w:val="0"/>
              <w:marTop w:val="0"/>
              <w:marBottom w:val="0"/>
              <w:divBdr>
                <w:top w:val="none" w:sz="0" w:space="0" w:color="auto"/>
                <w:left w:val="none" w:sz="0" w:space="0" w:color="auto"/>
                <w:bottom w:val="none" w:sz="0" w:space="0" w:color="auto"/>
                <w:right w:val="none" w:sz="0" w:space="0" w:color="auto"/>
              </w:divBdr>
              <w:divsChild>
                <w:div w:id="163665334">
                  <w:marLeft w:val="0"/>
                  <w:marRight w:val="0"/>
                  <w:marTop w:val="0"/>
                  <w:marBottom w:val="0"/>
                  <w:divBdr>
                    <w:top w:val="none" w:sz="0" w:space="0" w:color="auto"/>
                    <w:left w:val="none" w:sz="0" w:space="0" w:color="auto"/>
                    <w:bottom w:val="none" w:sz="0" w:space="0" w:color="auto"/>
                    <w:right w:val="none" w:sz="0" w:space="0" w:color="auto"/>
                  </w:divBdr>
                  <w:divsChild>
                    <w:div w:id="6163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9544">
      <w:bodyDiv w:val="1"/>
      <w:marLeft w:val="0"/>
      <w:marRight w:val="0"/>
      <w:marTop w:val="0"/>
      <w:marBottom w:val="0"/>
      <w:divBdr>
        <w:top w:val="none" w:sz="0" w:space="0" w:color="auto"/>
        <w:left w:val="none" w:sz="0" w:space="0" w:color="auto"/>
        <w:bottom w:val="none" w:sz="0" w:space="0" w:color="auto"/>
        <w:right w:val="none" w:sz="0" w:space="0" w:color="auto"/>
      </w:divBdr>
      <w:divsChild>
        <w:div w:id="412778161">
          <w:marLeft w:val="0"/>
          <w:marRight w:val="0"/>
          <w:marTop w:val="0"/>
          <w:marBottom w:val="0"/>
          <w:divBdr>
            <w:top w:val="none" w:sz="0" w:space="0" w:color="auto"/>
            <w:left w:val="none" w:sz="0" w:space="0" w:color="auto"/>
            <w:bottom w:val="none" w:sz="0" w:space="0" w:color="auto"/>
            <w:right w:val="none" w:sz="0" w:space="0" w:color="auto"/>
          </w:divBdr>
          <w:divsChild>
            <w:div w:id="353271244">
              <w:marLeft w:val="0"/>
              <w:marRight w:val="0"/>
              <w:marTop w:val="0"/>
              <w:marBottom w:val="0"/>
              <w:divBdr>
                <w:top w:val="none" w:sz="0" w:space="0" w:color="auto"/>
                <w:left w:val="none" w:sz="0" w:space="0" w:color="auto"/>
                <w:bottom w:val="none" w:sz="0" w:space="0" w:color="auto"/>
                <w:right w:val="none" w:sz="0" w:space="0" w:color="auto"/>
              </w:divBdr>
              <w:divsChild>
                <w:div w:id="1891530277">
                  <w:marLeft w:val="0"/>
                  <w:marRight w:val="0"/>
                  <w:marTop w:val="0"/>
                  <w:marBottom w:val="0"/>
                  <w:divBdr>
                    <w:top w:val="none" w:sz="0" w:space="0" w:color="auto"/>
                    <w:left w:val="none" w:sz="0" w:space="0" w:color="auto"/>
                    <w:bottom w:val="none" w:sz="0" w:space="0" w:color="auto"/>
                    <w:right w:val="none" w:sz="0" w:space="0" w:color="auto"/>
                  </w:divBdr>
                  <w:divsChild>
                    <w:div w:id="4899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4676">
      <w:bodyDiv w:val="1"/>
      <w:marLeft w:val="0"/>
      <w:marRight w:val="0"/>
      <w:marTop w:val="0"/>
      <w:marBottom w:val="0"/>
      <w:divBdr>
        <w:top w:val="none" w:sz="0" w:space="0" w:color="auto"/>
        <w:left w:val="none" w:sz="0" w:space="0" w:color="auto"/>
        <w:bottom w:val="none" w:sz="0" w:space="0" w:color="auto"/>
        <w:right w:val="none" w:sz="0" w:space="0" w:color="auto"/>
      </w:divBdr>
      <w:divsChild>
        <w:div w:id="865483336">
          <w:marLeft w:val="0"/>
          <w:marRight w:val="0"/>
          <w:marTop w:val="0"/>
          <w:marBottom w:val="0"/>
          <w:divBdr>
            <w:top w:val="none" w:sz="0" w:space="0" w:color="auto"/>
            <w:left w:val="none" w:sz="0" w:space="0" w:color="auto"/>
            <w:bottom w:val="none" w:sz="0" w:space="0" w:color="auto"/>
            <w:right w:val="none" w:sz="0" w:space="0" w:color="auto"/>
          </w:divBdr>
          <w:divsChild>
            <w:div w:id="883062944">
              <w:marLeft w:val="0"/>
              <w:marRight w:val="0"/>
              <w:marTop w:val="0"/>
              <w:marBottom w:val="0"/>
              <w:divBdr>
                <w:top w:val="none" w:sz="0" w:space="0" w:color="auto"/>
                <w:left w:val="none" w:sz="0" w:space="0" w:color="auto"/>
                <w:bottom w:val="none" w:sz="0" w:space="0" w:color="auto"/>
                <w:right w:val="none" w:sz="0" w:space="0" w:color="auto"/>
              </w:divBdr>
              <w:divsChild>
                <w:div w:id="109473297">
                  <w:marLeft w:val="0"/>
                  <w:marRight w:val="0"/>
                  <w:marTop w:val="0"/>
                  <w:marBottom w:val="0"/>
                  <w:divBdr>
                    <w:top w:val="none" w:sz="0" w:space="0" w:color="auto"/>
                    <w:left w:val="none" w:sz="0" w:space="0" w:color="auto"/>
                    <w:bottom w:val="none" w:sz="0" w:space="0" w:color="auto"/>
                    <w:right w:val="none" w:sz="0" w:space="0" w:color="auto"/>
                  </w:divBdr>
                  <w:divsChild>
                    <w:div w:id="95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Trauma History Questionnaire</vt:lpstr>
    </vt:vector>
  </TitlesOfParts>
  <Manager/>
  <Company/>
  <LinksUpToDate>false</LinksUpToDate>
  <CharactersWithSpaces>6706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History Questionnaire</dc:title>
  <dc:subject/>
  <dc:creator>William Hull</dc:creator>
  <cp:keywords/>
  <dc:description/>
  <cp:lastModifiedBy>Wandner, Laura (NIH/NINDS) [E]</cp:lastModifiedBy>
  <cp:revision>2</cp:revision>
  <dcterms:created xsi:type="dcterms:W3CDTF">2020-06-12T20:07:00Z</dcterms:created>
  <dcterms:modified xsi:type="dcterms:W3CDTF">2020-06-12T20:07:00Z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1006377</vt:lpwstr>
  </property>
  <property fmtid="{D5CDD505-2E9C-101B-9397-08002B2CF9AE}" pid="4" name="InsertAsFootnote">
    <vt:lpwstr>False</vt:lpwstr>
  </property>
  <property fmtid="{D5CDD505-2E9C-101B-9397-08002B2CF9AE}" pid="5" name="StyleId">
    <vt:lpwstr>http://www.zotero.org/styles/vancouver</vt:lpwstr>
  </property>
</Properties>
</file>