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F8004B" w14:textId="502DF9BC" w:rsidR="00BF0053" w:rsidRPr="000D64CF" w:rsidRDefault="00BF0053" w:rsidP="00920443">
      <w:pPr>
        <w:pStyle w:val="NormalWeb"/>
        <w:widowControl w:val="0"/>
        <w:spacing w:before="0" w:beforeAutospacing="0" w:after="240" w:afterAutospacing="0"/>
        <w:rPr>
          <w:rFonts w:asciiTheme="minorHAnsi" w:hAnsiTheme="minorHAnsi" w:cstheme="minorHAnsi"/>
          <w:sz w:val="22"/>
          <w:szCs w:val="22"/>
        </w:rPr>
      </w:pPr>
      <w:r w:rsidRPr="000D64CF">
        <w:rPr>
          <w:rFonts w:asciiTheme="minorHAnsi" w:hAnsiTheme="minorHAnsi" w:cstheme="minorHAnsi"/>
          <w:sz w:val="22"/>
          <w:szCs w:val="22"/>
        </w:rPr>
        <w:t>General Instructions:</w:t>
      </w:r>
      <w:r w:rsidR="00C00EFA" w:rsidRPr="000D64CF">
        <w:rPr>
          <w:rFonts w:asciiTheme="minorHAnsi" w:hAnsiTheme="minorHAnsi" w:cstheme="minorHAnsi"/>
          <w:sz w:val="22"/>
          <w:szCs w:val="22"/>
        </w:rPr>
        <w:t xml:space="preserve"> </w:t>
      </w:r>
      <w:r w:rsidRPr="000D64CF">
        <w:rPr>
          <w:rFonts w:asciiTheme="minorHAnsi" w:hAnsiTheme="minorHAnsi" w:cstheme="minorHAnsi"/>
          <w:sz w:val="22"/>
          <w:szCs w:val="22"/>
        </w:rPr>
        <w:t>The TAPS Tool Part 2 is a brief assessment for tobacco, alcohol, and illicit substance use and prescription medication misuse in the PAST 3 MONTHS ONLY. Each of the following questions and sub</w:t>
      </w:r>
      <w:r w:rsidR="00920443">
        <w:rPr>
          <w:rFonts w:asciiTheme="minorHAnsi" w:hAnsiTheme="minorHAnsi" w:cstheme="minorHAnsi"/>
          <w:sz w:val="22"/>
          <w:szCs w:val="22"/>
        </w:rPr>
        <w:t>-</w:t>
      </w:r>
      <w:r w:rsidRPr="000D64CF">
        <w:rPr>
          <w:rFonts w:asciiTheme="minorHAnsi" w:hAnsiTheme="minorHAnsi" w:cstheme="minorHAnsi"/>
          <w:sz w:val="22"/>
          <w:szCs w:val="22"/>
        </w:rPr>
        <w:t xml:space="preserve">questions has two possible answer choices- either yes or no. </w:t>
      </w:r>
      <w:r w:rsidR="00B164B4">
        <w:rPr>
          <w:rFonts w:asciiTheme="minorHAnsi" w:hAnsiTheme="minorHAnsi" w:cstheme="minorHAnsi"/>
          <w:sz w:val="22"/>
          <w:szCs w:val="22"/>
        </w:rPr>
        <w:t>S</w:t>
      </w:r>
      <w:r w:rsidRPr="000D64CF">
        <w:rPr>
          <w:rFonts w:asciiTheme="minorHAnsi" w:hAnsiTheme="minorHAnsi" w:cstheme="minorHAnsi"/>
          <w:sz w:val="22"/>
          <w:szCs w:val="22"/>
        </w:rPr>
        <w:t xml:space="preserve">elect your answer. </w:t>
      </w:r>
    </w:p>
    <w:p w14:paraId="48243004" w14:textId="3DA96261" w:rsidR="00BF0053" w:rsidRPr="000D64CF" w:rsidRDefault="00BF0053" w:rsidP="00920443">
      <w:pPr>
        <w:pStyle w:val="NormalWeb"/>
        <w:widowControl w:val="0"/>
        <w:tabs>
          <w:tab w:val="left" w:pos="7920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0D64CF">
        <w:rPr>
          <w:rFonts w:asciiTheme="minorHAnsi" w:hAnsiTheme="minorHAnsi" w:cstheme="minorHAnsi"/>
          <w:sz w:val="22"/>
          <w:szCs w:val="22"/>
        </w:rPr>
        <w:t>1. In the PAST 3 MONTHS, did you smoke a cigarette containing tobacco?</w:t>
      </w:r>
      <w:r w:rsidR="00C00EFA" w:rsidRPr="000D64CF">
        <w:rPr>
          <w:rFonts w:asciiTheme="minorHAnsi" w:hAnsiTheme="minorHAnsi" w:cstheme="minorHAnsi"/>
          <w:sz w:val="22"/>
          <w:szCs w:val="22"/>
        </w:rPr>
        <w:tab/>
      </w:r>
      <w:r w:rsidRPr="000D64CF">
        <w:rPr>
          <w:rFonts w:asciiTheme="minorHAnsi" w:hAnsiTheme="minorHAnsi" w:cstheme="minorHAnsi"/>
          <w:sz w:val="22"/>
          <w:szCs w:val="22"/>
        </w:rPr>
        <w:t>_0. No</w:t>
      </w:r>
      <w:r w:rsidR="00C00EFA" w:rsidRPr="000D64CF">
        <w:rPr>
          <w:rFonts w:asciiTheme="minorHAnsi" w:hAnsiTheme="minorHAnsi" w:cstheme="minorHAnsi"/>
          <w:sz w:val="22"/>
          <w:szCs w:val="22"/>
        </w:rPr>
        <w:tab/>
      </w:r>
      <w:r w:rsidRPr="000D64CF">
        <w:rPr>
          <w:rFonts w:asciiTheme="minorHAnsi" w:hAnsiTheme="minorHAnsi" w:cstheme="minorHAnsi"/>
          <w:sz w:val="22"/>
          <w:szCs w:val="22"/>
        </w:rPr>
        <w:t>_1. Yes</w:t>
      </w:r>
    </w:p>
    <w:p w14:paraId="39BE8FC2" w14:textId="218696EF" w:rsidR="00BF0053" w:rsidRPr="000D64CF" w:rsidRDefault="00BF0053" w:rsidP="00920443">
      <w:pPr>
        <w:pStyle w:val="NormalWeb"/>
        <w:widowControl w:val="0"/>
        <w:spacing w:before="0" w:beforeAutospacing="0" w:after="0" w:afterAutospacing="0"/>
        <w:ind w:left="360"/>
        <w:rPr>
          <w:rFonts w:asciiTheme="minorHAnsi" w:hAnsiTheme="minorHAnsi" w:cstheme="minorHAnsi"/>
          <w:sz w:val="22"/>
          <w:szCs w:val="22"/>
        </w:rPr>
      </w:pPr>
      <w:r w:rsidRPr="000D64CF">
        <w:rPr>
          <w:rFonts w:asciiTheme="minorHAnsi" w:hAnsiTheme="minorHAnsi" w:cstheme="minorHAnsi"/>
          <w:sz w:val="22"/>
          <w:szCs w:val="22"/>
        </w:rPr>
        <w:t xml:space="preserve">If “Yes”, answer the following questions: </w:t>
      </w:r>
    </w:p>
    <w:p w14:paraId="7C0804DD" w14:textId="2BCD01DC" w:rsidR="00BF0053" w:rsidRPr="000D64CF" w:rsidRDefault="00BF0053" w:rsidP="00E056DF">
      <w:pPr>
        <w:pStyle w:val="NormalWeb"/>
        <w:widowControl w:val="0"/>
        <w:tabs>
          <w:tab w:val="left" w:pos="7920"/>
        </w:tabs>
        <w:spacing w:before="0" w:beforeAutospacing="0" w:after="0" w:afterAutospacing="0"/>
        <w:ind w:left="360"/>
        <w:rPr>
          <w:rFonts w:asciiTheme="minorHAnsi" w:hAnsiTheme="minorHAnsi" w:cstheme="minorHAnsi"/>
          <w:sz w:val="22"/>
          <w:szCs w:val="22"/>
        </w:rPr>
      </w:pPr>
      <w:r w:rsidRPr="000D64CF">
        <w:rPr>
          <w:rFonts w:asciiTheme="minorHAnsi" w:hAnsiTheme="minorHAnsi" w:cstheme="minorHAnsi"/>
          <w:sz w:val="22"/>
          <w:szCs w:val="22"/>
        </w:rPr>
        <w:t>a. In the PAST 3 MONTHS, did you usually smoke more than 10 cigarettes each day</w:t>
      </w:r>
      <w:r w:rsidR="00C00EFA" w:rsidRPr="000D64CF">
        <w:rPr>
          <w:rFonts w:asciiTheme="minorHAnsi" w:hAnsiTheme="minorHAnsi" w:cstheme="minorHAnsi"/>
          <w:sz w:val="22"/>
          <w:szCs w:val="22"/>
        </w:rPr>
        <w:t>?</w:t>
      </w:r>
      <w:r w:rsidR="00C00EFA" w:rsidRPr="000D64CF">
        <w:rPr>
          <w:rFonts w:asciiTheme="minorHAnsi" w:hAnsiTheme="minorHAnsi" w:cstheme="minorHAnsi"/>
          <w:sz w:val="22"/>
          <w:szCs w:val="22"/>
        </w:rPr>
        <w:tab/>
      </w:r>
      <w:r w:rsidRPr="000D64CF">
        <w:rPr>
          <w:rFonts w:asciiTheme="minorHAnsi" w:hAnsiTheme="minorHAnsi" w:cstheme="minorHAnsi"/>
          <w:sz w:val="22"/>
          <w:szCs w:val="22"/>
        </w:rPr>
        <w:t>_0. No</w:t>
      </w:r>
      <w:r w:rsidR="00C00EFA" w:rsidRPr="000D64CF">
        <w:rPr>
          <w:rFonts w:asciiTheme="minorHAnsi" w:hAnsiTheme="minorHAnsi" w:cstheme="minorHAnsi"/>
          <w:sz w:val="22"/>
          <w:szCs w:val="22"/>
        </w:rPr>
        <w:tab/>
      </w:r>
      <w:r w:rsidRPr="000D64CF">
        <w:rPr>
          <w:rFonts w:asciiTheme="minorHAnsi" w:hAnsiTheme="minorHAnsi" w:cstheme="minorHAnsi"/>
          <w:sz w:val="22"/>
          <w:szCs w:val="22"/>
        </w:rPr>
        <w:t>_1. Yes</w:t>
      </w:r>
      <w:r w:rsidR="00E056DF">
        <w:rPr>
          <w:rFonts w:asciiTheme="minorHAnsi" w:hAnsiTheme="minorHAnsi" w:cstheme="minorHAnsi"/>
          <w:sz w:val="22"/>
          <w:szCs w:val="22"/>
        </w:rPr>
        <w:br/>
      </w:r>
      <w:r w:rsidR="00E056DF" w:rsidRPr="00DE70C9">
        <w:rPr>
          <w:rFonts w:asciiTheme="minorHAnsi" w:hAnsiTheme="minorHAnsi" w:cstheme="minorHAnsi"/>
          <w:color w:val="0070C0"/>
          <w:sz w:val="22"/>
          <w:szCs w:val="22"/>
        </w:rPr>
        <w:t xml:space="preserve">    1. How many cigarettes per day on average? (type in number) </w:t>
      </w:r>
      <w:r w:rsidR="00E056DF" w:rsidRPr="00DE70C9">
        <w:rPr>
          <w:rFonts w:asciiTheme="minorHAnsi" w:hAnsiTheme="minorHAnsi" w:cstheme="minorHAnsi"/>
          <w:color w:val="0070C0"/>
          <w:sz w:val="22"/>
          <w:szCs w:val="22"/>
        </w:rPr>
        <w:tab/>
        <w:t xml:space="preserve"> _____</w:t>
      </w:r>
    </w:p>
    <w:p w14:paraId="357E40DC" w14:textId="531315C5" w:rsidR="00E056DF" w:rsidRPr="000D64CF" w:rsidRDefault="00BF0053" w:rsidP="00E056DF">
      <w:pPr>
        <w:pStyle w:val="NormalWeb"/>
        <w:widowControl w:val="0"/>
        <w:tabs>
          <w:tab w:val="left" w:pos="7920"/>
        </w:tabs>
        <w:spacing w:before="0" w:beforeAutospacing="0" w:after="240" w:afterAutospacing="0"/>
        <w:ind w:left="360"/>
        <w:rPr>
          <w:rFonts w:asciiTheme="minorHAnsi" w:hAnsiTheme="minorHAnsi" w:cstheme="minorHAnsi"/>
          <w:sz w:val="22"/>
          <w:szCs w:val="22"/>
        </w:rPr>
      </w:pPr>
      <w:r w:rsidRPr="000D64CF">
        <w:rPr>
          <w:rFonts w:asciiTheme="minorHAnsi" w:hAnsiTheme="minorHAnsi" w:cstheme="minorHAnsi"/>
          <w:sz w:val="22"/>
          <w:szCs w:val="22"/>
        </w:rPr>
        <w:t>b. In the PAST 3 MONTHS, did you usually smoke within 30 minutes after waking?</w:t>
      </w:r>
      <w:r w:rsidR="00C00EFA" w:rsidRPr="000D64CF">
        <w:rPr>
          <w:rFonts w:asciiTheme="minorHAnsi" w:hAnsiTheme="minorHAnsi" w:cstheme="minorHAnsi"/>
          <w:sz w:val="22"/>
          <w:szCs w:val="22"/>
        </w:rPr>
        <w:tab/>
      </w:r>
      <w:r w:rsidRPr="000D64CF">
        <w:rPr>
          <w:rFonts w:asciiTheme="minorHAnsi" w:hAnsiTheme="minorHAnsi" w:cstheme="minorHAnsi"/>
          <w:sz w:val="22"/>
          <w:szCs w:val="22"/>
        </w:rPr>
        <w:t>_0. No</w:t>
      </w:r>
      <w:r w:rsidR="00C00EFA" w:rsidRPr="000D64CF">
        <w:rPr>
          <w:rFonts w:asciiTheme="minorHAnsi" w:hAnsiTheme="minorHAnsi" w:cstheme="minorHAnsi"/>
          <w:sz w:val="22"/>
          <w:szCs w:val="22"/>
        </w:rPr>
        <w:tab/>
      </w:r>
      <w:r w:rsidRPr="000D64CF">
        <w:rPr>
          <w:rFonts w:asciiTheme="minorHAnsi" w:hAnsiTheme="minorHAnsi" w:cstheme="minorHAnsi"/>
          <w:sz w:val="22"/>
          <w:szCs w:val="22"/>
        </w:rPr>
        <w:t>_1. Yes</w:t>
      </w:r>
      <w:r w:rsidR="00E056DF">
        <w:rPr>
          <w:rFonts w:asciiTheme="minorHAnsi" w:hAnsiTheme="minorHAnsi" w:cstheme="minorHAnsi"/>
          <w:sz w:val="22"/>
          <w:szCs w:val="22"/>
        </w:rPr>
        <w:br/>
      </w:r>
      <w:r w:rsidR="00E056DF" w:rsidRPr="00DE70C9">
        <w:rPr>
          <w:rFonts w:asciiTheme="minorHAnsi" w:hAnsiTheme="minorHAnsi" w:cstheme="minorHAnsi"/>
          <w:color w:val="0070C0"/>
          <w:sz w:val="22"/>
          <w:szCs w:val="22"/>
        </w:rPr>
        <w:t>c. How many years have you smoked? (type in number)</w:t>
      </w:r>
      <w:r w:rsidR="00E056DF" w:rsidRPr="00DE70C9">
        <w:rPr>
          <w:rFonts w:asciiTheme="minorHAnsi" w:hAnsiTheme="minorHAnsi" w:cstheme="minorHAnsi"/>
          <w:color w:val="0070C0"/>
          <w:sz w:val="22"/>
          <w:szCs w:val="22"/>
        </w:rPr>
        <w:tab/>
        <w:t xml:space="preserve"> _____</w:t>
      </w:r>
    </w:p>
    <w:p w14:paraId="6D87DAFE" w14:textId="68E0A889" w:rsidR="00BF0053" w:rsidRPr="000D64CF" w:rsidRDefault="00BF0053" w:rsidP="00920443">
      <w:pPr>
        <w:pStyle w:val="NormalWeb"/>
        <w:widowControl w:val="0"/>
        <w:tabs>
          <w:tab w:val="left" w:pos="7920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0D64CF">
        <w:rPr>
          <w:rFonts w:asciiTheme="minorHAnsi" w:hAnsiTheme="minorHAnsi" w:cstheme="minorHAnsi"/>
          <w:sz w:val="22"/>
          <w:szCs w:val="22"/>
        </w:rPr>
        <w:t xml:space="preserve">2. In the PAST 3 MONTHS, did you have a drink containing alcohol? </w:t>
      </w:r>
      <w:r w:rsidR="00C00EFA" w:rsidRPr="000D64CF">
        <w:rPr>
          <w:rFonts w:asciiTheme="minorHAnsi" w:hAnsiTheme="minorHAnsi" w:cstheme="minorHAnsi"/>
          <w:sz w:val="22"/>
          <w:szCs w:val="22"/>
        </w:rPr>
        <w:tab/>
      </w:r>
      <w:r w:rsidRPr="000D64CF">
        <w:rPr>
          <w:rFonts w:asciiTheme="minorHAnsi" w:hAnsiTheme="minorHAnsi" w:cstheme="minorHAnsi"/>
          <w:sz w:val="22"/>
          <w:szCs w:val="22"/>
        </w:rPr>
        <w:t>_0. No</w:t>
      </w:r>
      <w:r w:rsidR="00C00EFA" w:rsidRPr="000D64CF">
        <w:rPr>
          <w:rFonts w:asciiTheme="minorHAnsi" w:hAnsiTheme="minorHAnsi" w:cstheme="minorHAnsi"/>
          <w:sz w:val="22"/>
          <w:szCs w:val="22"/>
        </w:rPr>
        <w:tab/>
      </w:r>
      <w:r w:rsidRPr="000D64CF">
        <w:rPr>
          <w:rFonts w:asciiTheme="minorHAnsi" w:hAnsiTheme="minorHAnsi" w:cstheme="minorHAnsi"/>
          <w:sz w:val="22"/>
          <w:szCs w:val="22"/>
        </w:rPr>
        <w:t>_1. Yes</w:t>
      </w:r>
    </w:p>
    <w:p w14:paraId="3901A027" w14:textId="72D35220" w:rsidR="00BF0053" w:rsidRPr="000D64CF" w:rsidRDefault="00BF0053" w:rsidP="00920443">
      <w:pPr>
        <w:pStyle w:val="NormalWeb"/>
        <w:widowControl w:val="0"/>
        <w:spacing w:before="0" w:beforeAutospacing="0" w:after="0" w:afterAutospacing="0"/>
        <w:ind w:left="360"/>
        <w:rPr>
          <w:rFonts w:asciiTheme="minorHAnsi" w:hAnsiTheme="minorHAnsi" w:cstheme="minorHAnsi"/>
          <w:sz w:val="22"/>
          <w:szCs w:val="22"/>
        </w:rPr>
      </w:pPr>
      <w:r w:rsidRPr="000D64CF">
        <w:rPr>
          <w:rFonts w:asciiTheme="minorHAnsi" w:hAnsiTheme="minorHAnsi" w:cstheme="minorHAnsi"/>
          <w:sz w:val="22"/>
          <w:szCs w:val="22"/>
        </w:rPr>
        <w:t xml:space="preserve">If “Yes”, answer the following questions: </w:t>
      </w:r>
    </w:p>
    <w:p w14:paraId="6D6C3217" w14:textId="2966633E" w:rsidR="00BF0053" w:rsidRPr="000D64CF" w:rsidRDefault="00BF0053" w:rsidP="00920443">
      <w:pPr>
        <w:pStyle w:val="NormalWeb"/>
        <w:widowControl w:val="0"/>
        <w:tabs>
          <w:tab w:val="left" w:pos="7920"/>
        </w:tabs>
        <w:spacing w:before="0" w:beforeAutospacing="0" w:after="0" w:afterAutospacing="0"/>
        <w:ind w:left="540" w:hanging="180"/>
        <w:rPr>
          <w:rFonts w:asciiTheme="minorHAnsi" w:hAnsiTheme="minorHAnsi" w:cstheme="minorHAnsi"/>
          <w:sz w:val="22"/>
          <w:szCs w:val="22"/>
        </w:rPr>
      </w:pPr>
      <w:r w:rsidRPr="000D64CF">
        <w:rPr>
          <w:rFonts w:asciiTheme="minorHAnsi" w:hAnsiTheme="minorHAnsi" w:cstheme="minorHAnsi"/>
          <w:sz w:val="22"/>
          <w:szCs w:val="22"/>
        </w:rPr>
        <w:t xml:space="preserve">a. In the PAST 3 MONTHS, did you have 4 or more drinks containing alcohol in a </w:t>
      </w:r>
      <w:proofErr w:type="gramStart"/>
      <w:r w:rsidRPr="000D64CF">
        <w:rPr>
          <w:rFonts w:asciiTheme="minorHAnsi" w:hAnsiTheme="minorHAnsi" w:cstheme="minorHAnsi"/>
          <w:sz w:val="22"/>
          <w:szCs w:val="22"/>
        </w:rPr>
        <w:t>day?*</w:t>
      </w:r>
      <w:proofErr w:type="gramEnd"/>
      <w:r w:rsidRPr="000D64CF">
        <w:rPr>
          <w:rFonts w:asciiTheme="minorHAnsi" w:hAnsiTheme="minorHAnsi" w:cstheme="minorHAnsi"/>
          <w:sz w:val="22"/>
          <w:szCs w:val="22"/>
        </w:rPr>
        <w:t xml:space="preserve"> </w:t>
      </w:r>
      <w:r w:rsidR="00920443">
        <w:rPr>
          <w:rFonts w:asciiTheme="minorHAnsi" w:hAnsiTheme="minorHAnsi" w:cstheme="minorHAnsi"/>
          <w:sz w:val="22"/>
          <w:szCs w:val="22"/>
        </w:rPr>
        <w:br/>
      </w:r>
      <w:r w:rsidRPr="000D64CF">
        <w:rPr>
          <w:rFonts w:asciiTheme="minorHAnsi" w:hAnsiTheme="minorHAnsi" w:cstheme="minorHAnsi"/>
          <w:sz w:val="22"/>
          <w:szCs w:val="22"/>
        </w:rPr>
        <w:t>(Note: This question should only be answered by females).</w:t>
      </w:r>
      <w:r w:rsidR="00C00EFA" w:rsidRPr="000D64CF">
        <w:rPr>
          <w:rFonts w:asciiTheme="minorHAnsi" w:hAnsiTheme="minorHAnsi" w:cstheme="minorHAnsi"/>
          <w:sz w:val="22"/>
          <w:szCs w:val="22"/>
        </w:rPr>
        <w:tab/>
      </w:r>
      <w:r w:rsidRPr="000D64CF">
        <w:rPr>
          <w:rFonts w:asciiTheme="minorHAnsi" w:hAnsiTheme="minorHAnsi" w:cstheme="minorHAnsi"/>
          <w:sz w:val="22"/>
          <w:szCs w:val="22"/>
        </w:rPr>
        <w:t>_0. No</w:t>
      </w:r>
      <w:r w:rsidR="00C00EFA" w:rsidRPr="000D64CF">
        <w:rPr>
          <w:rFonts w:asciiTheme="minorHAnsi" w:hAnsiTheme="minorHAnsi" w:cstheme="minorHAnsi"/>
          <w:sz w:val="22"/>
          <w:szCs w:val="22"/>
        </w:rPr>
        <w:tab/>
      </w:r>
      <w:r w:rsidRPr="000D64CF">
        <w:rPr>
          <w:rFonts w:asciiTheme="minorHAnsi" w:hAnsiTheme="minorHAnsi" w:cstheme="minorHAnsi"/>
          <w:sz w:val="22"/>
          <w:szCs w:val="22"/>
        </w:rPr>
        <w:t>_1. Yes</w:t>
      </w:r>
    </w:p>
    <w:p w14:paraId="08EA5399" w14:textId="692AB34D" w:rsidR="00BF0053" w:rsidRPr="000D64CF" w:rsidRDefault="00BF0053" w:rsidP="00920443">
      <w:pPr>
        <w:pStyle w:val="NormalWeb"/>
        <w:widowControl w:val="0"/>
        <w:tabs>
          <w:tab w:val="left" w:pos="7920"/>
        </w:tabs>
        <w:spacing w:before="0" w:beforeAutospacing="0" w:after="0" w:afterAutospacing="0"/>
        <w:ind w:left="540" w:hanging="180"/>
        <w:rPr>
          <w:rFonts w:asciiTheme="minorHAnsi" w:hAnsiTheme="minorHAnsi" w:cstheme="minorHAnsi"/>
          <w:sz w:val="22"/>
          <w:szCs w:val="22"/>
        </w:rPr>
      </w:pPr>
      <w:r w:rsidRPr="000D64CF">
        <w:rPr>
          <w:rFonts w:asciiTheme="minorHAnsi" w:hAnsiTheme="minorHAnsi" w:cstheme="minorHAnsi"/>
          <w:sz w:val="22"/>
          <w:szCs w:val="22"/>
        </w:rPr>
        <w:t xml:space="preserve">b. In the PAST 3 MONTHS, did you have 5 or more drinks containing alcohol in a </w:t>
      </w:r>
      <w:proofErr w:type="gramStart"/>
      <w:r w:rsidRPr="000D64CF">
        <w:rPr>
          <w:rFonts w:asciiTheme="minorHAnsi" w:hAnsiTheme="minorHAnsi" w:cstheme="minorHAnsi"/>
          <w:sz w:val="22"/>
          <w:szCs w:val="22"/>
        </w:rPr>
        <w:t>day?*</w:t>
      </w:r>
      <w:proofErr w:type="gramEnd"/>
      <w:r w:rsidRPr="000D64CF">
        <w:rPr>
          <w:rFonts w:asciiTheme="minorHAnsi" w:hAnsiTheme="minorHAnsi" w:cstheme="minorHAnsi"/>
          <w:sz w:val="22"/>
          <w:szCs w:val="22"/>
        </w:rPr>
        <w:t xml:space="preserve"> </w:t>
      </w:r>
      <w:r w:rsidR="00920443">
        <w:rPr>
          <w:rFonts w:asciiTheme="minorHAnsi" w:hAnsiTheme="minorHAnsi" w:cstheme="minorHAnsi"/>
          <w:sz w:val="22"/>
          <w:szCs w:val="22"/>
        </w:rPr>
        <w:br/>
      </w:r>
      <w:r w:rsidRPr="000D64CF">
        <w:rPr>
          <w:rFonts w:asciiTheme="minorHAnsi" w:hAnsiTheme="minorHAnsi" w:cstheme="minorHAnsi"/>
          <w:sz w:val="22"/>
          <w:szCs w:val="22"/>
        </w:rPr>
        <w:t>(Note: This question should only be answered by males).</w:t>
      </w:r>
      <w:r w:rsidR="00C00EFA" w:rsidRPr="000D64CF">
        <w:rPr>
          <w:rFonts w:asciiTheme="minorHAnsi" w:hAnsiTheme="minorHAnsi" w:cstheme="minorHAnsi"/>
          <w:sz w:val="22"/>
          <w:szCs w:val="22"/>
        </w:rPr>
        <w:tab/>
      </w:r>
      <w:r w:rsidRPr="000D64CF">
        <w:rPr>
          <w:rFonts w:asciiTheme="minorHAnsi" w:hAnsiTheme="minorHAnsi" w:cstheme="minorHAnsi"/>
          <w:sz w:val="22"/>
          <w:szCs w:val="22"/>
        </w:rPr>
        <w:t>_0. No</w:t>
      </w:r>
      <w:r w:rsidR="00C00EFA" w:rsidRPr="000D64CF">
        <w:rPr>
          <w:rFonts w:asciiTheme="minorHAnsi" w:hAnsiTheme="minorHAnsi" w:cstheme="minorHAnsi"/>
          <w:sz w:val="22"/>
          <w:szCs w:val="22"/>
        </w:rPr>
        <w:tab/>
      </w:r>
      <w:r w:rsidRPr="000D64CF">
        <w:rPr>
          <w:rFonts w:asciiTheme="minorHAnsi" w:hAnsiTheme="minorHAnsi" w:cstheme="minorHAnsi"/>
          <w:sz w:val="22"/>
          <w:szCs w:val="22"/>
        </w:rPr>
        <w:t xml:space="preserve">_1. Yes </w:t>
      </w:r>
    </w:p>
    <w:p w14:paraId="3A46B0D9" w14:textId="168F7AC4" w:rsidR="00B164B4" w:rsidRDefault="00B164B4" w:rsidP="00B164B4">
      <w:pPr>
        <w:pStyle w:val="NormalWeb"/>
        <w:widowControl w:val="0"/>
        <w:tabs>
          <w:tab w:val="left" w:pos="7920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*One standard drink is about 1 small glass of wine (5 oz), 1 beer (12 oz), or 1 single shot of liquor</w:t>
      </w:r>
    </w:p>
    <w:p w14:paraId="2C6541EB" w14:textId="0ED27106" w:rsidR="00BF0053" w:rsidRPr="000D64CF" w:rsidRDefault="00BF0053" w:rsidP="00920443">
      <w:pPr>
        <w:pStyle w:val="NormalWeb"/>
        <w:widowControl w:val="0"/>
        <w:tabs>
          <w:tab w:val="left" w:pos="7920"/>
        </w:tabs>
        <w:spacing w:before="0" w:beforeAutospacing="0" w:after="0" w:afterAutospacing="0"/>
        <w:ind w:left="540" w:hanging="180"/>
        <w:rPr>
          <w:rFonts w:asciiTheme="minorHAnsi" w:hAnsiTheme="minorHAnsi" w:cstheme="minorHAnsi"/>
          <w:sz w:val="22"/>
          <w:szCs w:val="22"/>
        </w:rPr>
      </w:pPr>
      <w:r w:rsidRPr="000D64CF">
        <w:rPr>
          <w:rFonts w:asciiTheme="minorHAnsi" w:hAnsiTheme="minorHAnsi" w:cstheme="minorHAnsi"/>
          <w:sz w:val="22"/>
          <w:szCs w:val="22"/>
        </w:rPr>
        <w:t>c. In the PAST 3 MONTHS, have you tried and failed to control, cut down</w:t>
      </w:r>
      <w:r w:rsidR="00920443">
        <w:rPr>
          <w:rFonts w:asciiTheme="minorHAnsi" w:hAnsiTheme="minorHAnsi" w:cstheme="minorHAnsi"/>
          <w:sz w:val="22"/>
          <w:szCs w:val="22"/>
        </w:rPr>
        <w:br/>
      </w:r>
      <w:r w:rsidRPr="000D64CF">
        <w:rPr>
          <w:rFonts w:asciiTheme="minorHAnsi" w:hAnsiTheme="minorHAnsi" w:cstheme="minorHAnsi"/>
          <w:sz w:val="22"/>
          <w:szCs w:val="22"/>
        </w:rPr>
        <w:t xml:space="preserve"> or stop drinking? </w:t>
      </w:r>
      <w:r w:rsidR="00920443">
        <w:rPr>
          <w:rFonts w:asciiTheme="minorHAnsi" w:hAnsiTheme="minorHAnsi" w:cstheme="minorHAnsi"/>
          <w:sz w:val="22"/>
          <w:szCs w:val="22"/>
        </w:rPr>
        <w:tab/>
      </w:r>
      <w:r w:rsidRPr="000D64CF">
        <w:rPr>
          <w:rFonts w:asciiTheme="minorHAnsi" w:hAnsiTheme="minorHAnsi" w:cstheme="minorHAnsi"/>
          <w:sz w:val="22"/>
          <w:szCs w:val="22"/>
        </w:rPr>
        <w:t>_0. No</w:t>
      </w:r>
      <w:r w:rsidRPr="000D64CF">
        <w:rPr>
          <w:rFonts w:asciiTheme="minorHAnsi" w:hAnsiTheme="minorHAnsi" w:cstheme="minorHAnsi"/>
          <w:sz w:val="22"/>
          <w:szCs w:val="22"/>
        </w:rPr>
        <w:tab/>
        <w:t xml:space="preserve">_1. Yes </w:t>
      </w:r>
    </w:p>
    <w:p w14:paraId="439E9316" w14:textId="619683FB" w:rsidR="00BF0053" w:rsidRPr="000D64CF" w:rsidRDefault="00BF0053" w:rsidP="00920443">
      <w:pPr>
        <w:pStyle w:val="NormalWeb"/>
        <w:widowControl w:val="0"/>
        <w:spacing w:before="0" w:beforeAutospacing="0" w:after="240" w:afterAutospacing="0"/>
        <w:ind w:left="360"/>
        <w:rPr>
          <w:rFonts w:asciiTheme="minorHAnsi" w:hAnsiTheme="minorHAnsi" w:cstheme="minorHAnsi"/>
          <w:sz w:val="22"/>
          <w:szCs w:val="22"/>
        </w:rPr>
      </w:pPr>
      <w:r w:rsidRPr="000D64CF">
        <w:rPr>
          <w:rFonts w:asciiTheme="minorHAnsi" w:hAnsiTheme="minorHAnsi" w:cstheme="minorHAnsi"/>
          <w:sz w:val="22"/>
          <w:szCs w:val="22"/>
        </w:rPr>
        <w:t>d. In the PAST 3 MONTHS, has anyone expressed concern about your drinking?</w:t>
      </w:r>
      <w:r w:rsidR="00C00EFA" w:rsidRPr="000D64CF">
        <w:rPr>
          <w:rFonts w:asciiTheme="minorHAnsi" w:hAnsiTheme="minorHAnsi" w:cstheme="minorHAnsi"/>
          <w:sz w:val="22"/>
          <w:szCs w:val="22"/>
        </w:rPr>
        <w:tab/>
      </w:r>
      <w:r w:rsidRPr="000D64CF">
        <w:rPr>
          <w:rFonts w:asciiTheme="minorHAnsi" w:hAnsiTheme="minorHAnsi" w:cstheme="minorHAnsi"/>
          <w:sz w:val="22"/>
          <w:szCs w:val="22"/>
        </w:rPr>
        <w:t>_0. No</w:t>
      </w:r>
      <w:r w:rsidR="00C00EFA" w:rsidRPr="000D64CF">
        <w:rPr>
          <w:rFonts w:asciiTheme="minorHAnsi" w:hAnsiTheme="minorHAnsi" w:cstheme="minorHAnsi"/>
          <w:sz w:val="22"/>
          <w:szCs w:val="22"/>
        </w:rPr>
        <w:tab/>
      </w:r>
      <w:r w:rsidRPr="000D64CF">
        <w:rPr>
          <w:rFonts w:asciiTheme="minorHAnsi" w:hAnsiTheme="minorHAnsi" w:cstheme="minorHAnsi"/>
          <w:sz w:val="22"/>
          <w:szCs w:val="22"/>
        </w:rPr>
        <w:t xml:space="preserve">_1. Yes </w:t>
      </w:r>
    </w:p>
    <w:p w14:paraId="7B0D667F" w14:textId="3FC3040F" w:rsidR="00BF0053" w:rsidRPr="000D64CF" w:rsidRDefault="00BF0053" w:rsidP="00920443">
      <w:pPr>
        <w:pStyle w:val="NormalWeb"/>
        <w:widowControl w:val="0"/>
        <w:tabs>
          <w:tab w:val="left" w:pos="7920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0D64CF">
        <w:rPr>
          <w:rFonts w:asciiTheme="minorHAnsi" w:hAnsiTheme="minorHAnsi" w:cstheme="minorHAnsi"/>
          <w:sz w:val="22"/>
          <w:szCs w:val="22"/>
        </w:rPr>
        <w:t>3. In the PAST 3 MONTHS, did you use marijuana (hash, weed)?</w:t>
      </w:r>
      <w:r w:rsidR="00C00EFA" w:rsidRPr="000D64CF">
        <w:rPr>
          <w:rFonts w:asciiTheme="minorHAnsi" w:hAnsiTheme="minorHAnsi" w:cstheme="minorHAnsi"/>
          <w:sz w:val="22"/>
          <w:szCs w:val="22"/>
        </w:rPr>
        <w:tab/>
      </w:r>
      <w:r w:rsidRPr="000D64CF">
        <w:rPr>
          <w:rFonts w:asciiTheme="minorHAnsi" w:hAnsiTheme="minorHAnsi" w:cstheme="minorHAnsi"/>
          <w:sz w:val="22"/>
          <w:szCs w:val="22"/>
        </w:rPr>
        <w:t>_0. No</w:t>
      </w:r>
      <w:r w:rsidR="00C00EFA" w:rsidRPr="000D64CF">
        <w:rPr>
          <w:rFonts w:asciiTheme="minorHAnsi" w:hAnsiTheme="minorHAnsi" w:cstheme="minorHAnsi"/>
          <w:sz w:val="22"/>
          <w:szCs w:val="22"/>
        </w:rPr>
        <w:tab/>
      </w:r>
      <w:r w:rsidRPr="000D64CF">
        <w:rPr>
          <w:rFonts w:asciiTheme="minorHAnsi" w:hAnsiTheme="minorHAnsi" w:cstheme="minorHAnsi"/>
          <w:sz w:val="22"/>
          <w:szCs w:val="22"/>
        </w:rPr>
        <w:t>_1. Yes</w:t>
      </w:r>
    </w:p>
    <w:p w14:paraId="357D8E1B" w14:textId="2D719FD4" w:rsidR="00BF0053" w:rsidRPr="000D64CF" w:rsidRDefault="00BF0053" w:rsidP="00920443">
      <w:pPr>
        <w:pStyle w:val="NormalWeb"/>
        <w:widowControl w:val="0"/>
        <w:spacing w:before="0" w:beforeAutospacing="0" w:after="0" w:afterAutospacing="0"/>
        <w:ind w:left="360"/>
        <w:rPr>
          <w:rFonts w:asciiTheme="minorHAnsi" w:hAnsiTheme="minorHAnsi" w:cstheme="minorHAnsi"/>
          <w:sz w:val="22"/>
          <w:szCs w:val="22"/>
        </w:rPr>
      </w:pPr>
      <w:r w:rsidRPr="000D64CF">
        <w:rPr>
          <w:rFonts w:asciiTheme="minorHAnsi" w:hAnsiTheme="minorHAnsi" w:cstheme="minorHAnsi"/>
          <w:sz w:val="22"/>
          <w:szCs w:val="22"/>
        </w:rPr>
        <w:t xml:space="preserve">If “Yes”, answer the following questions: </w:t>
      </w:r>
    </w:p>
    <w:p w14:paraId="433A94F3" w14:textId="29276A94" w:rsidR="00BF0053" w:rsidRPr="000D64CF" w:rsidRDefault="00BF0053" w:rsidP="00920443">
      <w:pPr>
        <w:pStyle w:val="NormalWeb"/>
        <w:widowControl w:val="0"/>
        <w:tabs>
          <w:tab w:val="left" w:pos="7920"/>
        </w:tabs>
        <w:spacing w:before="0" w:beforeAutospacing="0" w:after="0" w:afterAutospacing="0"/>
        <w:ind w:left="540" w:hanging="180"/>
        <w:rPr>
          <w:rFonts w:asciiTheme="minorHAnsi" w:hAnsiTheme="minorHAnsi" w:cstheme="minorHAnsi"/>
          <w:sz w:val="22"/>
          <w:szCs w:val="22"/>
        </w:rPr>
      </w:pPr>
      <w:r w:rsidRPr="000D64CF">
        <w:rPr>
          <w:rFonts w:asciiTheme="minorHAnsi" w:hAnsiTheme="minorHAnsi" w:cstheme="minorHAnsi"/>
          <w:sz w:val="22"/>
          <w:szCs w:val="22"/>
        </w:rPr>
        <w:t xml:space="preserve">a. In the PAST 3 MONTHS, have you had a strong desire or urge to use marijuana </w:t>
      </w:r>
      <w:r w:rsidR="00920443">
        <w:rPr>
          <w:rFonts w:asciiTheme="minorHAnsi" w:hAnsiTheme="minorHAnsi" w:cstheme="minorHAnsi"/>
          <w:sz w:val="22"/>
          <w:szCs w:val="22"/>
        </w:rPr>
        <w:br/>
      </w:r>
      <w:r w:rsidRPr="000D64CF">
        <w:rPr>
          <w:rFonts w:asciiTheme="minorHAnsi" w:hAnsiTheme="minorHAnsi" w:cstheme="minorHAnsi"/>
          <w:sz w:val="22"/>
          <w:szCs w:val="22"/>
        </w:rPr>
        <w:t>at least once a week or more often?</w:t>
      </w:r>
      <w:r w:rsidR="00C00EFA" w:rsidRPr="000D64CF">
        <w:rPr>
          <w:rFonts w:asciiTheme="minorHAnsi" w:hAnsiTheme="minorHAnsi" w:cstheme="minorHAnsi"/>
          <w:sz w:val="22"/>
          <w:szCs w:val="22"/>
        </w:rPr>
        <w:tab/>
      </w:r>
      <w:r w:rsidRPr="000D64CF">
        <w:rPr>
          <w:rFonts w:asciiTheme="minorHAnsi" w:hAnsiTheme="minorHAnsi" w:cstheme="minorHAnsi"/>
          <w:sz w:val="22"/>
          <w:szCs w:val="22"/>
        </w:rPr>
        <w:t>_0. No</w:t>
      </w:r>
      <w:r w:rsidR="00C00EFA" w:rsidRPr="000D64CF">
        <w:rPr>
          <w:rFonts w:asciiTheme="minorHAnsi" w:hAnsiTheme="minorHAnsi" w:cstheme="minorHAnsi"/>
          <w:sz w:val="22"/>
          <w:szCs w:val="22"/>
        </w:rPr>
        <w:tab/>
      </w:r>
      <w:r w:rsidRPr="000D64CF">
        <w:rPr>
          <w:rFonts w:asciiTheme="minorHAnsi" w:hAnsiTheme="minorHAnsi" w:cstheme="minorHAnsi"/>
          <w:sz w:val="22"/>
          <w:szCs w:val="22"/>
        </w:rPr>
        <w:t>_1. Yes</w:t>
      </w:r>
    </w:p>
    <w:p w14:paraId="043085AE" w14:textId="1ADE4B8D" w:rsidR="00BF0053" w:rsidRPr="000D64CF" w:rsidRDefault="00BF0053" w:rsidP="00920443">
      <w:pPr>
        <w:pStyle w:val="NormalWeb"/>
        <w:widowControl w:val="0"/>
        <w:tabs>
          <w:tab w:val="left" w:pos="7920"/>
        </w:tabs>
        <w:spacing w:before="0" w:beforeAutospacing="0" w:after="240" w:afterAutospacing="0"/>
        <w:ind w:left="547" w:hanging="187"/>
        <w:rPr>
          <w:rFonts w:asciiTheme="minorHAnsi" w:hAnsiTheme="minorHAnsi" w:cstheme="minorHAnsi"/>
          <w:sz w:val="22"/>
          <w:szCs w:val="22"/>
        </w:rPr>
      </w:pPr>
      <w:r w:rsidRPr="000D64CF">
        <w:rPr>
          <w:rFonts w:asciiTheme="minorHAnsi" w:hAnsiTheme="minorHAnsi" w:cstheme="minorHAnsi"/>
          <w:sz w:val="22"/>
          <w:szCs w:val="22"/>
        </w:rPr>
        <w:t xml:space="preserve">b. In the PAST 3 MONTHS, has anyone expressed concern about your </w:t>
      </w:r>
      <w:r w:rsidR="00920443">
        <w:rPr>
          <w:rFonts w:asciiTheme="minorHAnsi" w:hAnsiTheme="minorHAnsi" w:cstheme="minorHAnsi"/>
          <w:sz w:val="22"/>
          <w:szCs w:val="22"/>
        </w:rPr>
        <w:br/>
      </w:r>
      <w:r w:rsidRPr="000D64CF">
        <w:rPr>
          <w:rFonts w:asciiTheme="minorHAnsi" w:hAnsiTheme="minorHAnsi" w:cstheme="minorHAnsi"/>
          <w:sz w:val="22"/>
          <w:szCs w:val="22"/>
        </w:rPr>
        <w:t>use of marijuana?</w:t>
      </w:r>
      <w:r w:rsidR="00C00EFA" w:rsidRPr="000D64CF">
        <w:rPr>
          <w:rFonts w:asciiTheme="minorHAnsi" w:hAnsiTheme="minorHAnsi" w:cstheme="minorHAnsi"/>
          <w:sz w:val="22"/>
          <w:szCs w:val="22"/>
        </w:rPr>
        <w:tab/>
      </w:r>
      <w:r w:rsidRPr="000D64CF">
        <w:rPr>
          <w:rFonts w:asciiTheme="minorHAnsi" w:hAnsiTheme="minorHAnsi" w:cstheme="minorHAnsi"/>
          <w:sz w:val="22"/>
          <w:szCs w:val="22"/>
        </w:rPr>
        <w:t>_0. No</w:t>
      </w:r>
      <w:r w:rsidR="00C00EFA" w:rsidRPr="000D64CF">
        <w:rPr>
          <w:rFonts w:asciiTheme="minorHAnsi" w:hAnsiTheme="minorHAnsi" w:cstheme="minorHAnsi"/>
          <w:sz w:val="22"/>
          <w:szCs w:val="22"/>
        </w:rPr>
        <w:tab/>
      </w:r>
      <w:r w:rsidRPr="000D64CF">
        <w:rPr>
          <w:rFonts w:asciiTheme="minorHAnsi" w:hAnsiTheme="minorHAnsi" w:cstheme="minorHAnsi"/>
          <w:sz w:val="22"/>
          <w:szCs w:val="22"/>
        </w:rPr>
        <w:t>_1. Yes</w:t>
      </w:r>
    </w:p>
    <w:p w14:paraId="2B88F686" w14:textId="7AB2F999" w:rsidR="00BF0053" w:rsidRPr="000D64CF" w:rsidRDefault="00BF0053" w:rsidP="00920443">
      <w:pPr>
        <w:pStyle w:val="NormalWeb"/>
        <w:widowControl w:val="0"/>
        <w:tabs>
          <w:tab w:val="left" w:pos="7920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0D64CF">
        <w:rPr>
          <w:rFonts w:asciiTheme="minorHAnsi" w:hAnsiTheme="minorHAnsi" w:cstheme="minorHAnsi"/>
          <w:sz w:val="22"/>
          <w:szCs w:val="22"/>
        </w:rPr>
        <w:t xml:space="preserve">4. In the PAST 3 MONTHS, did you use cocaine, crack, or methamphetamine </w:t>
      </w:r>
      <w:r w:rsidR="00920443">
        <w:rPr>
          <w:rFonts w:asciiTheme="minorHAnsi" w:hAnsiTheme="minorHAnsi" w:cstheme="minorHAnsi"/>
          <w:sz w:val="22"/>
          <w:szCs w:val="22"/>
        </w:rPr>
        <w:br/>
      </w:r>
      <w:r w:rsidRPr="000D64CF">
        <w:rPr>
          <w:rFonts w:asciiTheme="minorHAnsi" w:hAnsiTheme="minorHAnsi" w:cstheme="minorHAnsi"/>
          <w:sz w:val="22"/>
          <w:szCs w:val="22"/>
        </w:rPr>
        <w:t>(crystal meth)?</w:t>
      </w:r>
      <w:r w:rsidR="00C00EFA" w:rsidRPr="000D64CF">
        <w:rPr>
          <w:rFonts w:asciiTheme="minorHAnsi" w:hAnsiTheme="minorHAnsi" w:cstheme="minorHAnsi"/>
          <w:sz w:val="22"/>
          <w:szCs w:val="22"/>
        </w:rPr>
        <w:tab/>
      </w:r>
      <w:r w:rsidR="00920443">
        <w:rPr>
          <w:rFonts w:asciiTheme="minorHAnsi" w:hAnsiTheme="minorHAnsi" w:cstheme="minorHAnsi"/>
          <w:sz w:val="22"/>
          <w:szCs w:val="22"/>
        </w:rPr>
        <w:t>_</w:t>
      </w:r>
      <w:r w:rsidRPr="000D64CF">
        <w:rPr>
          <w:rFonts w:asciiTheme="minorHAnsi" w:hAnsiTheme="minorHAnsi" w:cstheme="minorHAnsi"/>
          <w:sz w:val="22"/>
          <w:szCs w:val="22"/>
        </w:rPr>
        <w:t>0. No</w:t>
      </w:r>
      <w:r w:rsidRPr="000D64CF">
        <w:rPr>
          <w:rFonts w:asciiTheme="minorHAnsi" w:hAnsiTheme="minorHAnsi" w:cstheme="minorHAnsi"/>
          <w:sz w:val="22"/>
          <w:szCs w:val="22"/>
        </w:rPr>
        <w:tab/>
        <w:t>_1. Yes</w:t>
      </w:r>
    </w:p>
    <w:p w14:paraId="3D4C48DE" w14:textId="77777777" w:rsidR="00BF0053" w:rsidRPr="000D64CF" w:rsidRDefault="00BF0053" w:rsidP="00920443">
      <w:pPr>
        <w:pStyle w:val="NormalWeb"/>
        <w:widowControl w:val="0"/>
        <w:spacing w:before="0" w:beforeAutospacing="0" w:after="0" w:afterAutospacing="0"/>
        <w:ind w:left="360"/>
        <w:rPr>
          <w:rFonts w:asciiTheme="minorHAnsi" w:hAnsiTheme="minorHAnsi" w:cstheme="minorHAnsi"/>
          <w:sz w:val="22"/>
          <w:szCs w:val="22"/>
        </w:rPr>
      </w:pPr>
      <w:r w:rsidRPr="000D64CF">
        <w:rPr>
          <w:rFonts w:asciiTheme="minorHAnsi" w:hAnsiTheme="minorHAnsi" w:cstheme="minorHAnsi"/>
          <w:sz w:val="22"/>
          <w:szCs w:val="22"/>
        </w:rPr>
        <w:t xml:space="preserve">If “Yes”, answer the following questions: </w:t>
      </w:r>
    </w:p>
    <w:p w14:paraId="3294339B" w14:textId="2E943485" w:rsidR="00BF0053" w:rsidRPr="000D64CF" w:rsidRDefault="00BF0053" w:rsidP="00920443">
      <w:pPr>
        <w:pStyle w:val="NormalWeb"/>
        <w:widowControl w:val="0"/>
        <w:tabs>
          <w:tab w:val="left" w:pos="7920"/>
        </w:tabs>
        <w:spacing w:before="0" w:beforeAutospacing="0" w:after="0" w:afterAutospacing="0"/>
        <w:ind w:left="540" w:hanging="180"/>
        <w:rPr>
          <w:rFonts w:asciiTheme="minorHAnsi" w:hAnsiTheme="minorHAnsi" w:cstheme="minorHAnsi"/>
          <w:sz w:val="22"/>
          <w:szCs w:val="22"/>
        </w:rPr>
      </w:pPr>
      <w:r w:rsidRPr="000D64CF">
        <w:rPr>
          <w:rFonts w:asciiTheme="minorHAnsi" w:hAnsiTheme="minorHAnsi" w:cstheme="minorHAnsi"/>
          <w:sz w:val="22"/>
          <w:szCs w:val="22"/>
        </w:rPr>
        <w:t xml:space="preserve">a. In the PAST 3 MONTHS, did you use cocaine, crack, or methamphetamine </w:t>
      </w:r>
      <w:r w:rsidR="00920443">
        <w:rPr>
          <w:rFonts w:asciiTheme="minorHAnsi" w:hAnsiTheme="minorHAnsi" w:cstheme="minorHAnsi"/>
          <w:sz w:val="22"/>
          <w:szCs w:val="22"/>
        </w:rPr>
        <w:br/>
      </w:r>
      <w:r w:rsidRPr="000D64CF">
        <w:rPr>
          <w:rFonts w:asciiTheme="minorHAnsi" w:hAnsiTheme="minorHAnsi" w:cstheme="minorHAnsi"/>
          <w:sz w:val="22"/>
          <w:szCs w:val="22"/>
        </w:rPr>
        <w:t>(crystal meth) at least once a week or more often?</w:t>
      </w:r>
      <w:r w:rsidR="00C00EFA" w:rsidRPr="000D64CF">
        <w:rPr>
          <w:rFonts w:asciiTheme="minorHAnsi" w:hAnsiTheme="minorHAnsi" w:cstheme="minorHAnsi"/>
          <w:sz w:val="22"/>
          <w:szCs w:val="22"/>
        </w:rPr>
        <w:tab/>
      </w:r>
      <w:r w:rsidRPr="000D64CF">
        <w:rPr>
          <w:rFonts w:asciiTheme="minorHAnsi" w:hAnsiTheme="minorHAnsi" w:cstheme="minorHAnsi"/>
          <w:sz w:val="22"/>
          <w:szCs w:val="22"/>
        </w:rPr>
        <w:t>_0. No</w:t>
      </w:r>
      <w:r w:rsidR="00C00EFA" w:rsidRPr="000D64CF">
        <w:rPr>
          <w:rFonts w:asciiTheme="minorHAnsi" w:hAnsiTheme="minorHAnsi" w:cstheme="minorHAnsi"/>
          <w:sz w:val="22"/>
          <w:szCs w:val="22"/>
        </w:rPr>
        <w:tab/>
      </w:r>
      <w:r w:rsidRPr="000D64CF">
        <w:rPr>
          <w:rFonts w:asciiTheme="minorHAnsi" w:hAnsiTheme="minorHAnsi" w:cstheme="minorHAnsi"/>
          <w:sz w:val="22"/>
          <w:szCs w:val="22"/>
        </w:rPr>
        <w:t xml:space="preserve">_1. Yes </w:t>
      </w:r>
    </w:p>
    <w:p w14:paraId="3CA1AD39" w14:textId="787804FA" w:rsidR="00BF0053" w:rsidRPr="000D64CF" w:rsidRDefault="00BF0053" w:rsidP="00920443">
      <w:pPr>
        <w:pStyle w:val="NormalWeb"/>
        <w:widowControl w:val="0"/>
        <w:tabs>
          <w:tab w:val="left" w:pos="7920"/>
        </w:tabs>
        <w:spacing w:before="0" w:beforeAutospacing="0" w:after="240" w:afterAutospacing="0"/>
        <w:ind w:left="547" w:hanging="187"/>
        <w:rPr>
          <w:rFonts w:asciiTheme="minorHAnsi" w:hAnsiTheme="minorHAnsi" w:cstheme="minorHAnsi"/>
          <w:sz w:val="22"/>
          <w:szCs w:val="22"/>
        </w:rPr>
      </w:pPr>
      <w:r w:rsidRPr="000D64CF">
        <w:rPr>
          <w:rFonts w:asciiTheme="minorHAnsi" w:hAnsiTheme="minorHAnsi" w:cstheme="minorHAnsi"/>
          <w:sz w:val="22"/>
          <w:szCs w:val="22"/>
        </w:rPr>
        <w:t>b. In the PAST 3 MONTHS, has anyone expressed concern about your use of</w:t>
      </w:r>
      <w:r w:rsidR="00920443">
        <w:rPr>
          <w:rFonts w:asciiTheme="minorHAnsi" w:hAnsiTheme="minorHAnsi" w:cstheme="minorHAnsi"/>
          <w:sz w:val="22"/>
          <w:szCs w:val="22"/>
        </w:rPr>
        <w:br/>
      </w:r>
      <w:r w:rsidRPr="000D64CF">
        <w:rPr>
          <w:rFonts w:asciiTheme="minorHAnsi" w:hAnsiTheme="minorHAnsi" w:cstheme="minorHAnsi"/>
          <w:sz w:val="22"/>
          <w:szCs w:val="22"/>
        </w:rPr>
        <w:t xml:space="preserve"> cocaine, crack, or methamphetamine (crystal meth)?</w:t>
      </w:r>
      <w:r w:rsidR="00C00EFA" w:rsidRPr="000D64CF">
        <w:rPr>
          <w:rFonts w:asciiTheme="minorHAnsi" w:hAnsiTheme="minorHAnsi" w:cstheme="minorHAnsi"/>
          <w:sz w:val="22"/>
          <w:szCs w:val="22"/>
        </w:rPr>
        <w:tab/>
      </w:r>
      <w:r w:rsidRPr="000D64CF">
        <w:rPr>
          <w:rFonts w:asciiTheme="minorHAnsi" w:hAnsiTheme="minorHAnsi" w:cstheme="minorHAnsi"/>
          <w:sz w:val="22"/>
          <w:szCs w:val="22"/>
        </w:rPr>
        <w:t>_0. No</w:t>
      </w:r>
      <w:r w:rsidR="00C00EFA" w:rsidRPr="000D64CF">
        <w:rPr>
          <w:rFonts w:asciiTheme="minorHAnsi" w:hAnsiTheme="minorHAnsi" w:cstheme="minorHAnsi"/>
          <w:sz w:val="22"/>
          <w:szCs w:val="22"/>
        </w:rPr>
        <w:tab/>
      </w:r>
      <w:r w:rsidRPr="000D64CF">
        <w:rPr>
          <w:rFonts w:asciiTheme="minorHAnsi" w:hAnsiTheme="minorHAnsi" w:cstheme="minorHAnsi"/>
          <w:sz w:val="22"/>
          <w:szCs w:val="22"/>
        </w:rPr>
        <w:t>_1. Yes</w:t>
      </w:r>
    </w:p>
    <w:p w14:paraId="3D2A6CD5" w14:textId="6484CE6C" w:rsidR="00BF0053" w:rsidRPr="000D64CF" w:rsidRDefault="00BF0053" w:rsidP="00920443">
      <w:pPr>
        <w:pStyle w:val="NormalWeb"/>
        <w:widowControl w:val="0"/>
        <w:tabs>
          <w:tab w:val="left" w:pos="7920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0D64CF">
        <w:rPr>
          <w:rFonts w:asciiTheme="minorHAnsi" w:hAnsiTheme="minorHAnsi" w:cstheme="minorHAnsi"/>
          <w:sz w:val="22"/>
          <w:szCs w:val="22"/>
        </w:rPr>
        <w:t>5. In the PAST 3 MONTHS, did you use heroin</w:t>
      </w:r>
      <w:r w:rsidR="00C00EFA" w:rsidRPr="000D64CF">
        <w:rPr>
          <w:rFonts w:asciiTheme="minorHAnsi" w:hAnsiTheme="minorHAnsi" w:cstheme="minorHAnsi"/>
          <w:sz w:val="22"/>
          <w:szCs w:val="22"/>
        </w:rPr>
        <w:t>?</w:t>
      </w:r>
      <w:r w:rsidR="00C00EFA" w:rsidRPr="000D64CF">
        <w:rPr>
          <w:rFonts w:asciiTheme="minorHAnsi" w:hAnsiTheme="minorHAnsi" w:cstheme="minorHAnsi"/>
          <w:sz w:val="22"/>
          <w:szCs w:val="22"/>
        </w:rPr>
        <w:tab/>
      </w:r>
      <w:r w:rsidRPr="000D64CF">
        <w:rPr>
          <w:rFonts w:asciiTheme="minorHAnsi" w:hAnsiTheme="minorHAnsi" w:cstheme="minorHAnsi"/>
          <w:sz w:val="22"/>
          <w:szCs w:val="22"/>
        </w:rPr>
        <w:t>_0. No</w:t>
      </w:r>
      <w:r w:rsidR="00C00EFA" w:rsidRPr="000D64CF">
        <w:rPr>
          <w:rFonts w:asciiTheme="minorHAnsi" w:hAnsiTheme="minorHAnsi" w:cstheme="minorHAnsi"/>
          <w:sz w:val="22"/>
          <w:szCs w:val="22"/>
        </w:rPr>
        <w:tab/>
      </w:r>
      <w:r w:rsidRPr="000D64CF">
        <w:rPr>
          <w:rFonts w:asciiTheme="minorHAnsi" w:hAnsiTheme="minorHAnsi" w:cstheme="minorHAnsi"/>
          <w:sz w:val="22"/>
          <w:szCs w:val="22"/>
        </w:rPr>
        <w:t>_1. Yes</w:t>
      </w:r>
    </w:p>
    <w:p w14:paraId="7F3CF191" w14:textId="485D090A" w:rsidR="00BF0053" w:rsidRPr="000D64CF" w:rsidRDefault="00943BBA" w:rsidP="00920443">
      <w:pPr>
        <w:pStyle w:val="NormalWeb"/>
        <w:widowControl w:val="0"/>
        <w:spacing w:before="0" w:beforeAutospacing="0" w:after="0" w:afterAutospacing="0"/>
        <w:ind w:left="360"/>
        <w:rPr>
          <w:rFonts w:asciiTheme="minorHAnsi" w:hAnsiTheme="minorHAnsi" w:cstheme="minorHAnsi"/>
          <w:sz w:val="22"/>
          <w:szCs w:val="22"/>
        </w:rPr>
      </w:pPr>
      <w:r w:rsidRPr="000D64CF">
        <w:rPr>
          <w:rFonts w:asciiTheme="minorHAnsi" w:hAnsiTheme="minorHAnsi" w:cstheme="minorHAnsi"/>
          <w:sz w:val="22"/>
          <w:szCs w:val="22"/>
        </w:rPr>
        <w:t xml:space="preserve">If </w:t>
      </w:r>
      <w:r w:rsidR="00BF0053" w:rsidRPr="000D64CF">
        <w:rPr>
          <w:rFonts w:asciiTheme="minorHAnsi" w:hAnsiTheme="minorHAnsi" w:cstheme="minorHAnsi"/>
          <w:sz w:val="22"/>
          <w:szCs w:val="22"/>
        </w:rPr>
        <w:t xml:space="preserve">“Yes”, answer the following questions: </w:t>
      </w:r>
    </w:p>
    <w:p w14:paraId="538D04B5" w14:textId="44CE470F" w:rsidR="00BF0053" w:rsidRPr="000D64CF" w:rsidRDefault="00BF0053" w:rsidP="00920443">
      <w:pPr>
        <w:pStyle w:val="NormalWeb"/>
        <w:widowControl w:val="0"/>
        <w:tabs>
          <w:tab w:val="left" w:pos="7920"/>
        </w:tabs>
        <w:spacing w:before="0" w:beforeAutospacing="0" w:after="0" w:afterAutospacing="0"/>
        <w:ind w:left="540" w:hanging="180"/>
        <w:rPr>
          <w:rFonts w:asciiTheme="minorHAnsi" w:hAnsiTheme="minorHAnsi" w:cstheme="minorHAnsi"/>
          <w:sz w:val="22"/>
          <w:szCs w:val="22"/>
        </w:rPr>
      </w:pPr>
      <w:r w:rsidRPr="000D64CF">
        <w:rPr>
          <w:rFonts w:asciiTheme="minorHAnsi" w:hAnsiTheme="minorHAnsi" w:cstheme="minorHAnsi"/>
          <w:sz w:val="22"/>
          <w:szCs w:val="22"/>
        </w:rPr>
        <w:t>a. In the PAST 3 MONTHS, have you tried and failed to control, cut down</w:t>
      </w:r>
      <w:r w:rsidR="00920443">
        <w:rPr>
          <w:rFonts w:asciiTheme="minorHAnsi" w:hAnsiTheme="minorHAnsi" w:cstheme="minorHAnsi"/>
          <w:sz w:val="22"/>
          <w:szCs w:val="22"/>
        </w:rPr>
        <w:br/>
      </w:r>
      <w:r w:rsidRPr="000D64CF">
        <w:rPr>
          <w:rFonts w:asciiTheme="minorHAnsi" w:hAnsiTheme="minorHAnsi" w:cstheme="minorHAnsi"/>
          <w:sz w:val="22"/>
          <w:szCs w:val="22"/>
        </w:rPr>
        <w:t xml:space="preserve"> or stop using heroin?</w:t>
      </w:r>
      <w:r w:rsidR="00920443">
        <w:rPr>
          <w:rFonts w:asciiTheme="minorHAnsi" w:hAnsiTheme="minorHAnsi" w:cstheme="minorHAnsi"/>
          <w:sz w:val="22"/>
          <w:szCs w:val="22"/>
        </w:rPr>
        <w:tab/>
      </w:r>
      <w:r w:rsidRPr="000D64CF">
        <w:rPr>
          <w:rFonts w:asciiTheme="minorHAnsi" w:hAnsiTheme="minorHAnsi" w:cstheme="minorHAnsi"/>
          <w:sz w:val="22"/>
          <w:szCs w:val="22"/>
        </w:rPr>
        <w:t>_0. No</w:t>
      </w:r>
      <w:r w:rsidRPr="000D64CF">
        <w:rPr>
          <w:rFonts w:asciiTheme="minorHAnsi" w:hAnsiTheme="minorHAnsi" w:cstheme="minorHAnsi"/>
          <w:sz w:val="22"/>
          <w:szCs w:val="22"/>
        </w:rPr>
        <w:tab/>
        <w:t xml:space="preserve">_1. Yes </w:t>
      </w:r>
    </w:p>
    <w:p w14:paraId="63FA7010" w14:textId="33C8AB63" w:rsidR="00BF0053" w:rsidRPr="000D64CF" w:rsidRDefault="00BF0053" w:rsidP="00920443">
      <w:pPr>
        <w:pStyle w:val="NormalWeb"/>
        <w:widowControl w:val="0"/>
        <w:tabs>
          <w:tab w:val="left" w:pos="7920"/>
        </w:tabs>
        <w:spacing w:before="0" w:beforeAutospacing="0" w:after="240" w:afterAutospacing="0"/>
        <w:ind w:left="547" w:hanging="187"/>
        <w:rPr>
          <w:rFonts w:asciiTheme="minorHAnsi" w:hAnsiTheme="minorHAnsi" w:cstheme="minorHAnsi"/>
          <w:sz w:val="22"/>
          <w:szCs w:val="22"/>
        </w:rPr>
      </w:pPr>
      <w:r w:rsidRPr="000D64CF">
        <w:rPr>
          <w:rFonts w:asciiTheme="minorHAnsi" w:hAnsiTheme="minorHAnsi" w:cstheme="minorHAnsi"/>
          <w:sz w:val="22"/>
          <w:szCs w:val="22"/>
        </w:rPr>
        <w:t>b. In the PAST 3 MONTHS, has anyone expressed concern about your use of heroin?</w:t>
      </w:r>
      <w:r w:rsidR="00C00EFA" w:rsidRPr="000D64CF">
        <w:rPr>
          <w:rFonts w:asciiTheme="minorHAnsi" w:hAnsiTheme="minorHAnsi" w:cstheme="minorHAnsi"/>
          <w:sz w:val="22"/>
          <w:szCs w:val="22"/>
        </w:rPr>
        <w:tab/>
      </w:r>
      <w:r w:rsidRPr="000D64CF">
        <w:rPr>
          <w:rFonts w:asciiTheme="minorHAnsi" w:hAnsiTheme="minorHAnsi" w:cstheme="minorHAnsi"/>
          <w:sz w:val="22"/>
          <w:szCs w:val="22"/>
        </w:rPr>
        <w:t>_0. No</w:t>
      </w:r>
      <w:r w:rsidR="00C00EFA" w:rsidRPr="000D64CF">
        <w:rPr>
          <w:rFonts w:asciiTheme="minorHAnsi" w:hAnsiTheme="minorHAnsi" w:cstheme="minorHAnsi"/>
          <w:sz w:val="22"/>
          <w:szCs w:val="22"/>
        </w:rPr>
        <w:tab/>
      </w:r>
      <w:r w:rsidRPr="000D64CF">
        <w:rPr>
          <w:rFonts w:asciiTheme="minorHAnsi" w:hAnsiTheme="minorHAnsi" w:cstheme="minorHAnsi"/>
          <w:sz w:val="22"/>
          <w:szCs w:val="22"/>
        </w:rPr>
        <w:t xml:space="preserve">_1. Yes </w:t>
      </w:r>
    </w:p>
    <w:p w14:paraId="28E3EE5D" w14:textId="77777777" w:rsidR="00920443" w:rsidRDefault="00920443">
      <w:pPr>
        <w:rPr>
          <w:rFonts w:eastAsia="Times New Roman" w:cstheme="minorHAnsi"/>
        </w:rPr>
      </w:pPr>
      <w:r>
        <w:rPr>
          <w:rFonts w:cstheme="minorHAnsi"/>
        </w:rPr>
        <w:br w:type="page"/>
      </w:r>
    </w:p>
    <w:p w14:paraId="4B61330F" w14:textId="232B0039" w:rsidR="00BF0053" w:rsidRPr="000D64CF" w:rsidRDefault="00BF0053" w:rsidP="00920443">
      <w:pPr>
        <w:pStyle w:val="NormalWeb"/>
        <w:widowControl w:val="0"/>
        <w:tabs>
          <w:tab w:val="left" w:pos="7920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0D64CF">
        <w:rPr>
          <w:rFonts w:asciiTheme="minorHAnsi" w:hAnsiTheme="minorHAnsi" w:cstheme="minorHAnsi"/>
          <w:sz w:val="22"/>
          <w:szCs w:val="22"/>
        </w:rPr>
        <w:lastRenderedPageBreak/>
        <w:t xml:space="preserve">6. In the PAST 3 MONTHS, did you use a prescription opiate pain reliever </w:t>
      </w:r>
      <w:r w:rsidR="00920443">
        <w:rPr>
          <w:rFonts w:asciiTheme="minorHAnsi" w:hAnsiTheme="minorHAnsi" w:cstheme="minorHAnsi"/>
          <w:sz w:val="22"/>
          <w:szCs w:val="22"/>
        </w:rPr>
        <w:br/>
      </w:r>
      <w:r w:rsidRPr="000D64CF">
        <w:rPr>
          <w:rFonts w:asciiTheme="minorHAnsi" w:hAnsiTheme="minorHAnsi" w:cstheme="minorHAnsi"/>
          <w:sz w:val="22"/>
          <w:szCs w:val="22"/>
        </w:rPr>
        <w:t>(for example, Percocet, Vicodin) not as prescribed or that was not prescribed for you?</w:t>
      </w:r>
      <w:r w:rsidR="00C00EFA" w:rsidRPr="000D64CF">
        <w:rPr>
          <w:rFonts w:asciiTheme="minorHAnsi" w:hAnsiTheme="minorHAnsi" w:cstheme="minorHAnsi"/>
          <w:sz w:val="22"/>
          <w:szCs w:val="22"/>
        </w:rPr>
        <w:tab/>
      </w:r>
      <w:r w:rsidRPr="000D64CF">
        <w:rPr>
          <w:rFonts w:asciiTheme="minorHAnsi" w:hAnsiTheme="minorHAnsi" w:cstheme="minorHAnsi"/>
          <w:sz w:val="22"/>
          <w:szCs w:val="22"/>
        </w:rPr>
        <w:t>_0. No</w:t>
      </w:r>
      <w:r w:rsidR="00C00EFA" w:rsidRPr="000D64CF">
        <w:rPr>
          <w:rFonts w:asciiTheme="minorHAnsi" w:hAnsiTheme="minorHAnsi" w:cstheme="minorHAnsi"/>
          <w:sz w:val="22"/>
          <w:szCs w:val="22"/>
        </w:rPr>
        <w:tab/>
      </w:r>
      <w:r w:rsidRPr="000D64CF">
        <w:rPr>
          <w:rFonts w:asciiTheme="minorHAnsi" w:hAnsiTheme="minorHAnsi" w:cstheme="minorHAnsi"/>
          <w:sz w:val="22"/>
          <w:szCs w:val="22"/>
        </w:rPr>
        <w:t>_1. Yes</w:t>
      </w:r>
    </w:p>
    <w:p w14:paraId="49F2F4E9" w14:textId="4356E737" w:rsidR="00BF0053" w:rsidRPr="000D64CF" w:rsidRDefault="00BF0053" w:rsidP="00920443">
      <w:pPr>
        <w:pStyle w:val="NormalWeb"/>
        <w:widowControl w:val="0"/>
        <w:spacing w:before="0" w:beforeAutospacing="0" w:after="0" w:afterAutospacing="0"/>
        <w:ind w:left="360"/>
        <w:rPr>
          <w:rFonts w:asciiTheme="minorHAnsi" w:hAnsiTheme="minorHAnsi" w:cstheme="minorHAnsi"/>
          <w:sz w:val="22"/>
          <w:szCs w:val="22"/>
        </w:rPr>
      </w:pPr>
      <w:r w:rsidRPr="000D64CF">
        <w:rPr>
          <w:rFonts w:asciiTheme="minorHAnsi" w:hAnsiTheme="minorHAnsi" w:cstheme="minorHAnsi"/>
          <w:sz w:val="22"/>
          <w:szCs w:val="22"/>
        </w:rPr>
        <w:t xml:space="preserve">If “Yes”, answer the following questions: </w:t>
      </w:r>
    </w:p>
    <w:p w14:paraId="50CE7642" w14:textId="0874CB51" w:rsidR="00BF0053" w:rsidRPr="000D64CF" w:rsidRDefault="00BF0053" w:rsidP="00920443">
      <w:pPr>
        <w:pStyle w:val="NormalWeb"/>
        <w:widowControl w:val="0"/>
        <w:tabs>
          <w:tab w:val="left" w:pos="7920"/>
        </w:tabs>
        <w:spacing w:before="0" w:beforeAutospacing="0" w:after="0" w:afterAutospacing="0"/>
        <w:ind w:left="540" w:hanging="180"/>
        <w:rPr>
          <w:rFonts w:asciiTheme="minorHAnsi" w:hAnsiTheme="minorHAnsi" w:cstheme="minorHAnsi"/>
          <w:sz w:val="22"/>
          <w:szCs w:val="22"/>
        </w:rPr>
      </w:pPr>
      <w:r w:rsidRPr="000D64CF">
        <w:rPr>
          <w:rFonts w:asciiTheme="minorHAnsi" w:hAnsiTheme="minorHAnsi" w:cstheme="minorHAnsi"/>
          <w:sz w:val="22"/>
          <w:szCs w:val="22"/>
        </w:rPr>
        <w:t xml:space="preserve">a. In the PAST 3 MONTHS, have you tried and failed to control, cut down or </w:t>
      </w:r>
      <w:r w:rsidR="00920443">
        <w:rPr>
          <w:rFonts w:asciiTheme="minorHAnsi" w:hAnsiTheme="minorHAnsi" w:cstheme="minorHAnsi"/>
          <w:sz w:val="22"/>
          <w:szCs w:val="22"/>
        </w:rPr>
        <w:br/>
      </w:r>
      <w:r w:rsidRPr="000D64CF">
        <w:rPr>
          <w:rFonts w:asciiTheme="minorHAnsi" w:hAnsiTheme="minorHAnsi" w:cstheme="minorHAnsi"/>
          <w:sz w:val="22"/>
          <w:szCs w:val="22"/>
        </w:rPr>
        <w:t>stop using an opiate pain reliever?</w:t>
      </w:r>
      <w:r w:rsidR="00C00EFA" w:rsidRPr="000D64CF">
        <w:rPr>
          <w:rFonts w:asciiTheme="minorHAnsi" w:hAnsiTheme="minorHAnsi" w:cstheme="minorHAnsi"/>
          <w:sz w:val="22"/>
          <w:szCs w:val="22"/>
        </w:rPr>
        <w:tab/>
      </w:r>
      <w:r w:rsidRPr="000D64CF">
        <w:rPr>
          <w:rFonts w:asciiTheme="minorHAnsi" w:hAnsiTheme="minorHAnsi" w:cstheme="minorHAnsi"/>
          <w:sz w:val="22"/>
          <w:szCs w:val="22"/>
        </w:rPr>
        <w:t>_0. No</w:t>
      </w:r>
      <w:r w:rsidR="00C00EFA" w:rsidRPr="000D64CF">
        <w:rPr>
          <w:rFonts w:asciiTheme="minorHAnsi" w:hAnsiTheme="minorHAnsi" w:cstheme="minorHAnsi"/>
          <w:sz w:val="22"/>
          <w:szCs w:val="22"/>
        </w:rPr>
        <w:tab/>
      </w:r>
      <w:r w:rsidRPr="000D64CF">
        <w:rPr>
          <w:rFonts w:asciiTheme="minorHAnsi" w:hAnsiTheme="minorHAnsi" w:cstheme="minorHAnsi"/>
          <w:sz w:val="22"/>
          <w:szCs w:val="22"/>
        </w:rPr>
        <w:t xml:space="preserve">_1. Yes </w:t>
      </w:r>
    </w:p>
    <w:p w14:paraId="1B9BB2F9" w14:textId="4B077D39" w:rsidR="00BF0053" w:rsidRPr="000D64CF" w:rsidRDefault="00BF0053" w:rsidP="002B4FFF">
      <w:pPr>
        <w:pStyle w:val="NormalWeb"/>
        <w:widowControl w:val="0"/>
        <w:tabs>
          <w:tab w:val="left" w:pos="7920"/>
        </w:tabs>
        <w:spacing w:before="0" w:beforeAutospacing="0" w:after="240" w:afterAutospacing="0"/>
        <w:ind w:left="547" w:hanging="187"/>
        <w:rPr>
          <w:rFonts w:asciiTheme="minorHAnsi" w:hAnsiTheme="minorHAnsi" w:cstheme="minorHAnsi"/>
          <w:sz w:val="22"/>
          <w:szCs w:val="22"/>
        </w:rPr>
      </w:pPr>
      <w:r w:rsidRPr="000D64CF">
        <w:rPr>
          <w:rFonts w:asciiTheme="minorHAnsi" w:hAnsiTheme="minorHAnsi" w:cstheme="minorHAnsi"/>
          <w:sz w:val="22"/>
          <w:szCs w:val="22"/>
        </w:rPr>
        <w:t xml:space="preserve">b. In the PAST 3 MONTHS, has anyone expressed concern about your use of </w:t>
      </w:r>
      <w:r w:rsidR="002B4FFF">
        <w:rPr>
          <w:rFonts w:asciiTheme="minorHAnsi" w:hAnsiTheme="minorHAnsi" w:cstheme="minorHAnsi"/>
          <w:sz w:val="22"/>
          <w:szCs w:val="22"/>
        </w:rPr>
        <w:br/>
      </w:r>
      <w:r w:rsidRPr="000D64CF">
        <w:rPr>
          <w:rFonts w:asciiTheme="minorHAnsi" w:hAnsiTheme="minorHAnsi" w:cstheme="minorHAnsi"/>
          <w:sz w:val="22"/>
          <w:szCs w:val="22"/>
        </w:rPr>
        <w:t>an opiate pain reliever?</w:t>
      </w:r>
      <w:r w:rsidR="002B4FFF">
        <w:rPr>
          <w:rFonts w:asciiTheme="minorHAnsi" w:hAnsiTheme="minorHAnsi" w:cstheme="minorHAnsi"/>
          <w:sz w:val="22"/>
          <w:szCs w:val="22"/>
        </w:rPr>
        <w:tab/>
      </w:r>
      <w:r w:rsidRPr="000D64CF">
        <w:rPr>
          <w:rFonts w:asciiTheme="minorHAnsi" w:hAnsiTheme="minorHAnsi" w:cstheme="minorHAnsi"/>
          <w:sz w:val="22"/>
          <w:szCs w:val="22"/>
        </w:rPr>
        <w:t>_0. No</w:t>
      </w:r>
      <w:r w:rsidRPr="000D64CF">
        <w:rPr>
          <w:rFonts w:asciiTheme="minorHAnsi" w:hAnsiTheme="minorHAnsi" w:cstheme="minorHAnsi"/>
          <w:sz w:val="22"/>
          <w:szCs w:val="22"/>
        </w:rPr>
        <w:tab/>
        <w:t>_1. Yes</w:t>
      </w:r>
    </w:p>
    <w:p w14:paraId="424F9B19" w14:textId="782BA6A9" w:rsidR="00BF0053" w:rsidRPr="000D64CF" w:rsidRDefault="00BF0053" w:rsidP="002B4FFF">
      <w:pPr>
        <w:pStyle w:val="NormalWeb"/>
        <w:widowControl w:val="0"/>
        <w:tabs>
          <w:tab w:val="left" w:pos="7920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0D64CF">
        <w:rPr>
          <w:rFonts w:asciiTheme="minorHAnsi" w:hAnsiTheme="minorHAnsi" w:cstheme="minorHAnsi"/>
          <w:sz w:val="22"/>
          <w:szCs w:val="22"/>
        </w:rPr>
        <w:t xml:space="preserve">7. In the PAST 3 MONTHS, did you use a medication for anxiety or sleep (for example, Xanax, Ativan, or </w:t>
      </w:r>
      <w:proofErr w:type="spellStart"/>
      <w:r w:rsidRPr="000D64CF">
        <w:rPr>
          <w:rFonts w:asciiTheme="minorHAnsi" w:hAnsiTheme="minorHAnsi" w:cstheme="minorHAnsi"/>
          <w:sz w:val="22"/>
          <w:szCs w:val="22"/>
        </w:rPr>
        <w:t>Klonopin</w:t>
      </w:r>
      <w:proofErr w:type="spellEnd"/>
      <w:r w:rsidRPr="000D64CF">
        <w:rPr>
          <w:rFonts w:asciiTheme="minorHAnsi" w:hAnsiTheme="minorHAnsi" w:cstheme="minorHAnsi"/>
          <w:sz w:val="22"/>
          <w:szCs w:val="22"/>
        </w:rPr>
        <w:t>) not as prescribed or that was not prescribed for you?</w:t>
      </w:r>
      <w:r w:rsidR="000D64CF" w:rsidRPr="000D64CF">
        <w:rPr>
          <w:rFonts w:asciiTheme="minorHAnsi" w:hAnsiTheme="minorHAnsi" w:cstheme="minorHAnsi"/>
          <w:sz w:val="22"/>
          <w:szCs w:val="22"/>
        </w:rPr>
        <w:tab/>
      </w:r>
      <w:r w:rsidRPr="000D64CF">
        <w:rPr>
          <w:rFonts w:asciiTheme="minorHAnsi" w:hAnsiTheme="minorHAnsi" w:cstheme="minorHAnsi"/>
          <w:sz w:val="22"/>
          <w:szCs w:val="22"/>
        </w:rPr>
        <w:t>_0. No</w:t>
      </w:r>
      <w:r w:rsidR="000D64CF" w:rsidRPr="000D64CF">
        <w:rPr>
          <w:rFonts w:asciiTheme="minorHAnsi" w:hAnsiTheme="minorHAnsi" w:cstheme="minorHAnsi"/>
          <w:sz w:val="22"/>
          <w:szCs w:val="22"/>
        </w:rPr>
        <w:tab/>
      </w:r>
      <w:r w:rsidRPr="000D64CF">
        <w:rPr>
          <w:rFonts w:asciiTheme="minorHAnsi" w:hAnsiTheme="minorHAnsi" w:cstheme="minorHAnsi"/>
          <w:sz w:val="22"/>
          <w:szCs w:val="22"/>
        </w:rPr>
        <w:t>_1. Yes</w:t>
      </w:r>
    </w:p>
    <w:p w14:paraId="55F8012F" w14:textId="77777777" w:rsidR="00BF0053" w:rsidRPr="000D64CF" w:rsidRDefault="00BF0053" w:rsidP="002B4FFF">
      <w:pPr>
        <w:pStyle w:val="NormalWeb"/>
        <w:widowControl w:val="0"/>
        <w:spacing w:before="0" w:beforeAutospacing="0" w:after="0" w:afterAutospacing="0"/>
        <w:ind w:left="360"/>
        <w:rPr>
          <w:rFonts w:asciiTheme="minorHAnsi" w:hAnsiTheme="minorHAnsi" w:cstheme="minorHAnsi"/>
          <w:sz w:val="22"/>
          <w:szCs w:val="22"/>
        </w:rPr>
      </w:pPr>
      <w:r w:rsidRPr="000D64CF">
        <w:rPr>
          <w:rFonts w:asciiTheme="minorHAnsi" w:hAnsiTheme="minorHAnsi" w:cstheme="minorHAnsi"/>
          <w:sz w:val="22"/>
          <w:szCs w:val="22"/>
        </w:rPr>
        <w:t xml:space="preserve">If “Yes”, answer the following questions: </w:t>
      </w:r>
    </w:p>
    <w:p w14:paraId="42C4483E" w14:textId="56589349" w:rsidR="00BF0053" w:rsidRPr="000D64CF" w:rsidRDefault="00BF0053" w:rsidP="002B4FFF">
      <w:pPr>
        <w:pStyle w:val="NormalWeb"/>
        <w:widowControl w:val="0"/>
        <w:tabs>
          <w:tab w:val="left" w:pos="7920"/>
        </w:tabs>
        <w:spacing w:before="0" w:beforeAutospacing="0" w:after="0" w:afterAutospacing="0"/>
        <w:ind w:left="540" w:hanging="180"/>
        <w:rPr>
          <w:rFonts w:asciiTheme="minorHAnsi" w:hAnsiTheme="minorHAnsi" w:cstheme="minorHAnsi"/>
          <w:sz w:val="22"/>
          <w:szCs w:val="22"/>
        </w:rPr>
      </w:pPr>
      <w:r w:rsidRPr="000D64CF">
        <w:rPr>
          <w:rFonts w:asciiTheme="minorHAnsi" w:hAnsiTheme="minorHAnsi" w:cstheme="minorHAnsi"/>
          <w:sz w:val="22"/>
          <w:szCs w:val="22"/>
        </w:rPr>
        <w:t>a. In the PAST 3 MONTHS, have you had a strong desire or urge to use medications</w:t>
      </w:r>
      <w:r w:rsidR="002B4FFF">
        <w:rPr>
          <w:rFonts w:asciiTheme="minorHAnsi" w:hAnsiTheme="minorHAnsi" w:cstheme="minorHAnsi"/>
          <w:sz w:val="22"/>
          <w:szCs w:val="22"/>
        </w:rPr>
        <w:br/>
      </w:r>
      <w:r w:rsidRPr="000D64CF">
        <w:rPr>
          <w:rFonts w:asciiTheme="minorHAnsi" w:hAnsiTheme="minorHAnsi" w:cstheme="minorHAnsi"/>
          <w:sz w:val="22"/>
          <w:szCs w:val="22"/>
        </w:rPr>
        <w:t xml:space="preserve"> for anxiety or sleep at least once a week or more often?</w:t>
      </w:r>
      <w:r w:rsidR="000D64CF" w:rsidRPr="000D64CF">
        <w:rPr>
          <w:rFonts w:asciiTheme="minorHAnsi" w:hAnsiTheme="minorHAnsi" w:cstheme="minorHAnsi"/>
          <w:sz w:val="22"/>
          <w:szCs w:val="22"/>
        </w:rPr>
        <w:tab/>
      </w:r>
      <w:r w:rsidRPr="000D64CF">
        <w:rPr>
          <w:rFonts w:asciiTheme="minorHAnsi" w:hAnsiTheme="minorHAnsi" w:cstheme="minorHAnsi"/>
          <w:sz w:val="22"/>
          <w:szCs w:val="22"/>
        </w:rPr>
        <w:t>_0. No</w:t>
      </w:r>
      <w:r w:rsidR="000D64CF" w:rsidRPr="000D64CF">
        <w:rPr>
          <w:rFonts w:asciiTheme="minorHAnsi" w:hAnsiTheme="minorHAnsi" w:cstheme="minorHAnsi"/>
          <w:sz w:val="22"/>
          <w:szCs w:val="22"/>
        </w:rPr>
        <w:tab/>
      </w:r>
      <w:r w:rsidRPr="000D64CF">
        <w:rPr>
          <w:rFonts w:asciiTheme="minorHAnsi" w:hAnsiTheme="minorHAnsi" w:cstheme="minorHAnsi"/>
          <w:sz w:val="22"/>
          <w:szCs w:val="22"/>
        </w:rPr>
        <w:t>_1. Yes</w:t>
      </w:r>
    </w:p>
    <w:p w14:paraId="054D416A" w14:textId="6E3FDD2C" w:rsidR="00BF0053" w:rsidRPr="000D64CF" w:rsidRDefault="00BF0053" w:rsidP="002B4FFF">
      <w:pPr>
        <w:pStyle w:val="NormalWeb"/>
        <w:widowControl w:val="0"/>
        <w:tabs>
          <w:tab w:val="left" w:pos="7920"/>
        </w:tabs>
        <w:spacing w:before="0" w:beforeAutospacing="0" w:after="240" w:afterAutospacing="0"/>
        <w:ind w:left="547" w:hanging="187"/>
        <w:rPr>
          <w:rFonts w:asciiTheme="minorHAnsi" w:hAnsiTheme="minorHAnsi" w:cstheme="minorHAnsi"/>
          <w:sz w:val="22"/>
          <w:szCs w:val="22"/>
        </w:rPr>
      </w:pPr>
      <w:r w:rsidRPr="000D64CF">
        <w:rPr>
          <w:rFonts w:asciiTheme="minorHAnsi" w:hAnsiTheme="minorHAnsi" w:cstheme="minorHAnsi"/>
          <w:sz w:val="22"/>
          <w:szCs w:val="22"/>
        </w:rPr>
        <w:t xml:space="preserve">b. In the PAST 3 MONTHS, has anyone expressed concern about your use of </w:t>
      </w:r>
      <w:r w:rsidR="002B4FFF">
        <w:rPr>
          <w:rFonts w:asciiTheme="minorHAnsi" w:hAnsiTheme="minorHAnsi" w:cstheme="minorHAnsi"/>
          <w:sz w:val="22"/>
          <w:szCs w:val="22"/>
        </w:rPr>
        <w:br/>
      </w:r>
      <w:r w:rsidRPr="000D64CF">
        <w:rPr>
          <w:rFonts w:asciiTheme="minorHAnsi" w:hAnsiTheme="minorHAnsi" w:cstheme="minorHAnsi"/>
          <w:sz w:val="22"/>
          <w:szCs w:val="22"/>
        </w:rPr>
        <w:t>medication for anxiety or sleep?</w:t>
      </w:r>
      <w:r w:rsidR="000D64CF" w:rsidRPr="000D64CF">
        <w:rPr>
          <w:rFonts w:asciiTheme="minorHAnsi" w:hAnsiTheme="minorHAnsi" w:cstheme="minorHAnsi"/>
          <w:sz w:val="22"/>
          <w:szCs w:val="22"/>
        </w:rPr>
        <w:tab/>
      </w:r>
      <w:r w:rsidRPr="000D64CF">
        <w:rPr>
          <w:rFonts w:asciiTheme="minorHAnsi" w:hAnsiTheme="minorHAnsi" w:cstheme="minorHAnsi"/>
          <w:sz w:val="22"/>
          <w:szCs w:val="22"/>
        </w:rPr>
        <w:t>_0. No</w:t>
      </w:r>
      <w:r w:rsidR="000D64CF" w:rsidRPr="000D64CF">
        <w:rPr>
          <w:rFonts w:asciiTheme="minorHAnsi" w:hAnsiTheme="minorHAnsi" w:cstheme="minorHAnsi"/>
          <w:sz w:val="22"/>
          <w:szCs w:val="22"/>
        </w:rPr>
        <w:tab/>
      </w:r>
      <w:r w:rsidRPr="000D64CF">
        <w:rPr>
          <w:rFonts w:asciiTheme="minorHAnsi" w:hAnsiTheme="minorHAnsi" w:cstheme="minorHAnsi"/>
          <w:sz w:val="22"/>
          <w:szCs w:val="22"/>
        </w:rPr>
        <w:t>_1. Yes</w:t>
      </w:r>
    </w:p>
    <w:p w14:paraId="0889033F" w14:textId="063ED9C5" w:rsidR="00BF0053" w:rsidRPr="000D64CF" w:rsidRDefault="00BF0053" w:rsidP="002B4FFF">
      <w:pPr>
        <w:pStyle w:val="NormalWeb"/>
        <w:widowControl w:val="0"/>
        <w:tabs>
          <w:tab w:val="left" w:pos="7920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0D64CF">
        <w:rPr>
          <w:rFonts w:asciiTheme="minorHAnsi" w:hAnsiTheme="minorHAnsi" w:cstheme="minorHAnsi"/>
          <w:sz w:val="22"/>
          <w:szCs w:val="22"/>
        </w:rPr>
        <w:t>8. In the PAST 3 MONTHS, did you use a medication for ADHD (for example, Adderall, Ritalin) not as prescribed or that was not prescribed for you?</w:t>
      </w:r>
      <w:r w:rsidR="000D64CF" w:rsidRPr="000D64CF">
        <w:rPr>
          <w:rFonts w:asciiTheme="minorHAnsi" w:hAnsiTheme="minorHAnsi" w:cstheme="minorHAnsi"/>
          <w:sz w:val="22"/>
          <w:szCs w:val="22"/>
        </w:rPr>
        <w:tab/>
      </w:r>
      <w:r w:rsidRPr="000D64CF">
        <w:rPr>
          <w:rFonts w:asciiTheme="minorHAnsi" w:hAnsiTheme="minorHAnsi" w:cstheme="minorHAnsi"/>
          <w:sz w:val="22"/>
          <w:szCs w:val="22"/>
        </w:rPr>
        <w:t>_0. No</w:t>
      </w:r>
      <w:r w:rsidR="000D64CF" w:rsidRPr="000D64CF">
        <w:rPr>
          <w:rFonts w:asciiTheme="minorHAnsi" w:hAnsiTheme="minorHAnsi" w:cstheme="minorHAnsi"/>
          <w:sz w:val="22"/>
          <w:szCs w:val="22"/>
        </w:rPr>
        <w:tab/>
      </w:r>
      <w:r w:rsidRPr="000D64CF">
        <w:rPr>
          <w:rFonts w:asciiTheme="minorHAnsi" w:hAnsiTheme="minorHAnsi" w:cstheme="minorHAnsi"/>
          <w:sz w:val="22"/>
          <w:szCs w:val="22"/>
        </w:rPr>
        <w:t>_1. Yes</w:t>
      </w:r>
    </w:p>
    <w:p w14:paraId="5C3FFF62" w14:textId="77777777" w:rsidR="00BF0053" w:rsidRPr="000D64CF" w:rsidRDefault="00BF0053" w:rsidP="002B4FFF">
      <w:pPr>
        <w:pStyle w:val="NormalWeb"/>
        <w:widowControl w:val="0"/>
        <w:spacing w:before="0" w:beforeAutospacing="0" w:after="0" w:afterAutospacing="0"/>
        <w:ind w:left="360"/>
        <w:rPr>
          <w:rFonts w:asciiTheme="minorHAnsi" w:hAnsiTheme="minorHAnsi" w:cstheme="minorHAnsi"/>
          <w:sz w:val="22"/>
          <w:szCs w:val="22"/>
        </w:rPr>
      </w:pPr>
      <w:r w:rsidRPr="000D64CF">
        <w:rPr>
          <w:rFonts w:asciiTheme="minorHAnsi" w:hAnsiTheme="minorHAnsi" w:cstheme="minorHAnsi"/>
          <w:sz w:val="22"/>
          <w:szCs w:val="22"/>
        </w:rPr>
        <w:t xml:space="preserve">If “Yes”, answer the following questions: </w:t>
      </w:r>
    </w:p>
    <w:p w14:paraId="1E352DCB" w14:textId="1C82275F" w:rsidR="00BF0053" w:rsidRPr="000D64CF" w:rsidRDefault="00BF0053" w:rsidP="002B4FFF">
      <w:pPr>
        <w:pStyle w:val="NormalWeb"/>
        <w:widowControl w:val="0"/>
        <w:tabs>
          <w:tab w:val="left" w:pos="7920"/>
        </w:tabs>
        <w:spacing w:before="0" w:beforeAutospacing="0" w:after="0" w:afterAutospacing="0"/>
        <w:ind w:left="540" w:hanging="180"/>
        <w:rPr>
          <w:rFonts w:asciiTheme="minorHAnsi" w:hAnsiTheme="minorHAnsi" w:cstheme="minorHAnsi"/>
          <w:sz w:val="22"/>
          <w:szCs w:val="22"/>
        </w:rPr>
      </w:pPr>
      <w:r w:rsidRPr="000D64CF">
        <w:rPr>
          <w:rFonts w:asciiTheme="minorHAnsi" w:hAnsiTheme="minorHAnsi" w:cstheme="minorHAnsi"/>
          <w:sz w:val="22"/>
          <w:szCs w:val="22"/>
        </w:rPr>
        <w:t xml:space="preserve">a. In the PAST 3 MONTHS, did you use a medication for ADHD (for example, </w:t>
      </w:r>
      <w:r w:rsidR="002B4FFF">
        <w:rPr>
          <w:rFonts w:asciiTheme="minorHAnsi" w:hAnsiTheme="minorHAnsi" w:cstheme="minorHAnsi"/>
          <w:sz w:val="22"/>
          <w:szCs w:val="22"/>
        </w:rPr>
        <w:br/>
      </w:r>
      <w:r w:rsidRPr="000D64CF">
        <w:rPr>
          <w:rFonts w:asciiTheme="minorHAnsi" w:hAnsiTheme="minorHAnsi" w:cstheme="minorHAnsi"/>
          <w:sz w:val="22"/>
          <w:szCs w:val="22"/>
        </w:rPr>
        <w:t>Adderall, Ritalin) at least once a week or more often?</w:t>
      </w:r>
      <w:r w:rsidR="000D64CF" w:rsidRPr="000D64CF">
        <w:rPr>
          <w:rFonts w:asciiTheme="minorHAnsi" w:hAnsiTheme="minorHAnsi" w:cstheme="minorHAnsi"/>
          <w:sz w:val="22"/>
          <w:szCs w:val="22"/>
        </w:rPr>
        <w:tab/>
      </w:r>
      <w:r w:rsidRPr="000D64CF">
        <w:rPr>
          <w:rFonts w:asciiTheme="minorHAnsi" w:hAnsiTheme="minorHAnsi" w:cstheme="minorHAnsi"/>
          <w:sz w:val="22"/>
          <w:szCs w:val="22"/>
        </w:rPr>
        <w:t>_0. No</w:t>
      </w:r>
      <w:r w:rsidR="000D64CF" w:rsidRPr="000D64CF">
        <w:rPr>
          <w:rFonts w:asciiTheme="minorHAnsi" w:hAnsiTheme="minorHAnsi" w:cstheme="minorHAnsi"/>
          <w:sz w:val="22"/>
          <w:szCs w:val="22"/>
        </w:rPr>
        <w:tab/>
      </w:r>
      <w:r w:rsidRPr="000D64CF">
        <w:rPr>
          <w:rFonts w:asciiTheme="minorHAnsi" w:hAnsiTheme="minorHAnsi" w:cstheme="minorHAnsi"/>
          <w:sz w:val="22"/>
          <w:szCs w:val="22"/>
        </w:rPr>
        <w:t xml:space="preserve">_1. Yes </w:t>
      </w:r>
    </w:p>
    <w:p w14:paraId="36383F33" w14:textId="36598FBB" w:rsidR="00BF0053" w:rsidRPr="000D64CF" w:rsidRDefault="00BF0053" w:rsidP="002B4FFF">
      <w:pPr>
        <w:pStyle w:val="NormalWeb"/>
        <w:widowControl w:val="0"/>
        <w:tabs>
          <w:tab w:val="left" w:pos="7920"/>
        </w:tabs>
        <w:spacing w:before="0" w:beforeAutospacing="0" w:after="240" w:afterAutospacing="0"/>
        <w:ind w:left="547" w:hanging="187"/>
        <w:rPr>
          <w:rFonts w:asciiTheme="minorHAnsi" w:hAnsiTheme="minorHAnsi" w:cstheme="minorHAnsi"/>
          <w:sz w:val="22"/>
          <w:szCs w:val="22"/>
        </w:rPr>
      </w:pPr>
      <w:r w:rsidRPr="000D64CF">
        <w:rPr>
          <w:rFonts w:asciiTheme="minorHAnsi" w:hAnsiTheme="minorHAnsi" w:cstheme="minorHAnsi"/>
          <w:sz w:val="22"/>
          <w:szCs w:val="22"/>
        </w:rPr>
        <w:t xml:space="preserve">b. In the PAST 3 MONTHS, has anyone expressed concern about your use of </w:t>
      </w:r>
      <w:r w:rsidR="002B4FFF">
        <w:rPr>
          <w:rFonts w:asciiTheme="minorHAnsi" w:hAnsiTheme="minorHAnsi" w:cstheme="minorHAnsi"/>
          <w:sz w:val="22"/>
          <w:szCs w:val="22"/>
        </w:rPr>
        <w:br/>
      </w:r>
      <w:r w:rsidRPr="000D64CF">
        <w:rPr>
          <w:rFonts w:asciiTheme="minorHAnsi" w:hAnsiTheme="minorHAnsi" w:cstheme="minorHAnsi"/>
          <w:sz w:val="22"/>
          <w:szCs w:val="22"/>
        </w:rPr>
        <w:t>a medication for ADHD (for example, Adderall or Ritalin)?</w:t>
      </w:r>
      <w:r w:rsidR="000D64CF" w:rsidRPr="000D64CF">
        <w:rPr>
          <w:rFonts w:asciiTheme="minorHAnsi" w:hAnsiTheme="minorHAnsi" w:cstheme="minorHAnsi"/>
          <w:sz w:val="22"/>
          <w:szCs w:val="22"/>
        </w:rPr>
        <w:tab/>
      </w:r>
      <w:r w:rsidRPr="000D64CF">
        <w:rPr>
          <w:rFonts w:asciiTheme="minorHAnsi" w:hAnsiTheme="minorHAnsi" w:cstheme="minorHAnsi"/>
          <w:sz w:val="22"/>
          <w:szCs w:val="22"/>
        </w:rPr>
        <w:t>_0. No</w:t>
      </w:r>
      <w:r w:rsidR="000D64CF" w:rsidRPr="000D64CF">
        <w:rPr>
          <w:rFonts w:asciiTheme="minorHAnsi" w:hAnsiTheme="minorHAnsi" w:cstheme="minorHAnsi"/>
          <w:sz w:val="22"/>
          <w:szCs w:val="22"/>
        </w:rPr>
        <w:tab/>
      </w:r>
      <w:r w:rsidRPr="000D64CF">
        <w:rPr>
          <w:rFonts w:asciiTheme="minorHAnsi" w:hAnsiTheme="minorHAnsi" w:cstheme="minorHAnsi"/>
          <w:sz w:val="22"/>
          <w:szCs w:val="22"/>
        </w:rPr>
        <w:t>_1. Yes</w:t>
      </w:r>
    </w:p>
    <w:p w14:paraId="15FD2405" w14:textId="77777777" w:rsidR="00BF0053" w:rsidRPr="000D64CF" w:rsidRDefault="00BF0053" w:rsidP="00920443">
      <w:pPr>
        <w:pStyle w:val="NormalWeb"/>
        <w:widowControl w:val="0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0D64CF">
        <w:rPr>
          <w:rFonts w:asciiTheme="minorHAnsi" w:hAnsiTheme="minorHAnsi" w:cstheme="minorHAnsi"/>
          <w:sz w:val="22"/>
          <w:szCs w:val="22"/>
        </w:rPr>
        <w:t xml:space="preserve">9. In the PAST 3 MONTHS, did you use any other illegal or recreational drug (for example, ecstasy/molly, GHB, poppers, LSD, mushrooms, special K, bath salts, synthetic marijuana ('spice'), whip-its, etc.)? </w:t>
      </w:r>
    </w:p>
    <w:p w14:paraId="6DA650A0" w14:textId="25797B31" w:rsidR="00BF0053" w:rsidRPr="000D64CF" w:rsidRDefault="002B4FFF" w:rsidP="002B4FFF">
      <w:pPr>
        <w:pStyle w:val="NormalWeb"/>
        <w:widowControl w:val="0"/>
        <w:tabs>
          <w:tab w:val="left" w:pos="7920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BF0053" w:rsidRPr="000D64CF">
        <w:rPr>
          <w:rFonts w:asciiTheme="minorHAnsi" w:hAnsiTheme="minorHAnsi" w:cstheme="minorHAnsi"/>
          <w:sz w:val="22"/>
          <w:szCs w:val="22"/>
        </w:rPr>
        <w:t>_0. No</w:t>
      </w:r>
      <w:r w:rsidR="00BF0053" w:rsidRPr="000D64CF">
        <w:rPr>
          <w:rFonts w:asciiTheme="minorHAnsi" w:hAnsiTheme="minorHAnsi" w:cstheme="minorHAnsi"/>
          <w:sz w:val="22"/>
          <w:szCs w:val="22"/>
        </w:rPr>
        <w:tab/>
        <w:t xml:space="preserve">_1. Yes </w:t>
      </w:r>
    </w:p>
    <w:p w14:paraId="03E94779" w14:textId="77777777" w:rsidR="000D64CF" w:rsidRPr="000D64CF" w:rsidRDefault="00BF0053" w:rsidP="00920443">
      <w:pPr>
        <w:pStyle w:val="NormalWeb"/>
        <w:widowControl w:val="0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0D64CF">
        <w:rPr>
          <w:rFonts w:asciiTheme="minorHAnsi" w:hAnsiTheme="minorHAnsi" w:cstheme="minorHAnsi"/>
          <w:sz w:val="22"/>
          <w:szCs w:val="22"/>
        </w:rPr>
        <w:t>If “Yes”, answer the following questions:</w:t>
      </w:r>
    </w:p>
    <w:p w14:paraId="20700589" w14:textId="053F68EB" w:rsidR="00BF0053" w:rsidRPr="000D64CF" w:rsidRDefault="00BF0053" w:rsidP="00920443">
      <w:pPr>
        <w:pStyle w:val="NormalWeb"/>
        <w:widowControl w:val="0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0D64CF">
        <w:rPr>
          <w:rFonts w:asciiTheme="minorHAnsi" w:hAnsiTheme="minorHAnsi" w:cstheme="minorHAnsi"/>
          <w:sz w:val="22"/>
          <w:szCs w:val="22"/>
        </w:rPr>
        <w:t xml:space="preserve">In the PAST 3 MONTHS, what were the other drug(s) you used? </w:t>
      </w:r>
    </w:p>
    <w:p w14:paraId="238AE8B1" w14:textId="77777777" w:rsidR="002B4FFF" w:rsidRDefault="002B4FFF" w:rsidP="00920443">
      <w:pPr>
        <w:pStyle w:val="NormalWeb"/>
        <w:widowControl w:val="0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467B9B28" w14:textId="1EC79425" w:rsidR="00BF0053" w:rsidRDefault="00B61F94" w:rsidP="009204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333333"/>
          <w:spacing w:val="5"/>
        </w:rPr>
      </w:pPr>
      <w:r>
        <w:rPr>
          <w:rFonts w:eastAsia="Times New Roman" w:cstheme="minorHAnsi"/>
          <w:color w:val="333333"/>
          <w:spacing w:val="5"/>
        </w:rPr>
        <w:t>Notes: Scoring</w:t>
      </w:r>
    </w:p>
    <w:p w14:paraId="610F5399" w14:textId="301A8F0C" w:rsidR="00B61F94" w:rsidRDefault="00B61F94" w:rsidP="009204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333333"/>
          <w:spacing w:val="5"/>
        </w:rPr>
      </w:pPr>
      <w:r>
        <w:rPr>
          <w:color w:val="000000"/>
          <w:shd w:val="clear" w:color="auto" w:fill="FFFFFF"/>
        </w:rPr>
        <w:t>For the TAPS-1, any response other than ‘never’ constitutes a positive screen. Those with a positive screen complete the corresponding items on the TAPS-2, and responses are summed within each substance class to generate a substance-specific risk score. TAPS Tool scores have a potential range of 0–3 for tobacco and other drugs, and 0–4 for alcohol.</w:t>
      </w:r>
      <w:r w:rsidR="00EC616D">
        <w:rPr>
          <w:color w:val="000000"/>
          <w:shd w:val="clear" w:color="auto" w:fill="FFFFFF"/>
        </w:rPr>
        <w:t xml:space="preserve"> No summary is calculat</w:t>
      </w:r>
      <w:r w:rsidR="00E056DF">
        <w:rPr>
          <w:color w:val="000000"/>
          <w:shd w:val="clear" w:color="auto" w:fill="FFFFFF"/>
        </w:rPr>
        <w:t>ed for question 9 (single item), or for 1.a.1 or 1.c</w:t>
      </w:r>
    </w:p>
    <w:p w14:paraId="0F10EBEC" w14:textId="77777777" w:rsidR="00513108" w:rsidRPr="000D64CF" w:rsidRDefault="00513108" w:rsidP="009204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333333"/>
          <w:spacing w:val="5"/>
        </w:rPr>
      </w:pPr>
    </w:p>
    <w:p w14:paraId="0B9F2661" w14:textId="77777777" w:rsidR="002B4FFF" w:rsidRDefault="002B4FFF" w:rsidP="009204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333333"/>
          <w:spacing w:val="5"/>
        </w:rPr>
      </w:pPr>
      <w:r>
        <w:rPr>
          <w:rFonts w:eastAsia="Times New Roman" w:cstheme="minorHAnsi"/>
          <w:color w:val="333333"/>
          <w:spacing w:val="5"/>
        </w:rPr>
        <w:t>Reference</w:t>
      </w:r>
    </w:p>
    <w:p w14:paraId="590DA415" w14:textId="19D7ECAB" w:rsidR="00BF0053" w:rsidRPr="000D64CF" w:rsidRDefault="00BF0053" w:rsidP="009204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333333"/>
          <w:spacing w:val="5"/>
        </w:rPr>
      </w:pPr>
      <w:r w:rsidRPr="000D64CF">
        <w:rPr>
          <w:rFonts w:eastAsia="Times New Roman" w:cstheme="minorHAnsi"/>
          <w:color w:val="333333"/>
          <w:spacing w:val="5"/>
        </w:rPr>
        <w:t xml:space="preserve">McNeely J, Wu LT, Subramaniam G, Sharma G, </w:t>
      </w:r>
      <w:proofErr w:type="spellStart"/>
      <w:r w:rsidRPr="000D64CF">
        <w:rPr>
          <w:rFonts w:eastAsia="Times New Roman" w:cstheme="minorHAnsi"/>
          <w:color w:val="333333"/>
          <w:spacing w:val="5"/>
        </w:rPr>
        <w:t>Cathers</w:t>
      </w:r>
      <w:proofErr w:type="spellEnd"/>
      <w:r w:rsidRPr="000D64CF">
        <w:rPr>
          <w:rFonts w:eastAsia="Times New Roman" w:cstheme="minorHAnsi"/>
          <w:color w:val="333333"/>
          <w:spacing w:val="5"/>
        </w:rPr>
        <w:t xml:space="preserve"> LA, </w:t>
      </w:r>
      <w:proofErr w:type="spellStart"/>
      <w:r w:rsidRPr="000D64CF">
        <w:rPr>
          <w:rFonts w:eastAsia="Times New Roman" w:cstheme="minorHAnsi"/>
          <w:color w:val="333333"/>
          <w:spacing w:val="5"/>
        </w:rPr>
        <w:t>Svikis</w:t>
      </w:r>
      <w:proofErr w:type="spellEnd"/>
      <w:r w:rsidRPr="000D64CF">
        <w:rPr>
          <w:rFonts w:eastAsia="Times New Roman" w:cstheme="minorHAnsi"/>
          <w:color w:val="333333"/>
          <w:spacing w:val="5"/>
        </w:rPr>
        <w:t xml:space="preserve"> D, </w:t>
      </w:r>
      <w:proofErr w:type="spellStart"/>
      <w:r w:rsidRPr="000D64CF">
        <w:rPr>
          <w:rFonts w:eastAsia="Times New Roman" w:cstheme="minorHAnsi"/>
          <w:color w:val="333333"/>
          <w:spacing w:val="5"/>
        </w:rPr>
        <w:t>Sleiter</w:t>
      </w:r>
      <w:proofErr w:type="spellEnd"/>
      <w:r w:rsidRPr="000D64CF">
        <w:rPr>
          <w:rFonts w:eastAsia="Times New Roman" w:cstheme="minorHAnsi"/>
          <w:color w:val="333333"/>
          <w:spacing w:val="5"/>
        </w:rPr>
        <w:t xml:space="preserve"> L, Russell L, </w:t>
      </w:r>
      <w:proofErr w:type="spellStart"/>
      <w:r w:rsidRPr="000D64CF">
        <w:rPr>
          <w:rFonts w:eastAsia="Times New Roman" w:cstheme="minorHAnsi"/>
          <w:color w:val="333333"/>
          <w:spacing w:val="5"/>
        </w:rPr>
        <w:t>Nordeck</w:t>
      </w:r>
      <w:proofErr w:type="spellEnd"/>
      <w:r w:rsidRPr="000D64CF">
        <w:rPr>
          <w:rFonts w:eastAsia="Times New Roman" w:cstheme="minorHAnsi"/>
          <w:color w:val="333333"/>
          <w:spacing w:val="5"/>
        </w:rPr>
        <w:t xml:space="preserve"> C, Sharma A, O'Grady KE, </w:t>
      </w:r>
      <w:proofErr w:type="spellStart"/>
      <w:r w:rsidRPr="000D64CF">
        <w:rPr>
          <w:rFonts w:eastAsia="Times New Roman" w:cstheme="minorHAnsi"/>
          <w:color w:val="333333"/>
          <w:spacing w:val="5"/>
        </w:rPr>
        <w:t>Bouk</w:t>
      </w:r>
      <w:proofErr w:type="spellEnd"/>
      <w:r w:rsidRPr="000D64CF">
        <w:rPr>
          <w:rFonts w:eastAsia="Times New Roman" w:cstheme="minorHAnsi"/>
          <w:color w:val="333333"/>
          <w:spacing w:val="5"/>
        </w:rPr>
        <w:t xml:space="preserve"> LB, Cushing C, King J, </w:t>
      </w:r>
      <w:proofErr w:type="spellStart"/>
      <w:r w:rsidRPr="000D64CF">
        <w:rPr>
          <w:rFonts w:eastAsia="Times New Roman" w:cstheme="minorHAnsi"/>
          <w:color w:val="333333"/>
          <w:spacing w:val="5"/>
        </w:rPr>
        <w:t>Wahle</w:t>
      </w:r>
      <w:proofErr w:type="spellEnd"/>
      <w:r w:rsidRPr="000D64CF">
        <w:rPr>
          <w:rFonts w:eastAsia="Times New Roman" w:cstheme="minorHAnsi"/>
          <w:color w:val="333333"/>
          <w:spacing w:val="5"/>
        </w:rPr>
        <w:t xml:space="preserve"> A, Schwartz RP. Performance of the Tobacco, Alcohol, Prescription Medication, and Other Substance Use (TAPS) Tool for Substance Use Screening in Primary Care Patients. </w:t>
      </w:r>
      <w:r w:rsidRPr="002B4FFF">
        <w:rPr>
          <w:rFonts w:eastAsia="Times New Roman" w:cstheme="minorHAnsi"/>
          <w:i/>
          <w:color w:val="333333"/>
          <w:spacing w:val="5"/>
        </w:rPr>
        <w:t>Ann Intern Med</w:t>
      </w:r>
      <w:r w:rsidRPr="000D64CF">
        <w:rPr>
          <w:rFonts w:eastAsia="Times New Roman" w:cstheme="minorHAnsi"/>
          <w:color w:val="333333"/>
          <w:spacing w:val="5"/>
        </w:rPr>
        <w:t>. 2016;165(10):690-699.</w:t>
      </w:r>
    </w:p>
    <w:p w14:paraId="0E72867E" w14:textId="2ED8F536" w:rsidR="004940A8" w:rsidRPr="000D64CF" w:rsidRDefault="004940A8" w:rsidP="00920443">
      <w:pPr>
        <w:widowControl w:val="0"/>
        <w:spacing w:after="0" w:line="240" w:lineRule="auto"/>
        <w:rPr>
          <w:rFonts w:cstheme="minorHAnsi"/>
        </w:rPr>
      </w:pPr>
      <w:r w:rsidRPr="000D64CF">
        <w:rPr>
          <w:rFonts w:cstheme="minorHAnsi"/>
        </w:rPr>
        <w:t xml:space="preserve"> </w:t>
      </w:r>
    </w:p>
    <w:sectPr w:rsidR="004940A8" w:rsidRPr="000D64C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F008F0" w14:textId="77777777" w:rsidR="00686F76" w:rsidRDefault="00686F76" w:rsidP="00D627AC">
      <w:pPr>
        <w:spacing w:after="0" w:line="240" w:lineRule="auto"/>
      </w:pPr>
      <w:r>
        <w:separator/>
      </w:r>
    </w:p>
  </w:endnote>
  <w:endnote w:type="continuationSeparator" w:id="0">
    <w:p w14:paraId="0A81F1FF" w14:textId="77777777" w:rsidR="00686F76" w:rsidRDefault="00686F76" w:rsidP="00D62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0F9E54" w14:textId="3F86EF81" w:rsidR="00D627AC" w:rsidRDefault="00D627AC" w:rsidP="00D627AC">
    <w:pPr>
      <w:pStyle w:val="Footer"/>
      <w:tabs>
        <w:tab w:val="clear" w:pos="4680"/>
      </w:tabs>
    </w:pP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2165D0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2165D0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D81AC5" w14:textId="77777777" w:rsidR="00686F76" w:rsidRDefault="00686F76" w:rsidP="00D627AC">
      <w:pPr>
        <w:spacing w:after="0" w:line="240" w:lineRule="auto"/>
      </w:pPr>
      <w:r>
        <w:separator/>
      </w:r>
    </w:p>
  </w:footnote>
  <w:footnote w:type="continuationSeparator" w:id="0">
    <w:p w14:paraId="3FB5863A" w14:textId="77777777" w:rsidR="00686F76" w:rsidRDefault="00686F76" w:rsidP="00D62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E4C2FD" w14:textId="77777777" w:rsidR="002B4FFF" w:rsidRDefault="00BF0053" w:rsidP="00D627AC">
    <w:pPr>
      <w:pStyle w:val="Heading1"/>
    </w:pPr>
    <w:r>
      <w:t xml:space="preserve">Tobacco, Alcohol, Prescription medications, and other Substance </w:t>
    </w:r>
  </w:p>
  <w:p w14:paraId="094CA73D" w14:textId="0DE2B2B2" w:rsidR="00D627AC" w:rsidRDefault="002B4FFF" w:rsidP="00D627AC">
    <w:pPr>
      <w:pStyle w:val="Heading1"/>
    </w:pPr>
    <w:r>
      <w:t xml:space="preserve">Part 2 </w:t>
    </w:r>
    <w:r w:rsidR="00BF0053">
      <w:t>(TAPS-2)</w:t>
    </w:r>
  </w:p>
  <w:p w14:paraId="5CB87BD1" w14:textId="77777777" w:rsidR="00D627AC" w:rsidRPr="00666DFA" w:rsidRDefault="00D627AC" w:rsidP="00D627AC">
    <w:pPr>
      <w:tabs>
        <w:tab w:val="left" w:pos="7200"/>
      </w:tabs>
    </w:pPr>
    <w:bookmarkStart w:id="0" w:name="OLE_LINK2"/>
    <w:r w:rsidRPr="00666DFA">
      <w:t>[Study Name/ID pre-filled]</w:t>
    </w:r>
    <w:r w:rsidRPr="00666DFA">
      <w:tab/>
      <w:t>Site Name:</w:t>
    </w:r>
  </w:p>
  <w:bookmarkEnd w:id="0"/>
  <w:p w14:paraId="2C72E4A8" w14:textId="77777777" w:rsidR="00D627AC" w:rsidRPr="00D627AC" w:rsidRDefault="00D627AC" w:rsidP="00D627AC">
    <w:pPr>
      <w:tabs>
        <w:tab w:val="left" w:pos="7200"/>
      </w:tabs>
    </w:pPr>
    <w:r w:rsidRPr="00666DFA">
      <w:tab/>
      <w:t>Subject ID:</w:t>
    </w:r>
    <w:r w:rsidRPr="00D627AC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154C56"/>
    <w:multiLevelType w:val="hybridMultilevel"/>
    <w:tmpl w:val="A5985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1B607E"/>
    <w:multiLevelType w:val="hybridMultilevel"/>
    <w:tmpl w:val="0B60D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7AC"/>
    <w:rsid w:val="00002B3F"/>
    <w:rsid w:val="000D64CF"/>
    <w:rsid w:val="0015704D"/>
    <w:rsid w:val="001F3D7E"/>
    <w:rsid w:val="002165D0"/>
    <w:rsid w:val="002515C3"/>
    <w:rsid w:val="002B4FFF"/>
    <w:rsid w:val="00316EB5"/>
    <w:rsid w:val="00345FC3"/>
    <w:rsid w:val="00376420"/>
    <w:rsid w:val="003A549D"/>
    <w:rsid w:val="00407035"/>
    <w:rsid w:val="004124F0"/>
    <w:rsid w:val="004158D8"/>
    <w:rsid w:val="00432D52"/>
    <w:rsid w:val="004940A8"/>
    <w:rsid w:val="004A5714"/>
    <w:rsid w:val="00513108"/>
    <w:rsid w:val="00664A96"/>
    <w:rsid w:val="00686F76"/>
    <w:rsid w:val="006B65D0"/>
    <w:rsid w:val="00771921"/>
    <w:rsid w:val="007D1B4D"/>
    <w:rsid w:val="008447DF"/>
    <w:rsid w:val="008A0A81"/>
    <w:rsid w:val="008B4BA4"/>
    <w:rsid w:val="008D070D"/>
    <w:rsid w:val="00920443"/>
    <w:rsid w:val="00943BBA"/>
    <w:rsid w:val="00A80C33"/>
    <w:rsid w:val="00AA5D8D"/>
    <w:rsid w:val="00B164B4"/>
    <w:rsid w:val="00B61F94"/>
    <w:rsid w:val="00BC2FE8"/>
    <w:rsid w:val="00BD1DFF"/>
    <w:rsid w:val="00BF0053"/>
    <w:rsid w:val="00C00EFA"/>
    <w:rsid w:val="00C62123"/>
    <w:rsid w:val="00CD1C2B"/>
    <w:rsid w:val="00D627AC"/>
    <w:rsid w:val="00D94BCD"/>
    <w:rsid w:val="00DC4C50"/>
    <w:rsid w:val="00DE70C9"/>
    <w:rsid w:val="00E056DF"/>
    <w:rsid w:val="00E8163C"/>
    <w:rsid w:val="00EC616D"/>
    <w:rsid w:val="00EE3246"/>
    <w:rsid w:val="00EE3D00"/>
    <w:rsid w:val="00F1606B"/>
    <w:rsid w:val="00FB17B7"/>
    <w:rsid w:val="00FB4CFC"/>
    <w:rsid w:val="00FC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0B9C7"/>
  <w15:chartTrackingRefBased/>
  <w15:docId w15:val="{569E37F3-FD77-4A36-B291-92ADDA6E5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27AC"/>
  </w:style>
  <w:style w:type="paragraph" w:styleId="Heading1">
    <w:name w:val="heading 1"/>
    <w:basedOn w:val="Header"/>
    <w:next w:val="Normal"/>
    <w:link w:val="Heading1Char"/>
    <w:uiPriority w:val="9"/>
    <w:qFormat/>
    <w:rsid w:val="00D627AC"/>
    <w:pPr>
      <w:jc w:val="center"/>
      <w:outlineLvl w:val="0"/>
    </w:pPr>
    <w:rPr>
      <w:rFonts w:cstheme="minorHAnsi"/>
      <w:i/>
      <w:i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2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7AC"/>
  </w:style>
  <w:style w:type="paragraph" w:styleId="Footer">
    <w:name w:val="footer"/>
    <w:basedOn w:val="Normal"/>
    <w:link w:val="FooterChar"/>
    <w:uiPriority w:val="99"/>
    <w:unhideWhenUsed/>
    <w:rsid w:val="00D62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7AC"/>
  </w:style>
  <w:style w:type="character" w:customStyle="1" w:styleId="Heading1Char">
    <w:name w:val="Heading 1 Char"/>
    <w:basedOn w:val="DefaultParagraphFont"/>
    <w:link w:val="Heading1"/>
    <w:uiPriority w:val="9"/>
    <w:rsid w:val="00D627AC"/>
    <w:rPr>
      <w:rFonts w:cstheme="minorHAnsi"/>
      <w:i/>
      <w:iCs/>
      <w:sz w:val="32"/>
      <w:szCs w:val="32"/>
    </w:rPr>
  </w:style>
  <w:style w:type="paragraph" w:styleId="ListParagraph">
    <w:name w:val="List Paragraph"/>
    <w:basedOn w:val="Normal"/>
    <w:uiPriority w:val="34"/>
    <w:qFormat/>
    <w:rsid w:val="00D627AC"/>
    <w:pPr>
      <w:ind w:left="720"/>
      <w:contextualSpacing/>
    </w:pPr>
  </w:style>
  <w:style w:type="table" w:styleId="TableGrid">
    <w:name w:val="Table Grid"/>
    <w:basedOn w:val="TableNormal"/>
    <w:uiPriority w:val="39"/>
    <w:rsid w:val="00D62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940A8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F00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F0053"/>
    <w:rPr>
      <w:rFonts w:ascii="Courier New" w:eastAsia="Times New Roman" w:hAnsi="Courier New" w:cs="Courier New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BF0053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unhideWhenUsed/>
    <w:rsid w:val="00BF0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0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96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7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9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7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86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82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00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5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4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82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190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32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29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6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0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85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8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0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7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6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1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4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84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09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02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1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68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3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27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80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8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15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5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5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9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05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TAPS-2</vt:lpstr>
    </vt:vector>
  </TitlesOfParts>
  <Manager/>
  <Company/>
  <LinksUpToDate>false</LinksUpToDate>
  <CharactersWithSpaces>5164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TAPS-2</dc:title>
  <dc:subject/>
  <dc:creator>William Hull</dc:creator>
  <cp:keywords>A2CPS</cp:keywords>
  <dc:description/>
  <cp:lastModifiedBy>Wandner, Laura (NIH/NINDS) [E]</cp:lastModifiedBy>
  <cp:revision>2</cp:revision>
  <dcterms:created xsi:type="dcterms:W3CDTF">2020-06-19T12:41:00Z</dcterms:created>
  <dcterms:modified xsi:type="dcterms:W3CDTF">2020-06-19T12:41:00Z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1012139</vt:lpwstr>
  </property>
  <property fmtid="{D5CDD505-2E9C-101B-9397-08002B2CF9AE}" pid="3" name="InsertAsFootnote">
    <vt:lpwstr>False</vt:lpwstr>
  </property>
  <property fmtid="{D5CDD505-2E9C-101B-9397-08002B2CF9AE}" pid="4" name="ProjectId">
    <vt:lpwstr>0</vt:lpwstr>
  </property>
  <property fmtid="{D5CDD505-2E9C-101B-9397-08002B2CF9AE}" pid="5" name="StyleId">
    <vt:lpwstr>http://www.zotero.org/styles/vancouver</vt:lpwstr>
  </property>
</Properties>
</file>