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2E" w:rsidP="003E01C7" w:rsidRDefault="00D4322E" w14:paraId="09B86057" w14:textId="182A5125">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Overall, during your life until now,</w:t>
      </w:r>
    </w:p>
    <w:p w:rsidR="00D4322E" w:rsidP="003E01C7" w:rsidRDefault="00D4322E" w14:paraId="2A77B9EE" w14:textId="77777777">
      <w:pPr>
        <w:pStyle w:val="paragraph"/>
        <w:spacing w:before="0" w:beforeAutospacing="0" w:after="0" w:afterAutospacing="0"/>
        <w:textAlignment w:val="baseline"/>
        <w:rPr>
          <w:rStyle w:val="normaltextrun"/>
          <w:rFonts w:ascii="Calibri" w:hAnsi="Calibri" w:cs="Calibri"/>
          <w:sz w:val="20"/>
          <w:szCs w:val="20"/>
        </w:rPr>
      </w:pPr>
    </w:p>
    <w:p w:rsidRPr="003E01C7" w:rsidR="003E01C7" w:rsidP="003E01C7" w:rsidRDefault="003E01C7" w14:paraId="4D3C15DB" w14:textId="17ED67EB">
      <w:pPr>
        <w:pStyle w:val="paragraph"/>
        <w:spacing w:before="0" w:beforeAutospacing="0" w:after="0" w:afterAutospacing="0"/>
        <w:textAlignment w:val="baseline"/>
        <w:rPr>
          <w:rStyle w:val="eop"/>
          <w:rFonts w:ascii="Calibri" w:hAnsi="Calibri" w:cs="Calibri"/>
          <w:sz w:val="20"/>
          <w:szCs w:val="20"/>
        </w:rPr>
      </w:pPr>
      <w:r w:rsidRPr="003E01C7">
        <w:rPr>
          <w:rStyle w:val="normaltextrun"/>
          <w:rFonts w:ascii="Calibri" w:hAnsi="Calibri" w:cs="Calibri"/>
          <w:sz w:val="20"/>
          <w:szCs w:val="20"/>
        </w:rPr>
        <w:t xml:space="preserve">1.  How often </w:t>
      </w:r>
      <w:r w:rsidRPr="003E01C7">
        <w:rPr>
          <w:rStyle w:val="normaltextrun"/>
          <w:rFonts w:ascii="Calibri" w:hAnsi="Calibri" w:cs="Calibri"/>
          <w:i/>
          <w:iCs/>
          <w:sz w:val="20"/>
          <w:szCs w:val="20"/>
        </w:rPr>
        <w:t>have you been</w:t>
      </w:r>
      <w:r w:rsidRPr="003E01C7">
        <w:rPr>
          <w:rStyle w:val="normaltextrun"/>
          <w:rFonts w:ascii="Calibri" w:hAnsi="Calibri" w:cs="Calibri"/>
          <w:sz w:val="20"/>
          <w:szCs w:val="20"/>
        </w:rPr>
        <w:t xml:space="preserve"> discriminated against, prevented from doing something, hassled or made to feel inferior because of your race, ethnicity, or color?</w:t>
      </w:r>
      <w:r w:rsidRPr="003E01C7">
        <w:rPr>
          <w:rStyle w:val="eop"/>
          <w:rFonts w:ascii="Calibri" w:hAnsi="Calibri" w:cs="Calibri"/>
          <w:sz w:val="20"/>
          <w:szCs w:val="20"/>
        </w:rPr>
        <w:t> </w:t>
      </w:r>
    </w:p>
    <w:p w:rsidRPr="003E01C7" w:rsidR="003E01C7" w:rsidP="003E01C7" w:rsidRDefault="003E01C7" w14:paraId="76FD08FA" w14:textId="77777777">
      <w:pPr>
        <w:pStyle w:val="paragraph"/>
        <w:spacing w:before="0" w:beforeAutospacing="0" w:after="0" w:afterAutospacing="0"/>
        <w:textAlignment w:val="baseline"/>
        <w:rPr>
          <w:rFonts w:ascii="Calibri" w:hAnsi="Calibri" w:cs="Calibri"/>
          <w:sz w:val="20"/>
          <w:szCs w:val="20"/>
        </w:rPr>
      </w:pPr>
    </w:p>
    <w:p w:rsidRPr="003E01C7" w:rsidR="003E01C7" w:rsidP="5974B478" w:rsidRDefault="003E01C7" w14:paraId="151F51DF" w14:textId="34DF4F51">
      <w:pPr>
        <w:pStyle w:val="paragraph"/>
        <w:spacing w:before="0" w:beforeAutospacing="off" w:after="0" w:afterAutospacing="off"/>
        <w:ind w:left="720"/>
        <w:textAlignment w:val="baseline"/>
        <w:rPr>
          <w:rFonts w:ascii="Calibri" w:hAnsi="Calibri" w:cs="Calibri"/>
          <w:sz w:val="20"/>
          <w:szCs w:val="20"/>
        </w:rPr>
      </w:pPr>
      <w:r w:rsidRPr="5974B478" w:rsidR="5974B478">
        <w:rPr>
          <w:rStyle w:val="normaltextrun"/>
          <w:rFonts w:ascii="Calibri" w:hAnsi="Calibri" w:cs="Calibri"/>
          <w:sz w:val="20"/>
          <w:szCs w:val="20"/>
        </w:rPr>
        <w:t>_1. Very often</w:t>
      </w:r>
      <w:r>
        <w:tab/>
      </w:r>
      <w:r w:rsidRPr="5974B478" w:rsidR="5974B478">
        <w:rPr>
          <w:rStyle w:val="normaltextrun"/>
          <w:rFonts w:ascii="Calibri" w:hAnsi="Calibri" w:cs="Calibri"/>
          <w:sz w:val="20"/>
          <w:szCs w:val="20"/>
        </w:rPr>
        <w:t>_2. Somewhat often</w:t>
      </w:r>
      <w:r>
        <w:tab/>
      </w:r>
      <w:r w:rsidRPr="5974B478" w:rsidR="5974B478">
        <w:rPr>
          <w:rStyle w:val="normaltextrun"/>
          <w:rFonts w:ascii="Calibri" w:hAnsi="Calibri" w:cs="Calibri"/>
          <w:sz w:val="20"/>
          <w:szCs w:val="20"/>
        </w:rPr>
        <w:t>_3. Not very often</w:t>
      </w:r>
      <w:r>
        <w:tab/>
      </w:r>
      <w:r w:rsidRPr="5974B478" w:rsidR="5974B478">
        <w:rPr>
          <w:rStyle w:val="normaltextrun"/>
          <w:rFonts w:ascii="Calibri" w:hAnsi="Calibri" w:cs="Calibri"/>
          <w:sz w:val="20"/>
          <w:szCs w:val="20"/>
        </w:rPr>
        <w:t>_4. Never             _5. Not Sure</w:t>
      </w:r>
    </w:p>
    <w:p w:rsidRPr="003E01C7" w:rsidR="00354DE1" w:rsidP="00B86B10" w:rsidRDefault="00354DE1" w14:paraId="5A7B5B8C" w14:textId="644E488B">
      <w:pPr>
        <w:spacing w:after="0" w:line="240" w:lineRule="auto"/>
        <w:rPr>
          <w:rFonts w:ascii="Calibri" w:hAnsi="Calibri" w:cs="Calibri"/>
          <w:sz w:val="20"/>
          <w:szCs w:val="20"/>
        </w:rPr>
      </w:pPr>
    </w:p>
    <w:p w:rsidR="003E01C7" w:rsidP="003E01C7" w:rsidRDefault="003E01C7" w14:paraId="772B2168" w14:textId="77777777">
      <w:pPr>
        <w:pStyle w:val="paragraph"/>
        <w:spacing w:before="0" w:beforeAutospacing="0" w:after="0" w:afterAutospacing="0"/>
        <w:textAlignment w:val="baseline"/>
        <w:rPr>
          <w:rStyle w:val="normaltextrun"/>
          <w:rFonts w:ascii="Calibri" w:hAnsi="Calibri" w:cs="Calibri"/>
          <w:sz w:val="20"/>
          <w:szCs w:val="20"/>
        </w:rPr>
      </w:pPr>
    </w:p>
    <w:p w:rsidRPr="003E01C7" w:rsidR="003E01C7" w:rsidP="003E01C7" w:rsidRDefault="003E01C7" w14:paraId="4FE1D7BF" w14:textId="3FB0A808">
      <w:pPr>
        <w:pStyle w:val="paragraph"/>
        <w:spacing w:before="0" w:beforeAutospacing="0" w:after="0" w:afterAutospacing="0"/>
        <w:textAlignment w:val="baseline"/>
        <w:rPr>
          <w:rStyle w:val="eop"/>
          <w:rFonts w:ascii="Calibri" w:hAnsi="Calibri" w:cs="Calibri"/>
          <w:sz w:val="20"/>
          <w:szCs w:val="20"/>
        </w:rPr>
      </w:pPr>
      <w:r w:rsidRPr="003E01C7">
        <w:rPr>
          <w:rStyle w:val="normaltextrun"/>
          <w:rFonts w:ascii="Calibri" w:hAnsi="Calibri" w:cs="Calibri"/>
          <w:sz w:val="20"/>
          <w:szCs w:val="20"/>
        </w:rPr>
        <w:t xml:space="preserve">2. How often </w:t>
      </w:r>
      <w:r w:rsidRPr="003E01C7">
        <w:rPr>
          <w:rStyle w:val="normaltextrun"/>
          <w:rFonts w:ascii="Calibri" w:hAnsi="Calibri" w:cs="Calibri"/>
          <w:i/>
          <w:iCs/>
          <w:sz w:val="20"/>
          <w:szCs w:val="20"/>
        </w:rPr>
        <w:t>have you been</w:t>
      </w:r>
      <w:r w:rsidRPr="003E01C7">
        <w:rPr>
          <w:rStyle w:val="normaltextrun"/>
          <w:rFonts w:ascii="Calibri" w:hAnsi="Calibri" w:cs="Calibri"/>
          <w:sz w:val="20"/>
          <w:szCs w:val="20"/>
        </w:rPr>
        <w:t xml:space="preserve"> discriminated against, prevented from doing something, or hassled or made to feel inferior because of your sexual orientation (for example, gay, lesbian, bisexual) or gender identity (for example feeling that you are a different gender than your gender at birth)?</w:t>
      </w:r>
      <w:r w:rsidRPr="003E01C7">
        <w:rPr>
          <w:rStyle w:val="eop"/>
          <w:rFonts w:ascii="Calibri" w:hAnsi="Calibri" w:cs="Calibri"/>
          <w:sz w:val="20"/>
          <w:szCs w:val="20"/>
        </w:rPr>
        <w:t> </w:t>
      </w:r>
    </w:p>
    <w:p w:rsidRPr="003E01C7" w:rsidR="003E01C7" w:rsidP="003E01C7" w:rsidRDefault="003E01C7" w14:paraId="2D1F8D62" w14:textId="77777777">
      <w:pPr>
        <w:pStyle w:val="paragraph"/>
        <w:spacing w:before="0" w:beforeAutospacing="0" w:after="0" w:afterAutospacing="0"/>
        <w:textAlignment w:val="baseline"/>
        <w:rPr>
          <w:rFonts w:ascii="Calibri" w:hAnsi="Calibri" w:cs="Calibri"/>
          <w:sz w:val="20"/>
          <w:szCs w:val="20"/>
        </w:rPr>
      </w:pPr>
    </w:p>
    <w:p w:rsidRPr="003E01C7" w:rsidR="003E01C7" w:rsidP="00D4322E" w:rsidRDefault="003E01C7" w14:paraId="261E9846" w14:textId="49CA4D8A">
      <w:pPr>
        <w:pStyle w:val="paragraph"/>
        <w:spacing w:before="0" w:beforeAutospacing="0" w:after="0" w:afterAutospacing="0"/>
        <w:ind w:left="720"/>
        <w:textAlignment w:val="baseline"/>
        <w:rPr>
          <w:rFonts w:ascii="Calibri" w:hAnsi="Calibri" w:cs="Calibri"/>
          <w:sz w:val="20"/>
          <w:szCs w:val="20"/>
        </w:rPr>
      </w:pPr>
      <w:r w:rsidRPr="003E01C7">
        <w:rPr>
          <w:rStyle w:val="normaltextrun"/>
          <w:rFonts w:ascii="Calibri" w:hAnsi="Calibri" w:cs="Calibri"/>
          <w:sz w:val="20"/>
          <w:szCs w:val="20"/>
        </w:rPr>
        <w:t>_1. Very often</w:t>
      </w:r>
      <w:r w:rsidRPr="003E01C7">
        <w:rPr>
          <w:rStyle w:val="tabchar"/>
          <w:rFonts w:ascii="Calibri" w:hAnsi="Calibri" w:cs="Calibri"/>
          <w:sz w:val="20"/>
          <w:szCs w:val="20"/>
        </w:rPr>
        <w:tab/>
      </w:r>
      <w:r w:rsidRPr="003E01C7">
        <w:rPr>
          <w:rStyle w:val="normaltextrun"/>
          <w:rFonts w:ascii="Calibri" w:hAnsi="Calibri" w:cs="Calibri"/>
          <w:sz w:val="20"/>
          <w:szCs w:val="20"/>
        </w:rPr>
        <w:t>_2. Somewhat often</w:t>
      </w:r>
      <w:r w:rsidRPr="003E01C7">
        <w:rPr>
          <w:rStyle w:val="tabchar"/>
          <w:rFonts w:ascii="Calibri" w:hAnsi="Calibri" w:cs="Calibri"/>
          <w:sz w:val="20"/>
          <w:szCs w:val="20"/>
        </w:rPr>
        <w:tab/>
      </w:r>
      <w:r w:rsidRPr="003E01C7">
        <w:rPr>
          <w:rStyle w:val="normaltextrun"/>
          <w:rFonts w:ascii="Calibri" w:hAnsi="Calibri" w:cs="Calibri"/>
          <w:sz w:val="20"/>
          <w:szCs w:val="20"/>
        </w:rPr>
        <w:t>_3. Not very often</w:t>
      </w:r>
      <w:r w:rsidRPr="003E01C7">
        <w:rPr>
          <w:rStyle w:val="tabchar"/>
          <w:rFonts w:ascii="Calibri" w:hAnsi="Calibri" w:cs="Calibri"/>
          <w:sz w:val="20"/>
          <w:szCs w:val="20"/>
        </w:rPr>
        <w:tab/>
      </w:r>
      <w:r w:rsidRPr="003E01C7">
        <w:rPr>
          <w:rStyle w:val="normaltextrun"/>
          <w:rFonts w:ascii="Calibri" w:hAnsi="Calibri" w:cs="Calibri"/>
          <w:sz w:val="20"/>
          <w:szCs w:val="20"/>
        </w:rPr>
        <w:t>_4. Never</w:t>
      </w:r>
      <w:r w:rsidRPr="003E01C7">
        <w:rPr>
          <w:rStyle w:val="tabchar"/>
          <w:rFonts w:ascii="Calibri" w:hAnsi="Calibri" w:cs="Calibri"/>
          <w:sz w:val="20"/>
          <w:szCs w:val="20"/>
        </w:rPr>
        <w:tab/>
      </w:r>
      <w:r w:rsidRPr="003E01C7">
        <w:rPr>
          <w:rStyle w:val="normaltextrun"/>
          <w:rFonts w:ascii="Calibri" w:hAnsi="Calibri" w:cs="Calibri"/>
          <w:sz w:val="20"/>
          <w:szCs w:val="20"/>
        </w:rPr>
        <w:t>_5. Not Sure</w:t>
      </w:r>
      <w:r w:rsidRPr="003E01C7">
        <w:rPr>
          <w:rStyle w:val="eop"/>
          <w:rFonts w:ascii="Calibri" w:hAnsi="Calibri" w:cs="Calibri"/>
          <w:sz w:val="20"/>
          <w:szCs w:val="20"/>
        </w:rPr>
        <w:t> </w:t>
      </w:r>
    </w:p>
    <w:p w:rsidRPr="003E01C7" w:rsidR="003E01C7" w:rsidP="00B86B10" w:rsidRDefault="003E01C7" w14:paraId="2A41E1BA" w14:textId="2E7FA8F7">
      <w:pPr>
        <w:spacing w:after="0" w:line="240" w:lineRule="auto"/>
        <w:rPr>
          <w:rFonts w:ascii="Calibri" w:hAnsi="Calibri" w:cs="Calibri"/>
          <w:sz w:val="20"/>
          <w:szCs w:val="20"/>
        </w:rPr>
      </w:pPr>
    </w:p>
    <w:p w:rsidR="003E01C7" w:rsidP="00B86B10" w:rsidRDefault="003E01C7" w14:paraId="36F5C170" w14:textId="77777777">
      <w:pPr>
        <w:spacing w:after="0" w:line="240" w:lineRule="auto"/>
        <w:rPr>
          <w:rFonts w:ascii="Calibri" w:hAnsi="Calibri" w:cs="Calibri"/>
          <w:sz w:val="20"/>
          <w:szCs w:val="20"/>
        </w:rPr>
      </w:pPr>
    </w:p>
    <w:p w:rsidRPr="003E01C7" w:rsidR="003E01C7" w:rsidP="00B86B10" w:rsidRDefault="003E01C7" w14:paraId="09D7D8DD" w14:textId="4CAD7F34">
      <w:pPr>
        <w:spacing w:after="0" w:line="240" w:lineRule="auto"/>
        <w:rPr>
          <w:rFonts w:ascii="Calibri" w:hAnsi="Calibri" w:cs="Calibri"/>
          <w:sz w:val="20"/>
          <w:szCs w:val="20"/>
        </w:rPr>
      </w:pPr>
      <w:r w:rsidRPr="003E01C7">
        <w:rPr>
          <w:rFonts w:ascii="Calibri" w:hAnsi="Calibri" w:cs="Calibri"/>
          <w:sz w:val="20"/>
          <w:szCs w:val="20"/>
        </w:rPr>
        <w:t xml:space="preserve">3. How often </w:t>
      </w:r>
      <w:r w:rsidRPr="003E01C7">
        <w:rPr>
          <w:rFonts w:ascii="Calibri" w:hAnsi="Calibri" w:cs="Calibri"/>
          <w:i/>
          <w:iCs/>
          <w:sz w:val="20"/>
          <w:szCs w:val="20"/>
        </w:rPr>
        <w:t>have you been</w:t>
      </w:r>
      <w:r w:rsidRPr="003E01C7">
        <w:rPr>
          <w:rFonts w:ascii="Calibri" w:hAnsi="Calibri" w:cs="Calibri"/>
          <w:sz w:val="20"/>
          <w:szCs w:val="20"/>
        </w:rPr>
        <w:t xml:space="preserve"> discriminated against, prevented from doing something, or hassled or made to feel inferior because of your chronic pain?</w:t>
      </w:r>
    </w:p>
    <w:p w:rsidRPr="003E01C7" w:rsidR="003E01C7" w:rsidP="00B86B10" w:rsidRDefault="003E01C7" w14:paraId="14401F16" w14:textId="77777777">
      <w:pPr>
        <w:spacing w:after="0" w:line="240" w:lineRule="auto"/>
        <w:rPr>
          <w:rFonts w:ascii="Calibri" w:hAnsi="Calibri" w:cs="Calibri"/>
          <w:sz w:val="20"/>
          <w:szCs w:val="20"/>
        </w:rPr>
      </w:pPr>
    </w:p>
    <w:p w:rsidRPr="003E01C7" w:rsidR="003E01C7" w:rsidP="00D4322E" w:rsidRDefault="003E01C7" w14:paraId="7C1F02F0" w14:textId="7AF540E4">
      <w:pPr>
        <w:pStyle w:val="paragraph"/>
        <w:spacing w:before="0" w:beforeAutospacing="0" w:after="0" w:afterAutospacing="0"/>
        <w:ind w:left="720"/>
        <w:textAlignment w:val="baseline"/>
        <w:rPr>
          <w:rStyle w:val="eop"/>
          <w:rFonts w:ascii="Calibri" w:hAnsi="Calibri" w:cs="Calibri"/>
          <w:sz w:val="20"/>
          <w:szCs w:val="20"/>
        </w:rPr>
      </w:pPr>
      <w:r w:rsidRPr="003E01C7">
        <w:rPr>
          <w:rStyle w:val="normaltextrun"/>
          <w:rFonts w:ascii="Calibri" w:hAnsi="Calibri" w:cs="Calibri"/>
          <w:sz w:val="20"/>
          <w:szCs w:val="20"/>
        </w:rPr>
        <w:t>_1. Very often</w:t>
      </w:r>
      <w:r w:rsidRPr="003E01C7">
        <w:rPr>
          <w:rStyle w:val="tabchar"/>
          <w:rFonts w:ascii="Calibri" w:hAnsi="Calibri" w:cs="Calibri"/>
          <w:sz w:val="20"/>
          <w:szCs w:val="20"/>
        </w:rPr>
        <w:tab/>
      </w:r>
      <w:r w:rsidRPr="003E01C7">
        <w:rPr>
          <w:rStyle w:val="normaltextrun"/>
          <w:rFonts w:ascii="Calibri" w:hAnsi="Calibri" w:cs="Calibri"/>
          <w:sz w:val="20"/>
          <w:szCs w:val="20"/>
        </w:rPr>
        <w:t>_2. Somewhat often</w:t>
      </w:r>
      <w:r w:rsidRPr="003E01C7">
        <w:rPr>
          <w:rStyle w:val="tabchar"/>
          <w:rFonts w:ascii="Calibri" w:hAnsi="Calibri" w:cs="Calibri"/>
          <w:sz w:val="20"/>
          <w:szCs w:val="20"/>
        </w:rPr>
        <w:tab/>
      </w:r>
      <w:r w:rsidRPr="003E01C7">
        <w:rPr>
          <w:rStyle w:val="normaltextrun"/>
          <w:rFonts w:ascii="Calibri" w:hAnsi="Calibri" w:cs="Calibri"/>
          <w:sz w:val="20"/>
          <w:szCs w:val="20"/>
        </w:rPr>
        <w:t>_3. Not very often</w:t>
      </w:r>
      <w:r w:rsidRPr="003E01C7">
        <w:rPr>
          <w:rStyle w:val="tabchar"/>
          <w:rFonts w:ascii="Calibri" w:hAnsi="Calibri" w:cs="Calibri"/>
          <w:sz w:val="20"/>
          <w:szCs w:val="20"/>
        </w:rPr>
        <w:tab/>
      </w:r>
      <w:r w:rsidRPr="003E01C7">
        <w:rPr>
          <w:rStyle w:val="normaltextrun"/>
          <w:rFonts w:ascii="Calibri" w:hAnsi="Calibri" w:cs="Calibri"/>
          <w:sz w:val="20"/>
          <w:szCs w:val="20"/>
        </w:rPr>
        <w:t>_4. Never</w:t>
      </w:r>
      <w:r w:rsidRPr="003E01C7">
        <w:rPr>
          <w:rStyle w:val="tabchar"/>
          <w:rFonts w:ascii="Calibri" w:hAnsi="Calibri" w:cs="Calibri"/>
          <w:sz w:val="20"/>
          <w:szCs w:val="20"/>
        </w:rPr>
        <w:tab/>
      </w:r>
      <w:r w:rsidRPr="003E01C7">
        <w:rPr>
          <w:rStyle w:val="normaltextrun"/>
          <w:rFonts w:ascii="Calibri" w:hAnsi="Calibri" w:cs="Calibri"/>
          <w:sz w:val="20"/>
          <w:szCs w:val="20"/>
        </w:rPr>
        <w:t>_5. Not Sure</w:t>
      </w:r>
      <w:r w:rsidRPr="003E01C7">
        <w:rPr>
          <w:rStyle w:val="eop"/>
          <w:rFonts w:ascii="Calibri" w:hAnsi="Calibri" w:cs="Calibri"/>
          <w:sz w:val="20"/>
          <w:szCs w:val="20"/>
        </w:rPr>
        <w:t> </w:t>
      </w:r>
    </w:p>
    <w:p w:rsidRPr="003E01C7" w:rsidR="003E01C7" w:rsidP="003E01C7" w:rsidRDefault="003E01C7" w14:paraId="2DC769FC" w14:textId="5639A576">
      <w:pPr>
        <w:pStyle w:val="paragraph"/>
        <w:spacing w:before="0" w:beforeAutospacing="0" w:after="0" w:afterAutospacing="0"/>
        <w:textAlignment w:val="baseline"/>
        <w:rPr>
          <w:rStyle w:val="eop"/>
          <w:rFonts w:ascii="Calibri" w:hAnsi="Calibri" w:cs="Calibri"/>
          <w:sz w:val="20"/>
          <w:szCs w:val="20"/>
        </w:rPr>
      </w:pPr>
    </w:p>
    <w:p w:rsidR="003E01C7" w:rsidP="003E01C7" w:rsidRDefault="003E01C7" w14:paraId="6DADAEE1" w14:textId="77777777">
      <w:pPr>
        <w:pStyle w:val="paragraph"/>
        <w:spacing w:before="0" w:beforeAutospacing="0" w:after="0" w:afterAutospacing="0"/>
        <w:textAlignment w:val="baseline"/>
        <w:rPr>
          <w:rStyle w:val="eop"/>
          <w:rFonts w:ascii="Calibri" w:hAnsi="Calibri" w:cs="Calibri"/>
          <w:sz w:val="20"/>
          <w:szCs w:val="20"/>
        </w:rPr>
      </w:pPr>
    </w:p>
    <w:p w:rsidRPr="003E01C7" w:rsidR="003E01C7" w:rsidP="003E01C7" w:rsidRDefault="003E01C7" w14:paraId="7C8D938E" w14:textId="0D0AAD79">
      <w:pPr>
        <w:pStyle w:val="paragraph"/>
        <w:spacing w:before="0" w:beforeAutospacing="0" w:after="0" w:afterAutospacing="0"/>
        <w:textAlignment w:val="baseline"/>
        <w:rPr>
          <w:rFonts w:ascii="Calibri" w:hAnsi="Calibri" w:cs="Calibri"/>
          <w:sz w:val="20"/>
          <w:szCs w:val="20"/>
        </w:rPr>
      </w:pPr>
      <w:r w:rsidRPr="003E01C7">
        <w:rPr>
          <w:rStyle w:val="eop"/>
          <w:rFonts w:ascii="Calibri" w:hAnsi="Calibri" w:cs="Calibri"/>
          <w:sz w:val="20"/>
          <w:szCs w:val="20"/>
        </w:rPr>
        <w:t xml:space="preserve">4. </w:t>
      </w:r>
      <w:r w:rsidRPr="003E01C7">
        <w:rPr>
          <w:rFonts w:ascii="Calibri" w:hAnsi="Calibri" w:cs="Calibri"/>
          <w:sz w:val="20"/>
          <w:szCs w:val="20"/>
        </w:rPr>
        <w:t xml:space="preserve">How often </w:t>
      </w:r>
      <w:r w:rsidRPr="003E01C7">
        <w:rPr>
          <w:rFonts w:ascii="Calibri" w:hAnsi="Calibri" w:cs="Calibri"/>
          <w:i/>
          <w:iCs/>
          <w:sz w:val="20"/>
          <w:szCs w:val="20"/>
        </w:rPr>
        <w:t>have you been</w:t>
      </w:r>
      <w:r w:rsidRPr="003E01C7">
        <w:rPr>
          <w:rFonts w:ascii="Calibri" w:hAnsi="Calibri" w:cs="Calibri"/>
          <w:sz w:val="20"/>
          <w:szCs w:val="20"/>
        </w:rPr>
        <w:t xml:space="preserve"> discriminated against, prevented from doing something, or hassled or made to feel inferior because of your OUD or opioid use?</w:t>
      </w:r>
    </w:p>
    <w:p w:rsidRPr="003E01C7" w:rsidR="003E01C7" w:rsidP="00B86B10" w:rsidRDefault="003E01C7" w14:paraId="4A43E7CF" w14:textId="77777777">
      <w:pPr>
        <w:spacing w:after="0" w:line="240" w:lineRule="auto"/>
        <w:rPr>
          <w:rStyle w:val="normaltextrun"/>
          <w:rFonts w:ascii="Calibri" w:hAnsi="Calibri" w:cs="Calibri"/>
          <w:sz w:val="20"/>
          <w:szCs w:val="20"/>
        </w:rPr>
      </w:pPr>
    </w:p>
    <w:p w:rsidRPr="003E01C7" w:rsidR="003E01C7" w:rsidP="00D4322E" w:rsidRDefault="003E01C7" w14:paraId="71072702" w14:textId="23A34968">
      <w:pPr>
        <w:spacing w:after="0" w:line="240" w:lineRule="auto"/>
        <w:ind w:left="720"/>
        <w:rPr>
          <w:rFonts w:ascii="Calibri" w:hAnsi="Calibri" w:cs="Calibri"/>
          <w:sz w:val="20"/>
          <w:szCs w:val="20"/>
        </w:rPr>
      </w:pPr>
      <w:bookmarkStart w:name="_GoBack" w:id="0"/>
      <w:r w:rsidRPr="003E01C7">
        <w:rPr>
          <w:rStyle w:val="normaltextrun"/>
          <w:rFonts w:ascii="Calibri" w:hAnsi="Calibri" w:cs="Calibri"/>
          <w:sz w:val="20"/>
          <w:szCs w:val="20"/>
        </w:rPr>
        <w:t>_1. Very often</w:t>
      </w:r>
      <w:r w:rsidRPr="003E01C7">
        <w:rPr>
          <w:rStyle w:val="tabchar"/>
          <w:rFonts w:ascii="Calibri" w:hAnsi="Calibri" w:cs="Calibri"/>
          <w:sz w:val="20"/>
          <w:szCs w:val="20"/>
        </w:rPr>
        <w:tab/>
      </w:r>
      <w:r w:rsidRPr="003E01C7">
        <w:rPr>
          <w:rStyle w:val="normaltextrun"/>
          <w:rFonts w:ascii="Calibri" w:hAnsi="Calibri" w:cs="Calibri"/>
          <w:sz w:val="20"/>
          <w:szCs w:val="20"/>
        </w:rPr>
        <w:t>_2. Somewhat often</w:t>
      </w:r>
      <w:r w:rsidRPr="003E01C7">
        <w:rPr>
          <w:rStyle w:val="tabchar"/>
          <w:rFonts w:ascii="Calibri" w:hAnsi="Calibri" w:cs="Calibri"/>
          <w:sz w:val="20"/>
          <w:szCs w:val="20"/>
        </w:rPr>
        <w:tab/>
      </w:r>
      <w:r w:rsidRPr="003E01C7">
        <w:rPr>
          <w:rStyle w:val="normaltextrun"/>
          <w:rFonts w:ascii="Calibri" w:hAnsi="Calibri" w:cs="Calibri"/>
          <w:sz w:val="20"/>
          <w:szCs w:val="20"/>
        </w:rPr>
        <w:t>_3. Not very often</w:t>
      </w:r>
      <w:r w:rsidRPr="003E01C7">
        <w:rPr>
          <w:rStyle w:val="tabchar"/>
          <w:rFonts w:ascii="Calibri" w:hAnsi="Calibri" w:cs="Calibri"/>
          <w:sz w:val="20"/>
          <w:szCs w:val="20"/>
        </w:rPr>
        <w:tab/>
      </w:r>
      <w:r w:rsidRPr="003E01C7">
        <w:rPr>
          <w:rStyle w:val="normaltextrun"/>
          <w:rFonts w:ascii="Calibri" w:hAnsi="Calibri" w:cs="Calibri"/>
          <w:sz w:val="20"/>
          <w:szCs w:val="20"/>
        </w:rPr>
        <w:t>_4. Never</w:t>
      </w:r>
      <w:r w:rsidRPr="003E01C7">
        <w:rPr>
          <w:rStyle w:val="tabchar"/>
          <w:rFonts w:ascii="Calibri" w:hAnsi="Calibri" w:cs="Calibri"/>
          <w:sz w:val="20"/>
          <w:szCs w:val="20"/>
        </w:rPr>
        <w:tab/>
      </w:r>
      <w:r w:rsidRPr="003E01C7">
        <w:rPr>
          <w:rStyle w:val="normaltextrun"/>
          <w:rFonts w:ascii="Calibri" w:hAnsi="Calibri" w:cs="Calibri"/>
          <w:sz w:val="20"/>
          <w:szCs w:val="20"/>
        </w:rPr>
        <w:t>_5. Not Sure</w:t>
      </w:r>
      <w:r w:rsidRPr="003E01C7">
        <w:rPr>
          <w:rStyle w:val="eop"/>
          <w:rFonts w:ascii="Calibri" w:hAnsi="Calibri" w:cs="Calibri"/>
          <w:sz w:val="20"/>
          <w:szCs w:val="20"/>
        </w:rPr>
        <w:t> </w:t>
      </w:r>
    </w:p>
    <w:bookmarkEnd w:id="0"/>
    <w:p w:rsidRPr="003E01C7" w:rsidR="003E01C7" w:rsidP="00B86B10" w:rsidRDefault="003E01C7" w14:paraId="47DCC930" w14:textId="77777777">
      <w:pPr>
        <w:spacing w:after="0" w:line="240" w:lineRule="auto"/>
        <w:rPr>
          <w:rFonts w:ascii="Calibri" w:hAnsi="Calibri" w:cs="Calibri"/>
          <w:sz w:val="20"/>
          <w:szCs w:val="20"/>
        </w:rPr>
      </w:pPr>
    </w:p>
    <w:p w:rsidR="003E01C7" w:rsidP="003E01C7" w:rsidRDefault="003E01C7" w14:paraId="45614569" w14:textId="77777777">
      <w:pPr>
        <w:pStyle w:val="paragraph"/>
        <w:spacing w:before="0" w:beforeAutospacing="0" w:after="0" w:afterAutospacing="0"/>
        <w:textAlignment w:val="baseline"/>
        <w:rPr>
          <w:rStyle w:val="normaltextrun"/>
          <w:rFonts w:ascii="Calibri" w:hAnsi="Calibri" w:cs="Calibri"/>
          <w:sz w:val="20"/>
          <w:szCs w:val="20"/>
        </w:rPr>
      </w:pPr>
    </w:p>
    <w:p w:rsidR="003E01C7" w:rsidP="003E01C7" w:rsidRDefault="003E01C7" w14:paraId="542C88A4" w14:textId="64E853DF">
      <w:pPr>
        <w:pStyle w:val="paragraph"/>
        <w:spacing w:before="0" w:beforeAutospacing="0" w:after="0" w:afterAutospacing="0"/>
        <w:textAlignment w:val="baseline"/>
        <w:rPr>
          <w:rStyle w:val="eop"/>
          <w:rFonts w:ascii="Calibri" w:hAnsi="Calibri" w:cs="Calibri"/>
          <w:sz w:val="20"/>
          <w:szCs w:val="20"/>
        </w:rPr>
      </w:pPr>
      <w:r w:rsidRPr="003E01C7">
        <w:rPr>
          <w:rStyle w:val="normaltextrun"/>
          <w:rFonts w:ascii="Calibri" w:hAnsi="Calibri" w:cs="Calibri"/>
          <w:sz w:val="20"/>
          <w:szCs w:val="20"/>
        </w:rPr>
        <w:t>Notes:</w:t>
      </w:r>
      <w:r w:rsidRPr="003E01C7">
        <w:rPr>
          <w:rStyle w:val="eop"/>
          <w:rFonts w:ascii="Calibri" w:hAnsi="Calibri" w:cs="Calibri"/>
          <w:sz w:val="20"/>
          <w:szCs w:val="20"/>
        </w:rPr>
        <w:t> </w:t>
      </w:r>
      <w:r w:rsidR="00D4322E">
        <w:rPr>
          <w:rStyle w:val="eop"/>
          <w:rFonts w:ascii="Calibri" w:hAnsi="Calibri" w:cs="Calibri"/>
          <w:sz w:val="20"/>
          <w:szCs w:val="20"/>
        </w:rPr>
        <w:t xml:space="preserve"> Modified from Perceived Discrimination Scale</w:t>
      </w:r>
    </w:p>
    <w:p w:rsidR="00D4322E" w:rsidP="003E01C7" w:rsidRDefault="00D4322E" w14:paraId="3FE68F11" w14:textId="0B0B5F16">
      <w:pPr>
        <w:pStyle w:val="paragraph"/>
        <w:spacing w:before="0" w:beforeAutospacing="0" w:after="0" w:afterAutospacing="0"/>
        <w:textAlignment w:val="baseline"/>
        <w:rPr>
          <w:rFonts w:ascii="Calibri" w:hAnsi="Calibri" w:cs="Calibri"/>
          <w:sz w:val="20"/>
          <w:szCs w:val="20"/>
        </w:rPr>
      </w:pPr>
    </w:p>
    <w:p w:rsidRPr="003E01C7" w:rsidR="00D4322E" w:rsidP="003E01C7" w:rsidRDefault="00D4322E" w14:paraId="4E4B95A6" w14:textId="190CB7A1">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References</w:t>
      </w:r>
    </w:p>
    <w:p w:rsidRPr="003E01C7" w:rsidR="003E01C7" w:rsidP="003E01C7" w:rsidRDefault="003E01C7" w14:paraId="4B82EA8C" w14:textId="77777777">
      <w:pPr>
        <w:pStyle w:val="paragraph"/>
        <w:spacing w:before="0" w:beforeAutospacing="0" w:after="0" w:afterAutospacing="0"/>
        <w:textAlignment w:val="baseline"/>
        <w:rPr>
          <w:rFonts w:ascii="Calibri" w:hAnsi="Calibri" w:cs="Calibri"/>
          <w:sz w:val="20"/>
          <w:szCs w:val="20"/>
        </w:rPr>
      </w:pPr>
      <w:r w:rsidRPr="003E01C7">
        <w:rPr>
          <w:rStyle w:val="normaltextrun"/>
          <w:rFonts w:ascii="Calibri" w:hAnsi="Calibri" w:cs="Calibri"/>
          <w:sz w:val="20"/>
          <w:szCs w:val="20"/>
        </w:rPr>
        <w:t xml:space="preserve">Krieger N. Racial and gender discrimination: risk factors for high blood pressure? </w:t>
      </w:r>
      <w:r w:rsidRPr="003E01C7">
        <w:rPr>
          <w:rStyle w:val="normaltextrun"/>
          <w:rFonts w:ascii="Calibri" w:hAnsi="Calibri" w:cs="Calibri"/>
          <w:i/>
          <w:iCs/>
          <w:sz w:val="20"/>
          <w:szCs w:val="20"/>
        </w:rPr>
        <w:t>Soc Sci Med</w:t>
      </w:r>
      <w:r w:rsidRPr="003E01C7">
        <w:rPr>
          <w:rStyle w:val="normaltextrun"/>
          <w:rFonts w:ascii="Calibri" w:hAnsi="Calibri" w:cs="Calibri"/>
          <w:sz w:val="20"/>
          <w:szCs w:val="20"/>
        </w:rPr>
        <w:t>. 1990;30(12):1273-1281.</w:t>
      </w:r>
      <w:r w:rsidRPr="003E01C7">
        <w:rPr>
          <w:rStyle w:val="eop"/>
          <w:rFonts w:ascii="Calibri" w:hAnsi="Calibri" w:cs="Calibri"/>
          <w:sz w:val="20"/>
          <w:szCs w:val="20"/>
        </w:rPr>
        <w:t> </w:t>
      </w:r>
    </w:p>
    <w:p w:rsidRPr="003E01C7" w:rsidR="003E01C7" w:rsidP="003E01C7" w:rsidRDefault="003E01C7" w14:paraId="786CD712" w14:textId="77777777">
      <w:pPr>
        <w:pStyle w:val="paragraph"/>
        <w:spacing w:before="0" w:beforeAutospacing="0" w:after="0" w:afterAutospacing="0"/>
        <w:textAlignment w:val="baseline"/>
        <w:rPr>
          <w:rFonts w:ascii="Calibri" w:hAnsi="Calibri" w:cs="Calibri"/>
          <w:sz w:val="20"/>
          <w:szCs w:val="20"/>
        </w:rPr>
      </w:pPr>
      <w:r w:rsidRPr="003E01C7">
        <w:rPr>
          <w:rStyle w:val="scxw92027206"/>
          <w:rFonts w:ascii="Calibri" w:hAnsi="Calibri" w:cs="Calibri"/>
          <w:sz w:val="20"/>
          <w:szCs w:val="20"/>
        </w:rPr>
        <w:t> </w:t>
      </w:r>
      <w:r w:rsidRPr="003E01C7">
        <w:rPr>
          <w:rFonts w:ascii="Calibri" w:hAnsi="Calibri" w:cs="Calibri"/>
          <w:sz w:val="20"/>
          <w:szCs w:val="20"/>
        </w:rPr>
        <w:br/>
      </w:r>
      <w:r w:rsidRPr="003E01C7">
        <w:rPr>
          <w:rStyle w:val="normaltextrun"/>
          <w:rFonts w:ascii="Calibri" w:hAnsi="Calibri" w:cs="Calibri"/>
          <w:sz w:val="20"/>
          <w:szCs w:val="20"/>
        </w:rPr>
        <w:t xml:space="preserve">Krieger N, Smith K, </w:t>
      </w:r>
      <w:proofErr w:type="spellStart"/>
      <w:r w:rsidRPr="003E01C7">
        <w:rPr>
          <w:rStyle w:val="spellingerror"/>
          <w:rFonts w:ascii="Calibri" w:hAnsi="Calibri" w:cs="Calibri" w:eastAsiaTheme="majorEastAsia"/>
          <w:sz w:val="20"/>
          <w:szCs w:val="20"/>
        </w:rPr>
        <w:t>Naishadham</w:t>
      </w:r>
      <w:proofErr w:type="spellEnd"/>
      <w:r w:rsidRPr="003E01C7">
        <w:rPr>
          <w:rStyle w:val="normaltextrun"/>
          <w:rFonts w:ascii="Calibri" w:hAnsi="Calibri" w:cs="Calibri"/>
          <w:sz w:val="20"/>
          <w:szCs w:val="20"/>
        </w:rPr>
        <w:t xml:space="preserve"> D, Hartman C, Barbeau EM. Experiences of discrimination: validity and reliability of a self-report measure for population health research on racism and health. </w:t>
      </w:r>
      <w:r w:rsidRPr="003E01C7">
        <w:rPr>
          <w:rStyle w:val="normaltextrun"/>
          <w:rFonts w:ascii="Calibri" w:hAnsi="Calibri" w:cs="Calibri"/>
          <w:i/>
          <w:iCs/>
          <w:sz w:val="20"/>
          <w:szCs w:val="20"/>
        </w:rPr>
        <w:t>Soc Sci Med</w:t>
      </w:r>
      <w:r w:rsidRPr="003E01C7">
        <w:rPr>
          <w:rStyle w:val="normaltextrun"/>
          <w:rFonts w:ascii="Calibri" w:hAnsi="Calibri" w:cs="Calibri"/>
          <w:sz w:val="20"/>
          <w:szCs w:val="20"/>
        </w:rPr>
        <w:t>. 2005;61(7):1576-1596.</w:t>
      </w:r>
      <w:r w:rsidRPr="003E01C7">
        <w:rPr>
          <w:rStyle w:val="eop"/>
          <w:rFonts w:ascii="Calibri" w:hAnsi="Calibri" w:cs="Calibri"/>
          <w:sz w:val="20"/>
          <w:szCs w:val="20"/>
        </w:rPr>
        <w:t> </w:t>
      </w:r>
    </w:p>
    <w:p w:rsidRPr="003E01C7" w:rsidR="003E01C7" w:rsidP="003E01C7" w:rsidRDefault="003E01C7" w14:paraId="0283C20E" w14:textId="77777777">
      <w:pPr>
        <w:pStyle w:val="paragraph"/>
        <w:spacing w:before="0" w:beforeAutospacing="0" w:after="0" w:afterAutospacing="0"/>
        <w:textAlignment w:val="baseline"/>
        <w:rPr>
          <w:rFonts w:ascii="Calibri" w:hAnsi="Calibri" w:cs="Calibri"/>
          <w:sz w:val="20"/>
          <w:szCs w:val="20"/>
        </w:rPr>
      </w:pPr>
      <w:r w:rsidRPr="003E01C7">
        <w:rPr>
          <w:rStyle w:val="eop"/>
          <w:rFonts w:ascii="Calibri" w:hAnsi="Calibri" w:cs="Calibri"/>
          <w:sz w:val="20"/>
          <w:szCs w:val="20"/>
        </w:rPr>
        <w:t> </w:t>
      </w:r>
    </w:p>
    <w:p w:rsidRPr="003E01C7" w:rsidR="003E01C7" w:rsidP="00B86B10" w:rsidRDefault="003E01C7" w14:paraId="3C5CCAF1" w14:textId="77777777">
      <w:pPr>
        <w:spacing w:after="0" w:line="240" w:lineRule="auto"/>
        <w:rPr>
          <w:rFonts w:ascii="Calibri" w:hAnsi="Calibri" w:cs="Calibri"/>
          <w:sz w:val="20"/>
          <w:szCs w:val="20"/>
        </w:rPr>
      </w:pPr>
    </w:p>
    <w:sectPr w:rsidRPr="003E01C7" w:rsidR="003E01C7">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B6" w:rsidP="00D627AC" w:rsidRDefault="00D578B6" w14:paraId="60066823" w14:textId="77777777">
      <w:pPr>
        <w:spacing w:after="0" w:line="240" w:lineRule="auto"/>
      </w:pPr>
      <w:r>
        <w:separator/>
      </w:r>
    </w:p>
  </w:endnote>
  <w:endnote w:type="continuationSeparator" w:id="0">
    <w:p w:rsidR="00D578B6" w:rsidP="00D627AC" w:rsidRDefault="00D578B6" w14:paraId="5C4D48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7AC" w:rsidP="00D627AC" w:rsidRDefault="00D627AC" w14:paraId="499D9F84" w14:textId="56BB7A68">
    <w:pPr>
      <w:pStyle w:val="Footer"/>
      <w:tabs>
        <w:tab w:val="clear" w:pos="4680"/>
      </w:tabs>
    </w:pPr>
    <w:r>
      <w:tab/>
    </w:r>
    <w:r>
      <w:t xml:space="preserve">Page </w:t>
    </w:r>
    <w:r>
      <w:rPr>
        <w:b/>
        <w:bCs/>
      </w:rPr>
      <w:fldChar w:fldCharType="begin"/>
    </w:r>
    <w:r>
      <w:rPr>
        <w:b/>
        <w:bCs/>
      </w:rPr>
      <w:instrText xml:space="preserve"> PAGE  \* Arabic  \* MERGEFORMAT </w:instrText>
    </w:r>
    <w:r>
      <w:rPr>
        <w:b/>
        <w:bCs/>
      </w:rPr>
      <w:fldChar w:fldCharType="separate"/>
    </w:r>
    <w:r w:rsidR="00D804F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804F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B6" w:rsidP="00D627AC" w:rsidRDefault="00D578B6" w14:paraId="340E6D95" w14:textId="77777777">
      <w:pPr>
        <w:spacing w:after="0" w:line="240" w:lineRule="auto"/>
      </w:pPr>
      <w:r>
        <w:separator/>
      </w:r>
    </w:p>
  </w:footnote>
  <w:footnote w:type="continuationSeparator" w:id="0">
    <w:p w:rsidR="00D578B6" w:rsidP="00D627AC" w:rsidRDefault="00D578B6" w14:paraId="0737B7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2E" w:rsidP="00D627AC" w:rsidRDefault="003E01C7" w14:paraId="7422450C" w14:textId="77777777">
    <w:pPr>
      <w:pStyle w:val="Heading1"/>
    </w:pPr>
    <w:r>
      <w:t>Perceived Discrimination Scale</w:t>
    </w:r>
  </w:p>
  <w:p w:rsidRPr="00D4322E" w:rsidR="00D627AC" w:rsidP="00D627AC" w:rsidRDefault="00D4322E" w14:paraId="6384673D" w14:textId="7DD61ED8">
    <w:pPr>
      <w:pStyle w:val="Heading1"/>
      <w:rPr>
        <w:i w:val="0"/>
        <w:sz w:val="24"/>
      </w:rPr>
    </w:pPr>
    <w:r>
      <w:rPr>
        <w:i w:val="0"/>
        <w:sz w:val="24"/>
      </w:rPr>
      <w:t xml:space="preserve">Modified for </w:t>
    </w:r>
    <w:r w:rsidRPr="00D4322E">
      <w:rPr>
        <w:i w:val="0"/>
        <w:sz w:val="24"/>
      </w:rPr>
      <w:t>IMPOWR</w:t>
    </w:r>
    <w:r w:rsidRPr="00D4322E" w:rsidR="003E01C7">
      <w:rPr>
        <w:i w:val="0"/>
        <w:sz w:val="24"/>
      </w:rPr>
      <w:t xml:space="preserve"> </w:t>
    </w:r>
  </w:p>
  <w:p w:rsidRPr="00666DFA" w:rsidR="00D627AC" w:rsidP="00D627AC" w:rsidRDefault="00D627AC" w14:paraId="69798326" w14:textId="77777777">
    <w:pPr>
      <w:tabs>
        <w:tab w:val="left" w:pos="7200"/>
      </w:tabs>
    </w:pPr>
    <w:bookmarkStart w:name="OLE_LINK2" w:id="1"/>
    <w:r w:rsidRPr="00666DFA">
      <w:t>[Study Name/ID pre-filled]</w:t>
    </w:r>
    <w:r w:rsidRPr="00666DFA">
      <w:tab/>
    </w:r>
    <w:r w:rsidRPr="00666DFA">
      <w:t>Site Name:</w:t>
    </w:r>
  </w:p>
  <w:bookmarkEnd w:id="1"/>
  <w:p w:rsidRPr="00D627AC" w:rsidR="00D627AC" w:rsidP="00D627AC" w:rsidRDefault="00D627AC" w14:paraId="75A92989" w14:textId="77777777">
    <w:pPr>
      <w:tabs>
        <w:tab w:val="left" w:pos="7200"/>
      </w:tabs>
    </w:pPr>
    <w:r w:rsidRPr="00666DFA">
      <w:tab/>
    </w:r>
    <w:r w:rsidRPr="00666DFA">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5E74"/>
    <w:multiLevelType w:val="hybridMultilevel"/>
    <w:tmpl w:val="5C6A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31928"/>
    <w:multiLevelType w:val="hybridMultilevel"/>
    <w:tmpl w:val="A7BC79FA"/>
    <w:lvl w:ilvl="0" w:tplc="C3BA7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16E53"/>
    <w:rsid w:val="00146DFB"/>
    <w:rsid w:val="00202E60"/>
    <w:rsid w:val="002A083D"/>
    <w:rsid w:val="00314302"/>
    <w:rsid w:val="0032660A"/>
    <w:rsid w:val="00333EEC"/>
    <w:rsid w:val="00345FC3"/>
    <w:rsid w:val="00354DE1"/>
    <w:rsid w:val="003574EE"/>
    <w:rsid w:val="003724E8"/>
    <w:rsid w:val="003A549D"/>
    <w:rsid w:val="003C13CA"/>
    <w:rsid w:val="003E01C7"/>
    <w:rsid w:val="003F0E8E"/>
    <w:rsid w:val="00407035"/>
    <w:rsid w:val="00413BF9"/>
    <w:rsid w:val="004714F4"/>
    <w:rsid w:val="004A5714"/>
    <w:rsid w:val="00562CB1"/>
    <w:rsid w:val="005D2FF3"/>
    <w:rsid w:val="005F3AB3"/>
    <w:rsid w:val="00697E68"/>
    <w:rsid w:val="006D04A1"/>
    <w:rsid w:val="006E11A2"/>
    <w:rsid w:val="0076142E"/>
    <w:rsid w:val="00771921"/>
    <w:rsid w:val="008B4BA4"/>
    <w:rsid w:val="008F5414"/>
    <w:rsid w:val="00951305"/>
    <w:rsid w:val="009F4B03"/>
    <w:rsid w:val="00A21BF7"/>
    <w:rsid w:val="00A56DFD"/>
    <w:rsid w:val="00A614E9"/>
    <w:rsid w:val="00A80C33"/>
    <w:rsid w:val="00B86B10"/>
    <w:rsid w:val="00BA6EB5"/>
    <w:rsid w:val="00BC2FE8"/>
    <w:rsid w:val="00BC6DB3"/>
    <w:rsid w:val="00C23505"/>
    <w:rsid w:val="00C57AFE"/>
    <w:rsid w:val="00C62123"/>
    <w:rsid w:val="00CD3163"/>
    <w:rsid w:val="00D1113E"/>
    <w:rsid w:val="00D23A87"/>
    <w:rsid w:val="00D334EC"/>
    <w:rsid w:val="00D4322E"/>
    <w:rsid w:val="00D578B6"/>
    <w:rsid w:val="00D627AC"/>
    <w:rsid w:val="00D804F2"/>
    <w:rsid w:val="00E44F77"/>
    <w:rsid w:val="00E8163C"/>
    <w:rsid w:val="00EE3D00"/>
    <w:rsid w:val="00F73E9E"/>
    <w:rsid w:val="00F92E47"/>
    <w:rsid w:val="00FF7EB5"/>
    <w:rsid w:val="5974B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8782"/>
  <w15:chartTrackingRefBased/>
  <w15:docId w15:val="{569E37F3-FD77-4A36-B291-92ADDA6E58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paragraph" w:styleId="Heading3">
    <w:name w:val="heading 3"/>
    <w:basedOn w:val="Normal"/>
    <w:next w:val="Normal"/>
    <w:link w:val="Heading3Char"/>
    <w:uiPriority w:val="9"/>
    <w:semiHidden/>
    <w:unhideWhenUsed/>
    <w:qFormat/>
    <w:rsid w:val="0032660A"/>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27AC"/>
  </w:style>
  <w:style w:type="character" w:styleId="Heading1Char" w:customStyle="1">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semiHidden/>
    <w:rsid w:val="0032660A"/>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76142E"/>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016E53"/>
    <w:rPr>
      <w:sz w:val="16"/>
      <w:szCs w:val="16"/>
    </w:rPr>
  </w:style>
  <w:style w:type="paragraph" w:styleId="CommentText">
    <w:name w:val="annotation text"/>
    <w:basedOn w:val="Normal"/>
    <w:link w:val="CommentTextChar"/>
    <w:uiPriority w:val="99"/>
    <w:semiHidden/>
    <w:unhideWhenUsed/>
    <w:rsid w:val="00016E53"/>
    <w:pPr>
      <w:spacing w:line="240" w:lineRule="auto"/>
    </w:pPr>
    <w:rPr>
      <w:sz w:val="20"/>
      <w:szCs w:val="20"/>
    </w:rPr>
  </w:style>
  <w:style w:type="character" w:styleId="CommentTextChar" w:customStyle="1">
    <w:name w:val="Comment Text Char"/>
    <w:basedOn w:val="DefaultParagraphFont"/>
    <w:link w:val="CommentText"/>
    <w:uiPriority w:val="99"/>
    <w:semiHidden/>
    <w:rsid w:val="00016E53"/>
    <w:rPr>
      <w:sz w:val="20"/>
      <w:szCs w:val="20"/>
    </w:rPr>
  </w:style>
  <w:style w:type="paragraph" w:styleId="CommentSubject">
    <w:name w:val="annotation subject"/>
    <w:basedOn w:val="CommentText"/>
    <w:next w:val="CommentText"/>
    <w:link w:val="CommentSubjectChar"/>
    <w:uiPriority w:val="99"/>
    <w:semiHidden/>
    <w:unhideWhenUsed/>
    <w:rsid w:val="00016E53"/>
    <w:rPr>
      <w:b/>
      <w:bCs/>
    </w:rPr>
  </w:style>
  <w:style w:type="character" w:styleId="CommentSubjectChar" w:customStyle="1">
    <w:name w:val="Comment Subject Char"/>
    <w:basedOn w:val="CommentTextChar"/>
    <w:link w:val="CommentSubject"/>
    <w:uiPriority w:val="99"/>
    <w:semiHidden/>
    <w:rsid w:val="00016E53"/>
    <w:rPr>
      <w:b/>
      <w:bCs/>
      <w:sz w:val="20"/>
      <w:szCs w:val="20"/>
    </w:rPr>
  </w:style>
  <w:style w:type="paragraph" w:styleId="paragraph" w:customStyle="1">
    <w:name w:val="paragraph"/>
    <w:basedOn w:val="Normal"/>
    <w:rsid w:val="003E01C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E01C7"/>
  </w:style>
  <w:style w:type="character" w:styleId="eop" w:customStyle="1">
    <w:name w:val="eop"/>
    <w:basedOn w:val="DefaultParagraphFont"/>
    <w:rsid w:val="003E01C7"/>
  </w:style>
  <w:style w:type="character" w:styleId="tabchar" w:customStyle="1">
    <w:name w:val="tabchar"/>
    <w:basedOn w:val="DefaultParagraphFont"/>
    <w:rsid w:val="003E01C7"/>
  </w:style>
  <w:style w:type="character" w:styleId="scxw92027206" w:customStyle="1">
    <w:name w:val="scxw92027206"/>
    <w:basedOn w:val="DefaultParagraphFont"/>
    <w:rsid w:val="003E01C7"/>
  </w:style>
  <w:style w:type="character" w:styleId="spellingerror" w:customStyle="1">
    <w:name w:val="spellingerror"/>
    <w:basedOn w:val="DefaultParagraphFont"/>
    <w:rsid w:val="003E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0002">
      <w:bodyDiv w:val="1"/>
      <w:marLeft w:val="0"/>
      <w:marRight w:val="0"/>
      <w:marTop w:val="0"/>
      <w:marBottom w:val="0"/>
      <w:divBdr>
        <w:top w:val="none" w:sz="0" w:space="0" w:color="auto"/>
        <w:left w:val="none" w:sz="0" w:space="0" w:color="auto"/>
        <w:bottom w:val="none" w:sz="0" w:space="0" w:color="auto"/>
        <w:right w:val="none" w:sz="0" w:space="0" w:color="auto"/>
      </w:divBdr>
      <w:divsChild>
        <w:div w:id="1772164665">
          <w:marLeft w:val="-225"/>
          <w:marRight w:val="-225"/>
          <w:marTop w:val="0"/>
          <w:marBottom w:val="0"/>
          <w:divBdr>
            <w:top w:val="dotted" w:sz="12" w:space="0" w:color="CCCCCC"/>
            <w:left w:val="none" w:sz="0" w:space="0" w:color="auto"/>
            <w:bottom w:val="none" w:sz="0" w:space="0" w:color="auto"/>
            <w:right w:val="none" w:sz="0" w:space="0" w:color="auto"/>
          </w:divBdr>
          <w:divsChild>
            <w:div w:id="93945114">
              <w:marLeft w:val="0"/>
              <w:marRight w:val="0"/>
              <w:marTop w:val="0"/>
              <w:marBottom w:val="0"/>
              <w:divBdr>
                <w:top w:val="none" w:sz="0" w:space="0" w:color="auto"/>
                <w:left w:val="none" w:sz="0" w:space="0" w:color="auto"/>
                <w:bottom w:val="none" w:sz="0" w:space="0" w:color="auto"/>
                <w:right w:val="none" w:sz="0" w:space="0" w:color="auto"/>
              </w:divBdr>
            </w:div>
            <w:div w:id="45418379">
              <w:marLeft w:val="0"/>
              <w:marRight w:val="0"/>
              <w:marTop w:val="0"/>
              <w:marBottom w:val="0"/>
              <w:divBdr>
                <w:top w:val="none" w:sz="0" w:space="0" w:color="auto"/>
                <w:left w:val="none" w:sz="0" w:space="0" w:color="auto"/>
                <w:bottom w:val="none" w:sz="0" w:space="0" w:color="auto"/>
                <w:right w:val="none" w:sz="0" w:space="0" w:color="auto"/>
              </w:divBdr>
              <w:divsChild>
                <w:div w:id="534848444">
                  <w:marLeft w:val="-225"/>
                  <w:marRight w:val="-225"/>
                  <w:marTop w:val="0"/>
                  <w:marBottom w:val="0"/>
                  <w:divBdr>
                    <w:top w:val="none" w:sz="0" w:space="0" w:color="auto"/>
                    <w:left w:val="none" w:sz="0" w:space="0" w:color="auto"/>
                    <w:bottom w:val="none" w:sz="0" w:space="0" w:color="auto"/>
                    <w:right w:val="none" w:sz="0" w:space="0" w:color="auto"/>
                  </w:divBdr>
                  <w:divsChild>
                    <w:div w:id="2128236281">
                      <w:marLeft w:val="0"/>
                      <w:marRight w:val="0"/>
                      <w:marTop w:val="0"/>
                      <w:marBottom w:val="0"/>
                      <w:divBdr>
                        <w:top w:val="none" w:sz="0" w:space="0" w:color="auto"/>
                        <w:left w:val="dotted" w:sz="12" w:space="11" w:color="CCCCCC"/>
                        <w:bottom w:val="none" w:sz="0" w:space="0" w:color="auto"/>
                        <w:right w:val="none" w:sz="0" w:space="0" w:color="auto"/>
                      </w:divBdr>
                    </w:div>
                    <w:div w:id="999043622">
                      <w:marLeft w:val="0"/>
                      <w:marRight w:val="0"/>
                      <w:marTop w:val="0"/>
                      <w:marBottom w:val="0"/>
                      <w:divBdr>
                        <w:top w:val="none" w:sz="0" w:space="0" w:color="auto"/>
                        <w:left w:val="dotted" w:sz="12" w:space="11" w:color="CCCCCC"/>
                        <w:bottom w:val="none" w:sz="0" w:space="0" w:color="auto"/>
                        <w:right w:val="none" w:sz="0" w:space="0" w:color="auto"/>
                      </w:divBdr>
                    </w:div>
                    <w:div w:id="1798642597">
                      <w:marLeft w:val="0"/>
                      <w:marRight w:val="0"/>
                      <w:marTop w:val="0"/>
                      <w:marBottom w:val="0"/>
                      <w:divBdr>
                        <w:top w:val="none" w:sz="0" w:space="0" w:color="auto"/>
                        <w:left w:val="dotted" w:sz="12" w:space="11" w:color="CCCCCC"/>
                        <w:bottom w:val="none" w:sz="0" w:space="0" w:color="auto"/>
                        <w:right w:val="none" w:sz="0" w:space="0" w:color="auto"/>
                      </w:divBdr>
                    </w:div>
                    <w:div w:id="189488472">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532184307">
          <w:marLeft w:val="-225"/>
          <w:marRight w:val="-225"/>
          <w:marTop w:val="0"/>
          <w:marBottom w:val="0"/>
          <w:divBdr>
            <w:top w:val="dotted" w:sz="12" w:space="0" w:color="CCCCCC"/>
            <w:left w:val="none" w:sz="0" w:space="0" w:color="auto"/>
            <w:bottom w:val="none" w:sz="0" w:space="0" w:color="auto"/>
            <w:right w:val="none" w:sz="0" w:space="0" w:color="auto"/>
          </w:divBdr>
          <w:divsChild>
            <w:div w:id="164328642">
              <w:marLeft w:val="0"/>
              <w:marRight w:val="0"/>
              <w:marTop w:val="0"/>
              <w:marBottom w:val="0"/>
              <w:divBdr>
                <w:top w:val="none" w:sz="0" w:space="0" w:color="auto"/>
                <w:left w:val="none" w:sz="0" w:space="0" w:color="auto"/>
                <w:bottom w:val="none" w:sz="0" w:space="0" w:color="auto"/>
                <w:right w:val="none" w:sz="0" w:space="0" w:color="auto"/>
              </w:divBdr>
            </w:div>
            <w:div w:id="1867325843">
              <w:marLeft w:val="0"/>
              <w:marRight w:val="0"/>
              <w:marTop w:val="0"/>
              <w:marBottom w:val="0"/>
              <w:divBdr>
                <w:top w:val="none" w:sz="0" w:space="0" w:color="auto"/>
                <w:left w:val="none" w:sz="0" w:space="0" w:color="auto"/>
                <w:bottom w:val="none" w:sz="0" w:space="0" w:color="auto"/>
                <w:right w:val="none" w:sz="0" w:space="0" w:color="auto"/>
              </w:divBdr>
              <w:divsChild>
                <w:div w:id="1930041078">
                  <w:marLeft w:val="-225"/>
                  <w:marRight w:val="-225"/>
                  <w:marTop w:val="0"/>
                  <w:marBottom w:val="0"/>
                  <w:divBdr>
                    <w:top w:val="none" w:sz="0" w:space="0" w:color="auto"/>
                    <w:left w:val="none" w:sz="0" w:space="0" w:color="auto"/>
                    <w:bottom w:val="none" w:sz="0" w:space="0" w:color="auto"/>
                    <w:right w:val="none" w:sz="0" w:space="0" w:color="auto"/>
                  </w:divBdr>
                  <w:divsChild>
                    <w:div w:id="1744790922">
                      <w:marLeft w:val="0"/>
                      <w:marRight w:val="0"/>
                      <w:marTop w:val="150"/>
                      <w:marBottom w:val="0"/>
                      <w:divBdr>
                        <w:top w:val="single" w:sz="6" w:space="4" w:color="CCCCCC"/>
                        <w:left w:val="single" w:sz="6" w:space="15" w:color="CCCCCC"/>
                        <w:bottom w:val="single" w:sz="6" w:space="4" w:color="CCCCCC"/>
                        <w:right w:val="single" w:sz="6" w:space="15" w:color="CCCCCC"/>
                      </w:divBdr>
                    </w:div>
                    <w:div w:id="368845373">
                      <w:marLeft w:val="0"/>
                      <w:marRight w:val="0"/>
                      <w:marTop w:val="150"/>
                      <w:marBottom w:val="0"/>
                      <w:divBdr>
                        <w:top w:val="single" w:sz="6" w:space="4" w:color="CCCCCC"/>
                        <w:left w:val="single" w:sz="6" w:space="15" w:color="CCCCCC"/>
                        <w:bottom w:val="single" w:sz="6" w:space="4" w:color="CCCCCC"/>
                        <w:right w:val="single" w:sz="6" w:space="15" w:color="CCCCCC"/>
                      </w:divBdr>
                    </w:div>
                    <w:div w:id="275408335">
                      <w:marLeft w:val="0"/>
                      <w:marRight w:val="0"/>
                      <w:marTop w:val="150"/>
                      <w:marBottom w:val="0"/>
                      <w:divBdr>
                        <w:top w:val="single" w:sz="6" w:space="4" w:color="CCCCCC"/>
                        <w:left w:val="single" w:sz="6" w:space="15" w:color="CCCCCC"/>
                        <w:bottom w:val="single" w:sz="6" w:space="4" w:color="CCCCCC"/>
                        <w:right w:val="single" w:sz="6" w:space="15" w:color="CCCCCC"/>
                      </w:divBdr>
                    </w:div>
                    <w:div w:id="1259025985">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936402232">
          <w:marLeft w:val="-225"/>
          <w:marRight w:val="-225"/>
          <w:marTop w:val="0"/>
          <w:marBottom w:val="0"/>
          <w:divBdr>
            <w:top w:val="dotted" w:sz="12" w:space="0" w:color="CCCCCC"/>
            <w:left w:val="none" w:sz="0" w:space="0" w:color="auto"/>
            <w:bottom w:val="none" w:sz="0" w:space="0" w:color="auto"/>
            <w:right w:val="none" w:sz="0" w:space="0" w:color="auto"/>
          </w:divBdr>
          <w:divsChild>
            <w:div w:id="742989496">
              <w:marLeft w:val="0"/>
              <w:marRight w:val="0"/>
              <w:marTop w:val="0"/>
              <w:marBottom w:val="0"/>
              <w:divBdr>
                <w:top w:val="none" w:sz="0" w:space="0" w:color="auto"/>
                <w:left w:val="none" w:sz="0" w:space="0" w:color="auto"/>
                <w:bottom w:val="none" w:sz="0" w:space="0" w:color="auto"/>
                <w:right w:val="none" w:sz="0" w:space="0" w:color="auto"/>
              </w:divBdr>
            </w:div>
            <w:div w:id="1949970962">
              <w:marLeft w:val="0"/>
              <w:marRight w:val="0"/>
              <w:marTop w:val="0"/>
              <w:marBottom w:val="0"/>
              <w:divBdr>
                <w:top w:val="none" w:sz="0" w:space="0" w:color="auto"/>
                <w:left w:val="none" w:sz="0" w:space="0" w:color="auto"/>
                <w:bottom w:val="none" w:sz="0" w:space="0" w:color="auto"/>
                <w:right w:val="none" w:sz="0" w:space="0" w:color="auto"/>
              </w:divBdr>
              <w:divsChild>
                <w:div w:id="123474154">
                  <w:marLeft w:val="-225"/>
                  <w:marRight w:val="-225"/>
                  <w:marTop w:val="0"/>
                  <w:marBottom w:val="0"/>
                  <w:divBdr>
                    <w:top w:val="none" w:sz="0" w:space="0" w:color="auto"/>
                    <w:left w:val="none" w:sz="0" w:space="0" w:color="auto"/>
                    <w:bottom w:val="none" w:sz="0" w:space="0" w:color="auto"/>
                    <w:right w:val="none" w:sz="0" w:space="0" w:color="auto"/>
                  </w:divBdr>
                  <w:divsChild>
                    <w:div w:id="480469788">
                      <w:marLeft w:val="0"/>
                      <w:marRight w:val="0"/>
                      <w:marTop w:val="150"/>
                      <w:marBottom w:val="0"/>
                      <w:divBdr>
                        <w:top w:val="single" w:sz="6" w:space="4" w:color="CCCCCC"/>
                        <w:left w:val="single" w:sz="6" w:space="15" w:color="CCCCCC"/>
                        <w:bottom w:val="single" w:sz="6" w:space="4" w:color="CCCCCC"/>
                        <w:right w:val="single" w:sz="6" w:space="15" w:color="CCCCCC"/>
                      </w:divBdr>
                    </w:div>
                    <w:div w:id="1532455622">
                      <w:marLeft w:val="0"/>
                      <w:marRight w:val="0"/>
                      <w:marTop w:val="150"/>
                      <w:marBottom w:val="0"/>
                      <w:divBdr>
                        <w:top w:val="single" w:sz="6" w:space="4" w:color="CCCCCC"/>
                        <w:left w:val="single" w:sz="6" w:space="15" w:color="CCCCCC"/>
                        <w:bottom w:val="single" w:sz="6" w:space="4" w:color="CCCCCC"/>
                        <w:right w:val="single" w:sz="6" w:space="15" w:color="CCCCCC"/>
                      </w:divBdr>
                    </w:div>
                    <w:div w:id="1428886738">
                      <w:marLeft w:val="0"/>
                      <w:marRight w:val="0"/>
                      <w:marTop w:val="150"/>
                      <w:marBottom w:val="0"/>
                      <w:divBdr>
                        <w:top w:val="single" w:sz="6" w:space="4" w:color="CCCCCC"/>
                        <w:left w:val="single" w:sz="6" w:space="15" w:color="CCCCCC"/>
                        <w:bottom w:val="single" w:sz="6" w:space="4" w:color="CCCCCC"/>
                        <w:right w:val="single" w:sz="6" w:space="15" w:color="CCCCCC"/>
                      </w:divBdr>
                    </w:div>
                    <w:div w:id="1543246629">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617182041">
      <w:bodyDiv w:val="1"/>
      <w:marLeft w:val="0"/>
      <w:marRight w:val="0"/>
      <w:marTop w:val="0"/>
      <w:marBottom w:val="0"/>
      <w:divBdr>
        <w:top w:val="none" w:sz="0" w:space="0" w:color="auto"/>
        <w:left w:val="none" w:sz="0" w:space="0" w:color="auto"/>
        <w:bottom w:val="none" w:sz="0" w:space="0" w:color="auto"/>
        <w:right w:val="none" w:sz="0" w:space="0" w:color="auto"/>
      </w:divBdr>
      <w:divsChild>
        <w:div w:id="1058673297">
          <w:marLeft w:val="0"/>
          <w:marRight w:val="0"/>
          <w:marTop w:val="0"/>
          <w:marBottom w:val="0"/>
          <w:divBdr>
            <w:top w:val="none" w:sz="0" w:space="0" w:color="auto"/>
            <w:left w:val="none" w:sz="0" w:space="0" w:color="auto"/>
            <w:bottom w:val="none" w:sz="0" w:space="0" w:color="auto"/>
            <w:right w:val="none" w:sz="0" w:space="0" w:color="auto"/>
          </w:divBdr>
        </w:div>
        <w:div w:id="1457602919">
          <w:marLeft w:val="0"/>
          <w:marRight w:val="0"/>
          <w:marTop w:val="0"/>
          <w:marBottom w:val="0"/>
          <w:divBdr>
            <w:top w:val="none" w:sz="0" w:space="0" w:color="auto"/>
            <w:left w:val="none" w:sz="0" w:space="0" w:color="auto"/>
            <w:bottom w:val="none" w:sz="0" w:space="0" w:color="auto"/>
            <w:right w:val="none" w:sz="0" w:space="0" w:color="auto"/>
          </w:divBdr>
        </w:div>
      </w:divsChild>
    </w:div>
    <w:div w:id="782264688">
      <w:bodyDiv w:val="1"/>
      <w:marLeft w:val="0"/>
      <w:marRight w:val="0"/>
      <w:marTop w:val="0"/>
      <w:marBottom w:val="0"/>
      <w:divBdr>
        <w:top w:val="none" w:sz="0" w:space="0" w:color="auto"/>
        <w:left w:val="none" w:sz="0" w:space="0" w:color="auto"/>
        <w:bottom w:val="none" w:sz="0" w:space="0" w:color="auto"/>
        <w:right w:val="none" w:sz="0" w:space="0" w:color="auto"/>
      </w:divBdr>
      <w:divsChild>
        <w:div w:id="1370447821">
          <w:marLeft w:val="0"/>
          <w:marRight w:val="0"/>
          <w:marTop w:val="0"/>
          <w:marBottom w:val="0"/>
          <w:divBdr>
            <w:top w:val="none" w:sz="0" w:space="0" w:color="auto"/>
            <w:left w:val="none" w:sz="0" w:space="0" w:color="auto"/>
            <w:bottom w:val="none" w:sz="0" w:space="0" w:color="auto"/>
            <w:right w:val="none" w:sz="0" w:space="0" w:color="auto"/>
          </w:divBdr>
        </w:div>
        <w:div w:id="1629584574">
          <w:marLeft w:val="0"/>
          <w:marRight w:val="0"/>
          <w:marTop w:val="0"/>
          <w:marBottom w:val="0"/>
          <w:divBdr>
            <w:top w:val="none" w:sz="0" w:space="0" w:color="auto"/>
            <w:left w:val="none" w:sz="0" w:space="0" w:color="auto"/>
            <w:bottom w:val="none" w:sz="0" w:space="0" w:color="auto"/>
            <w:right w:val="none" w:sz="0" w:space="0" w:color="auto"/>
          </w:divBdr>
        </w:div>
      </w:divsChild>
    </w:div>
    <w:div w:id="1183125291">
      <w:bodyDiv w:val="1"/>
      <w:marLeft w:val="0"/>
      <w:marRight w:val="0"/>
      <w:marTop w:val="0"/>
      <w:marBottom w:val="0"/>
      <w:divBdr>
        <w:top w:val="none" w:sz="0" w:space="0" w:color="auto"/>
        <w:left w:val="none" w:sz="0" w:space="0" w:color="auto"/>
        <w:bottom w:val="none" w:sz="0" w:space="0" w:color="auto"/>
        <w:right w:val="none" w:sz="0" w:space="0" w:color="auto"/>
      </w:divBdr>
      <w:divsChild>
        <w:div w:id="251740679">
          <w:marLeft w:val="0"/>
          <w:marRight w:val="0"/>
          <w:marTop w:val="0"/>
          <w:marBottom w:val="0"/>
          <w:divBdr>
            <w:top w:val="none" w:sz="0" w:space="0" w:color="auto"/>
            <w:left w:val="none" w:sz="0" w:space="0" w:color="auto"/>
            <w:bottom w:val="none" w:sz="0" w:space="0" w:color="auto"/>
            <w:right w:val="none" w:sz="0" w:space="0" w:color="auto"/>
          </w:divBdr>
        </w:div>
        <w:div w:id="878787102">
          <w:marLeft w:val="0"/>
          <w:marRight w:val="0"/>
          <w:marTop w:val="0"/>
          <w:marBottom w:val="0"/>
          <w:divBdr>
            <w:top w:val="none" w:sz="0" w:space="0" w:color="auto"/>
            <w:left w:val="none" w:sz="0" w:space="0" w:color="auto"/>
            <w:bottom w:val="none" w:sz="0" w:space="0" w:color="auto"/>
            <w:right w:val="none" w:sz="0" w:space="0" w:color="auto"/>
          </w:divBdr>
        </w:div>
        <w:div w:id="614825202">
          <w:marLeft w:val="0"/>
          <w:marRight w:val="0"/>
          <w:marTop w:val="0"/>
          <w:marBottom w:val="0"/>
          <w:divBdr>
            <w:top w:val="none" w:sz="0" w:space="0" w:color="auto"/>
            <w:left w:val="none" w:sz="0" w:space="0" w:color="auto"/>
            <w:bottom w:val="none" w:sz="0" w:space="0" w:color="auto"/>
            <w:right w:val="none" w:sz="0" w:space="0" w:color="auto"/>
          </w:divBdr>
        </w:div>
        <w:div w:id="178861065">
          <w:marLeft w:val="0"/>
          <w:marRight w:val="0"/>
          <w:marTop w:val="0"/>
          <w:marBottom w:val="0"/>
          <w:divBdr>
            <w:top w:val="none" w:sz="0" w:space="0" w:color="auto"/>
            <w:left w:val="none" w:sz="0" w:space="0" w:color="auto"/>
            <w:bottom w:val="none" w:sz="0" w:space="0" w:color="auto"/>
            <w:right w:val="none" w:sz="0" w:space="0" w:color="auto"/>
          </w:divBdr>
        </w:div>
      </w:divsChild>
    </w:div>
    <w:div w:id="1790391660">
      <w:bodyDiv w:val="1"/>
      <w:marLeft w:val="0"/>
      <w:marRight w:val="0"/>
      <w:marTop w:val="0"/>
      <w:marBottom w:val="0"/>
      <w:divBdr>
        <w:top w:val="none" w:sz="0" w:space="0" w:color="auto"/>
        <w:left w:val="none" w:sz="0" w:space="0" w:color="auto"/>
        <w:bottom w:val="none" w:sz="0" w:space="0" w:color="auto"/>
        <w:right w:val="none" w:sz="0" w:space="0" w:color="auto"/>
      </w:divBdr>
    </w:div>
    <w:div w:id="1900282226">
      <w:bodyDiv w:val="1"/>
      <w:marLeft w:val="0"/>
      <w:marRight w:val="0"/>
      <w:marTop w:val="0"/>
      <w:marBottom w:val="0"/>
      <w:divBdr>
        <w:top w:val="none" w:sz="0" w:space="0" w:color="auto"/>
        <w:left w:val="none" w:sz="0" w:space="0" w:color="auto"/>
        <w:bottom w:val="none" w:sz="0" w:space="0" w:color="auto"/>
        <w:right w:val="none" w:sz="0" w:space="0" w:color="auto"/>
      </w:divBdr>
      <w:divsChild>
        <w:div w:id="2011174644">
          <w:marLeft w:val="-225"/>
          <w:marRight w:val="-225"/>
          <w:marTop w:val="0"/>
          <w:marBottom w:val="0"/>
          <w:divBdr>
            <w:top w:val="dotted" w:sz="12" w:space="0" w:color="CCCCCC"/>
            <w:left w:val="none" w:sz="0" w:space="0" w:color="auto"/>
            <w:bottom w:val="none" w:sz="0" w:space="0" w:color="auto"/>
            <w:right w:val="none" w:sz="0" w:space="0" w:color="auto"/>
          </w:divBdr>
          <w:divsChild>
            <w:div w:id="2089183026">
              <w:marLeft w:val="0"/>
              <w:marRight w:val="0"/>
              <w:marTop w:val="0"/>
              <w:marBottom w:val="0"/>
              <w:divBdr>
                <w:top w:val="none" w:sz="0" w:space="0" w:color="auto"/>
                <w:left w:val="none" w:sz="0" w:space="0" w:color="auto"/>
                <w:bottom w:val="none" w:sz="0" w:space="0" w:color="auto"/>
                <w:right w:val="none" w:sz="0" w:space="0" w:color="auto"/>
              </w:divBdr>
            </w:div>
            <w:div w:id="1296132407">
              <w:marLeft w:val="0"/>
              <w:marRight w:val="0"/>
              <w:marTop w:val="0"/>
              <w:marBottom w:val="0"/>
              <w:divBdr>
                <w:top w:val="none" w:sz="0" w:space="0" w:color="auto"/>
                <w:left w:val="none" w:sz="0" w:space="0" w:color="auto"/>
                <w:bottom w:val="none" w:sz="0" w:space="0" w:color="auto"/>
                <w:right w:val="none" w:sz="0" w:space="0" w:color="auto"/>
              </w:divBdr>
              <w:divsChild>
                <w:div w:id="588736354">
                  <w:marLeft w:val="-225"/>
                  <w:marRight w:val="-225"/>
                  <w:marTop w:val="0"/>
                  <w:marBottom w:val="0"/>
                  <w:divBdr>
                    <w:top w:val="none" w:sz="0" w:space="0" w:color="auto"/>
                    <w:left w:val="none" w:sz="0" w:space="0" w:color="auto"/>
                    <w:bottom w:val="none" w:sz="0" w:space="0" w:color="auto"/>
                    <w:right w:val="none" w:sz="0" w:space="0" w:color="auto"/>
                  </w:divBdr>
                  <w:divsChild>
                    <w:div w:id="218707117">
                      <w:marLeft w:val="0"/>
                      <w:marRight w:val="0"/>
                      <w:marTop w:val="0"/>
                      <w:marBottom w:val="0"/>
                      <w:divBdr>
                        <w:top w:val="none" w:sz="0" w:space="0" w:color="auto"/>
                        <w:left w:val="dotted" w:sz="12" w:space="11" w:color="CCCCCC"/>
                        <w:bottom w:val="none" w:sz="0" w:space="0" w:color="auto"/>
                        <w:right w:val="none" w:sz="0" w:space="0" w:color="auto"/>
                      </w:divBdr>
                    </w:div>
                    <w:div w:id="1800221350">
                      <w:marLeft w:val="0"/>
                      <w:marRight w:val="0"/>
                      <w:marTop w:val="0"/>
                      <w:marBottom w:val="0"/>
                      <w:divBdr>
                        <w:top w:val="none" w:sz="0" w:space="0" w:color="auto"/>
                        <w:left w:val="dotted" w:sz="12" w:space="11" w:color="CCCCCC"/>
                        <w:bottom w:val="none" w:sz="0" w:space="0" w:color="auto"/>
                        <w:right w:val="none" w:sz="0" w:space="0" w:color="auto"/>
                      </w:divBdr>
                    </w:div>
                    <w:div w:id="847061922">
                      <w:marLeft w:val="0"/>
                      <w:marRight w:val="0"/>
                      <w:marTop w:val="0"/>
                      <w:marBottom w:val="0"/>
                      <w:divBdr>
                        <w:top w:val="none" w:sz="0" w:space="0" w:color="auto"/>
                        <w:left w:val="dotted" w:sz="12" w:space="11" w:color="CCCCCC"/>
                        <w:bottom w:val="none" w:sz="0" w:space="0" w:color="auto"/>
                        <w:right w:val="none" w:sz="0" w:space="0" w:color="auto"/>
                      </w:divBdr>
                    </w:div>
                    <w:div w:id="246767013">
                      <w:marLeft w:val="0"/>
                      <w:marRight w:val="0"/>
                      <w:marTop w:val="0"/>
                      <w:marBottom w:val="0"/>
                      <w:divBdr>
                        <w:top w:val="none" w:sz="0" w:space="0" w:color="auto"/>
                        <w:left w:val="dotted" w:sz="12" w:space="11" w:color="CCCCCC"/>
                        <w:bottom w:val="none" w:sz="0" w:space="0" w:color="auto"/>
                        <w:right w:val="none" w:sz="0" w:space="0" w:color="auto"/>
                      </w:divBdr>
                    </w:div>
                  </w:divsChild>
                </w:div>
              </w:divsChild>
            </w:div>
          </w:divsChild>
        </w:div>
        <w:div w:id="1183785179">
          <w:marLeft w:val="-225"/>
          <w:marRight w:val="-225"/>
          <w:marTop w:val="0"/>
          <w:marBottom w:val="0"/>
          <w:divBdr>
            <w:top w:val="dotted" w:sz="12" w:space="0" w:color="CCCCCC"/>
            <w:left w:val="none" w:sz="0" w:space="0" w:color="auto"/>
            <w:bottom w:val="none" w:sz="0" w:space="0" w:color="auto"/>
            <w:right w:val="none" w:sz="0" w:space="0" w:color="auto"/>
          </w:divBdr>
          <w:divsChild>
            <w:div w:id="791561440">
              <w:marLeft w:val="0"/>
              <w:marRight w:val="0"/>
              <w:marTop w:val="0"/>
              <w:marBottom w:val="0"/>
              <w:divBdr>
                <w:top w:val="none" w:sz="0" w:space="0" w:color="auto"/>
                <w:left w:val="none" w:sz="0" w:space="0" w:color="auto"/>
                <w:bottom w:val="none" w:sz="0" w:space="0" w:color="auto"/>
                <w:right w:val="none" w:sz="0" w:space="0" w:color="auto"/>
              </w:divBdr>
            </w:div>
            <w:div w:id="1779131144">
              <w:marLeft w:val="0"/>
              <w:marRight w:val="0"/>
              <w:marTop w:val="0"/>
              <w:marBottom w:val="0"/>
              <w:divBdr>
                <w:top w:val="none" w:sz="0" w:space="0" w:color="auto"/>
                <w:left w:val="none" w:sz="0" w:space="0" w:color="auto"/>
                <w:bottom w:val="none" w:sz="0" w:space="0" w:color="auto"/>
                <w:right w:val="none" w:sz="0" w:space="0" w:color="auto"/>
              </w:divBdr>
              <w:divsChild>
                <w:div w:id="618494750">
                  <w:marLeft w:val="-225"/>
                  <w:marRight w:val="-225"/>
                  <w:marTop w:val="0"/>
                  <w:marBottom w:val="0"/>
                  <w:divBdr>
                    <w:top w:val="none" w:sz="0" w:space="0" w:color="auto"/>
                    <w:left w:val="none" w:sz="0" w:space="0" w:color="auto"/>
                    <w:bottom w:val="none" w:sz="0" w:space="0" w:color="auto"/>
                    <w:right w:val="none" w:sz="0" w:space="0" w:color="auto"/>
                  </w:divBdr>
                  <w:divsChild>
                    <w:div w:id="1833174524">
                      <w:marLeft w:val="0"/>
                      <w:marRight w:val="0"/>
                      <w:marTop w:val="150"/>
                      <w:marBottom w:val="0"/>
                      <w:divBdr>
                        <w:top w:val="single" w:sz="6" w:space="4" w:color="CCCCCC"/>
                        <w:left w:val="single" w:sz="6" w:space="15" w:color="CCCCCC"/>
                        <w:bottom w:val="single" w:sz="6" w:space="4" w:color="CCCCCC"/>
                        <w:right w:val="single" w:sz="6" w:space="15" w:color="CCCCCC"/>
                      </w:divBdr>
                    </w:div>
                    <w:div w:id="490412314">
                      <w:marLeft w:val="0"/>
                      <w:marRight w:val="0"/>
                      <w:marTop w:val="150"/>
                      <w:marBottom w:val="0"/>
                      <w:divBdr>
                        <w:top w:val="single" w:sz="6" w:space="4" w:color="CCCCCC"/>
                        <w:left w:val="single" w:sz="6" w:space="15" w:color="CCCCCC"/>
                        <w:bottom w:val="single" w:sz="6" w:space="4" w:color="CCCCCC"/>
                        <w:right w:val="single" w:sz="6" w:space="15" w:color="CCCCCC"/>
                      </w:divBdr>
                    </w:div>
                    <w:div w:id="2128618169">
                      <w:marLeft w:val="0"/>
                      <w:marRight w:val="0"/>
                      <w:marTop w:val="150"/>
                      <w:marBottom w:val="0"/>
                      <w:divBdr>
                        <w:top w:val="single" w:sz="6" w:space="4" w:color="CCCCCC"/>
                        <w:left w:val="single" w:sz="6" w:space="15" w:color="CCCCCC"/>
                        <w:bottom w:val="single" w:sz="6" w:space="4" w:color="CCCCCC"/>
                        <w:right w:val="single" w:sz="6" w:space="15" w:color="CCCCCC"/>
                      </w:divBdr>
                    </w:div>
                    <w:div w:id="730268830">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 w:id="1116095846">
          <w:marLeft w:val="-225"/>
          <w:marRight w:val="-225"/>
          <w:marTop w:val="0"/>
          <w:marBottom w:val="0"/>
          <w:divBdr>
            <w:top w:val="dotted" w:sz="12" w:space="0" w:color="CCCCCC"/>
            <w:left w:val="none" w:sz="0" w:space="0" w:color="auto"/>
            <w:bottom w:val="none" w:sz="0" w:space="0" w:color="auto"/>
            <w:right w:val="none" w:sz="0" w:space="0" w:color="auto"/>
          </w:divBdr>
          <w:divsChild>
            <w:div w:id="16321532">
              <w:marLeft w:val="0"/>
              <w:marRight w:val="0"/>
              <w:marTop w:val="0"/>
              <w:marBottom w:val="0"/>
              <w:divBdr>
                <w:top w:val="none" w:sz="0" w:space="0" w:color="auto"/>
                <w:left w:val="none" w:sz="0" w:space="0" w:color="auto"/>
                <w:bottom w:val="none" w:sz="0" w:space="0" w:color="auto"/>
                <w:right w:val="none" w:sz="0" w:space="0" w:color="auto"/>
              </w:divBdr>
            </w:div>
            <w:div w:id="1705251653">
              <w:marLeft w:val="0"/>
              <w:marRight w:val="0"/>
              <w:marTop w:val="0"/>
              <w:marBottom w:val="0"/>
              <w:divBdr>
                <w:top w:val="none" w:sz="0" w:space="0" w:color="auto"/>
                <w:left w:val="none" w:sz="0" w:space="0" w:color="auto"/>
                <w:bottom w:val="none" w:sz="0" w:space="0" w:color="auto"/>
                <w:right w:val="none" w:sz="0" w:space="0" w:color="auto"/>
              </w:divBdr>
              <w:divsChild>
                <w:div w:id="710498900">
                  <w:marLeft w:val="-225"/>
                  <w:marRight w:val="-225"/>
                  <w:marTop w:val="0"/>
                  <w:marBottom w:val="0"/>
                  <w:divBdr>
                    <w:top w:val="none" w:sz="0" w:space="0" w:color="auto"/>
                    <w:left w:val="none" w:sz="0" w:space="0" w:color="auto"/>
                    <w:bottom w:val="none" w:sz="0" w:space="0" w:color="auto"/>
                    <w:right w:val="none" w:sz="0" w:space="0" w:color="auto"/>
                  </w:divBdr>
                  <w:divsChild>
                    <w:div w:id="1098410852">
                      <w:marLeft w:val="0"/>
                      <w:marRight w:val="0"/>
                      <w:marTop w:val="150"/>
                      <w:marBottom w:val="0"/>
                      <w:divBdr>
                        <w:top w:val="single" w:sz="6" w:space="4" w:color="CCCCCC"/>
                        <w:left w:val="single" w:sz="6" w:space="15" w:color="CCCCCC"/>
                        <w:bottom w:val="single" w:sz="6" w:space="4" w:color="CCCCCC"/>
                        <w:right w:val="single" w:sz="6" w:space="15" w:color="CCCCCC"/>
                      </w:divBdr>
                    </w:div>
                    <w:div w:id="2093501966">
                      <w:marLeft w:val="0"/>
                      <w:marRight w:val="0"/>
                      <w:marTop w:val="150"/>
                      <w:marBottom w:val="0"/>
                      <w:divBdr>
                        <w:top w:val="single" w:sz="6" w:space="4" w:color="CCCCCC"/>
                        <w:left w:val="single" w:sz="6" w:space="15" w:color="CCCCCC"/>
                        <w:bottom w:val="single" w:sz="6" w:space="4" w:color="CCCCCC"/>
                        <w:right w:val="single" w:sz="6" w:space="15" w:color="CCCCCC"/>
                      </w:divBdr>
                    </w:div>
                    <w:div w:id="167714250">
                      <w:marLeft w:val="0"/>
                      <w:marRight w:val="0"/>
                      <w:marTop w:val="150"/>
                      <w:marBottom w:val="0"/>
                      <w:divBdr>
                        <w:top w:val="single" w:sz="6" w:space="4" w:color="CCCCCC"/>
                        <w:left w:val="single" w:sz="6" w:space="15" w:color="CCCCCC"/>
                        <w:bottom w:val="single" w:sz="6" w:space="4" w:color="CCCCCC"/>
                        <w:right w:val="single" w:sz="6" w:space="15" w:color="CCCCCC"/>
                      </w:divBdr>
                    </w:div>
                    <w:div w:id="1401519647">
                      <w:marLeft w:val="0"/>
                      <w:marRight w:val="0"/>
                      <w:marTop w:val="150"/>
                      <w:marBottom w:val="0"/>
                      <w:divBdr>
                        <w:top w:val="single" w:sz="6" w:space="4" w:color="CCCCCC"/>
                        <w:left w:val="single" w:sz="6" w:space="15" w:color="CCCCCC"/>
                        <w:bottom w:val="single" w:sz="6" w:space="4" w:color="CCCCCC"/>
                        <w:right w:val="single" w:sz="6" w:space="15" w:color="CCCCCC"/>
                      </w:divBdr>
                    </w:div>
                  </w:divsChild>
                </w:div>
              </w:divsChild>
            </w:div>
          </w:divsChild>
        </w:div>
      </w:divsChild>
    </w:div>
    <w:div w:id="2131124295">
      <w:bodyDiv w:val="1"/>
      <w:marLeft w:val="0"/>
      <w:marRight w:val="0"/>
      <w:marTop w:val="0"/>
      <w:marBottom w:val="0"/>
      <w:divBdr>
        <w:top w:val="none" w:sz="0" w:space="0" w:color="auto"/>
        <w:left w:val="none" w:sz="0" w:space="0" w:color="auto"/>
        <w:bottom w:val="none" w:sz="0" w:space="0" w:color="auto"/>
        <w:right w:val="none" w:sz="0" w:space="0" w:color="auto"/>
      </w:divBdr>
      <w:divsChild>
        <w:div w:id="823544211">
          <w:marLeft w:val="0"/>
          <w:marRight w:val="0"/>
          <w:marTop w:val="0"/>
          <w:marBottom w:val="0"/>
          <w:divBdr>
            <w:top w:val="none" w:sz="0" w:space="0" w:color="auto"/>
            <w:left w:val="none" w:sz="0" w:space="0" w:color="auto"/>
            <w:bottom w:val="none" w:sz="0" w:space="0" w:color="auto"/>
            <w:right w:val="none" w:sz="0" w:space="0" w:color="auto"/>
          </w:divBdr>
        </w:div>
        <w:div w:id="48944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Perceived Discrimination Scale</dc:title>
  <dc:subject/>
  <dc:creator>Andy Franklin</dc:creator>
  <keywords/>
  <dc:description/>
  <lastModifiedBy>Andrew Siddons</lastModifiedBy>
  <revision>4</revision>
  <dcterms:created xsi:type="dcterms:W3CDTF">2022-02-10T20:52:00.0000000Z</dcterms:created>
  <dcterms:modified xsi:type="dcterms:W3CDTF">2022-03-10T20:29:27.4379059Z</dcterms:modified>
  <category/>
</coreProperties>
</file>