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26EB" w14:textId="77777777" w:rsidR="00002B3F" w:rsidRDefault="00002B3F" w:rsidP="00A34D74">
      <w:pPr>
        <w:widowControl w:val="0"/>
        <w:spacing w:after="0" w:line="240" w:lineRule="auto"/>
        <w:rPr>
          <w:rFonts w:cstheme="minorHAnsi"/>
        </w:rPr>
      </w:pPr>
    </w:p>
    <w:p w14:paraId="098FE642" w14:textId="77777777" w:rsidR="00002B3F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 xml:space="preserve">En la imagen de abajo, MARQUE TODAS las áreas de su cuerpo donde ha sentido </w:t>
      </w:r>
      <w:r>
        <w:rPr>
          <w:rFonts w:cstheme="minorHAnsi"/>
          <w:i/>
          <w:iCs/>
          <w:lang w:val="es-US"/>
        </w:rPr>
        <w:t>dolor persistente o recurrente</w:t>
      </w:r>
      <w:r>
        <w:rPr>
          <w:rFonts w:cstheme="minorHAnsi"/>
          <w:lang w:val="es-US"/>
        </w:rPr>
        <w:t xml:space="preserve"> durante los últimos </w:t>
      </w:r>
      <w:r>
        <w:rPr>
          <w:rFonts w:cstheme="minorHAnsi"/>
          <w:i/>
          <w:iCs/>
          <w:lang w:val="es-US"/>
        </w:rPr>
        <w:t>3 meses o más</w:t>
      </w:r>
      <w:r>
        <w:rPr>
          <w:rFonts w:cstheme="minorHAnsi"/>
          <w:lang w:val="es-US"/>
        </w:rPr>
        <w:t xml:space="preserve"> </w:t>
      </w:r>
      <w:r>
        <w:rPr>
          <w:rFonts w:cstheme="minorHAnsi"/>
          <w:i/>
          <w:iCs/>
          <w:lang w:val="es-US"/>
        </w:rPr>
        <w:t>(dolor crónico).</w:t>
      </w:r>
    </w:p>
    <w:p w14:paraId="70812021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Si no tiene dolor crónico, marque aquí:     _ Sin dolor crónico</w:t>
      </w:r>
    </w:p>
    <w:p w14:paraId="24BA8DFF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23E63ACB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526A3857" w14:textId="77777777" w:rsidR="00775020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6756F43" wp14:editId="53635373">
            <wp:extent cx="6220682" cy="4619060"/>
            <wp:effectExtent l="0" t="0" r="8890" b="0"/>
            <wp:docPr id="1" name="Picture 1" descr="Imágenes del cuerp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82" cy="46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3D18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3434933E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Figura 1. Imágenes del cuerpo para el mapa corporal de Michigan.</w:t>
      </w:r>
    </w:p>
    <w:p w14:paraId="60017CF9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3424594A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718236E2" w14:textId="77777777" w:rsidR="004F3AD8" w:rsidRPr="00601E52" w:rsidRDefault="004F3AD8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2B80757D" w14:textId="77777777" w:rsidR="004F3AD8" w:rsidRPr="00601E52" w:rsidRDefault="004F3AD8">
      <w:pPr>
        <w:rPr>
          <w:rFonts w:cstheme="minorHAnsi"/>
          <w:lang w:val="es-US"/>
        </w:rPr>
      </w:pPr>
      <w:r>
        <w:rPr>
          <w:rFonts w:cstheme="minorHAnsi"/>
          <w:lang w:val="es-US"/>
        </w:rPr>
        <w:br w:type="page"/>
      </w:r>
    </w:p>
    <w:p w14:paraId="7A27F9C6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lastRenderedPageBreak/>
        <w:t>Las áreas corporales que pueden seleccionarse:</w:t>
      </w:r>
    </w:p>
    <w:p w14:paraId="6AA61810" w14:textId="77777777" w:rsidR="004F3AD8" w:rsidRPr="00601E52" w:rsidRDefault="004F3AD8" w:rsidP="00A34D74">
      <w:pPr>
        <w:widowControl w:val="0"/>
        <w:spacing w:after="0" w:line="240" w:lineRule="auto"/>
        <w:rPr>
          <w:rFonts w:cstheme="minorHAnsi"/>
          <w:u w:val="single"/>
          <w:lang w:val="es-US"/>
        </w:rPr>
      </w:pPr>
      <w:r>
        <w:rPr>
          <w:rFonts w:cstheme="minorHAnsi"/>
          <w:u w:val="single"/>
          <w:lang w:val="es-US"/>
        </w:rPr>
        <w:t>Imagen de la parte frontal del cuerpo</w:t>
      </w:r>
    </w:p>
    <w:p w14:paraId="00F616D3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Cara</w:t>
      </w:r>
    </w:p>
    <w:p w14:paraId="7BD65D89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Mandíbula derecha</w:t>
      </w:r>
    </w:p>
    <w:p w14:paraId="69CF5C82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Mandíbula izquierda</w:t>
      </w:r>
    </w:p>
    <w:p w14:paraId="531CE9D3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Tórax/pecho derecho</w:t>
      </w:r>
    </w:p>
    <w:p w14:paraId="1743347F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Brazo superior derecho</w:t>
      </w:r>
    </w:p>
    <w:p w14:paraId="0841B4BF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Codo derecho</w:t>
      </w:r>
    </w:p>
    <w:p w14:paraId="5BBFB73C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Brazo inferior derecho</w:t>
      </w:r>
    </w:p>
    <w:p w14:paraId="64E56D4F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Muñeca/mano derecha</w:t>
      </w:r>
    </w:p>
    <w:p w14:paraId="509F5AD9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Tórax/pecho izquierdo</w:t>
      </w:r>
    </w:p>
    <w:p w14:paraId="0C6D06EF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Brazo superior izquierdo</w:t>
      </w:r>
    </w:p>
    <w:p w14:paraId="4DAFB8F8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Codo izquierdo</w:t>
      </w:r>
    </w:p>
    <w:p w14:paraId="6957DA22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Brazo inferior izquierdo</w:t>
      </w:r>
    </w:p>
    <w:p w14:paraId="6A583499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Muñeca/mano izquierda</w:t>
      </w:r>
    </w:p>
    <w:p w14:paraId="54E6C126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Abdomen</w:t>
      </w:r>
    </w:p>
    <w:p w14:paraId="338CBA67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Pelvis</w:t>
      </w:r>
    </w:p>
    <w:p w14:paraId="38D7D4F7" w14:textId="77777777" w:rsidR="00A34D74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Ingle derecha</w:t>
      </w:r>
    </w:p>
    <w:p w14:paraId="4B11CF83" w14:textId="77777777" w:rsidR="00A34D74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Pierna superior derecha</w:t>
      </w:r>
    </w:p>
    <w:p w14:paraId="0552AEE2" w14:textId="77777777" w:rsidR="00A34D74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Rodilla derecha</w:t>
      </w:r>
    </w:p>
    <w:p w14:paraId="500BC2DB" w14:textId="77777777" w:rsidR="00A34D74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Pierna inferior derecha</w:t>
      </w:r>
    </w:p>
    <w:p w14:paraId="6E3F3295" w14:textId="77777777" w:rsidR="00A34D74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Tobillo/pie derecho</w:t>
      </w:r>
    </w:p>
    <w:p w14:paraId="098474F8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Ingle izquierda</w:t>
      </w:r>
    </w:p>
    <w:p w14:paraId="398804DE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Pierna superior izquierda</w:t>
      </w:r>
    </w:p>
    <w:p w14:paraId="322F8A06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Rodilla izquierda</w:t>
      </w:r>
    </w:p>
    <w:p w14:paraId="64CEC5B2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Pierna inferior izquierda</w:t>
      </w:r>
    </w:p>
    <w:p w14:paraId="6B831C5F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Tobillo/pie izquierdo</w:t>
      </w:r>
    </w:p>
    <w:p w14:paraId="1FE45922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</w:p>
    <w:p w14:paraId="163C2121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u w:val="single"/>
          <w:lang w:val="es-US"/>
        </w:rPr>
      </w:pPr>
      <w:r>
        <w:rPr>
          <w:rFonts w:cstheme="minorHAnsi"/>
          <w:u w:val="single"/>
          <w:lang w:val="es-US"/>
        </w:rPr>
        <w:t>Imagen de la parte de atrás del cuerpo</w:t>
      </w:r>
    </w:p>
    <w:p w14:paraId="1BCFB62C" w14:textId="77777777" w:rsidR="00A34D74" w:rsidRPr="00601E52" w:rsidRDefault="00A34D74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Cabeza</w:t>
      </w:r>
    </w:p>
    <w:p w14:paraId="0A8C7EE5" w14:textId="77777777" w:rsidR="00A34D74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Cuello</w:t>
      </w:r>
    </w:p>
    <w:p w14:paraId="4AECC08D" w14:textId="77777777" w:rsidR="00A34D74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Hombro izquierdo</w:t>
      </w:r>
    </w:p>
    <w:p w14:paraId="77A3C540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Cadera izquierda</w:t>
      </w:r>
    </w:p>
    <w:p w14:paraId="60D314E5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Glúteo izquierdo</w:t>
      </w:r>
    </w:p>
    <w:p w14:paraId="1CD57DB8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Hombro derecho</w:t>
      </w:r>
    </w:p>
    <w:p w14:paraId="4544BE3B" w14:textId="77777777" w:rsidR="004F3AD8" w:rsidRPr="00601E52" w:rsidRDefault="004F3AD8" w:rsidP="004F3AD8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Espalda superior</w:t>
      </w:r>
    </w:p>
    <w:p w14:paraId="7942B4B9" w14:textId="77777777" w:rsidR="004F3AD8" w:rsidRPr="008B642C" w:rsidRDefault="004F3AD8" w:rsidP="004F3AD8">
      <w:pPr>
        <w:widowControl w:val="0"/>
        <w:spacing w:after="0" w:line="240" w:lineRule="auto"/>
        <w:rPr>
          <w:rFonts w:cstheme="minorHAnsi"/>
          <w:lang w:val="en-IN"/>
        </w:rPr>
      </w:pPr>
      <w:r w:rsidRPr="008B642C">
        <w:rPr>
          <w:rFonts w:cstheme="minorHAnsi"/>
          <w:lang w:val="en-IN"/>
        </w:rPr>
        <w:t>Espalda inferior</w:t>
      </w:r>
    </w:p>
    <w:p w14:paraId="0F1C0E80" w14:textId="77777777" w:rsidR="004F3AD8" w:rsidRPr="008B642C" w:rsidRDefault="004F3AD8" w:rsidP="004F3AD8">
      <w:pPr>
        <w:widowControl w:val="0"/>
        <w:spacing w:after="0" w:line="240" w:lineRule="auto"/>
        <w:rPr>
          <w:rFonts w:cstheme="minorHAnsi"/>
          <w:lang w:val="en-IN"/>
        </w:rPr>
      </w:pPr>
      <w:r w:rsidRPr="008B642C">
        <w:rPr>
          <w:rFonts w:cstheme="minorHAnsi"/>
          <w:lang w:val="en-IN"/>
        </w:rPr>
        <w:t>Cadera derecha</w:t>
      </w:r>
    </w:p>
    <w:p w14:paraId="4265108D" w14:textId="77777777" w:rsidR="004F3AD8" w:rsidRPr="008B642C" w:rsidRDefault="004F3AD8" w:rsidP="004F3AD8">
      <w:pPr>
        <w:widowControl w:val="0"/>
        <w:spacing w:after="0" w:line="240" w:lineRule="auto"/>
        <w:rPr>
          <w:rFonts w:cstheme="minorHAnsi"/>
          <w:lang w:val="en-IN"/>
        </w:rPr>
      </w:pPr>
      <w:r w:rsidRPr="008B642C">
        <w:rPr>
          <w:rFonts w:cstheme="minorHAnsi"/>
          <w:lang w:val="en-IN"/>
        </w:rPr>
        <w:t>Glúteo derecho</w:t>
      </w:r>
    </w:p>
    <w:p w14:paraId="3A38D913" w14:textId="77777777" w:rsidR="00A34D74" w:rsidRPr="008B642C" w:rsidRDefault="00A34D74" w:rsidP="00A34D74">
      <w:pPr>
        <w:widowControl w:val="0"/>
        <w:spacing w:after="0" w:line="240" w:lineRule="auto"/>
        <w:rPr>
          <w:rFonts w:cstheme="minorHAnsi"/>
          <w:lang w:val="en-IN"/>
        </w:rPr>
      </w:pPr>
    </w:p>
    <w:p w14:paraId="31EC7E4D" w14:textId="77777777" w:rsidR="00A34D74" w:rsidRPr="008B642C" w:rsidRDefault="00A34D74" w:rsidP="00A34D74">
      <w:pPr>
        <w:widowControl w:val="0"/>
        <w:spacing w:after="0" w:line="240" w:lineRule="auto"/>
        <w:rPr>
          <w:rFonts w:cstheme="minorHAnsi"/>
          <w:lang w:val="en-IN"/>
        </w:rPr>
      </w:pPr>
    </w:p>
    <w:p w14:paraId="58B625FD" w14:textId="77777777" w:rsidR="00A34D74" w:rsidRPr="008B642C" w:rsidRDefault="00A34D74" w:rsidP="00A34D74">
      <w:pPr>
        <w:widowControl w:val="0"/>
        <w:spacing w:after="0" w:line="240" w:lineRule="auto"/>
        <w:rPr>
          <w:rFonts w:cstheme="minorHAnsi"/>
          <w:lang w:val="en-IN"/>
        </w:rPr>
      </w:pPr>
    </w:p>
    <w:p w14:paraId="5EDC48D4" w14:textId="77777777" w:rsidR="00775020" w:rsidRPr="008B642C" w:rsidRDefault="00775020" w:rsidP="00A34D74">
      <w:pPr>
        <w:widowControl w:val="0"/>
        <w:spacing w:after="0" w:line="240" w:lineRule="auto"/>
        <w:rPr>
          <w:rFonts w:cstheme="minorHAnsi"/>
          <w:lang w:val="en-IN"/>
        </w:rPr>
      </w:pPr>
      <w:r w:rsidRPr="008B642C">
        <w:rPr>
          <w:rFonts w:cstheme="minorHAnsi"/>
          <w:lang w:val="en-IN"/>
        </w:rPr>
        <w:t>Copyright 2015 Regents of the University of Michigan</w:t>
      </w:r>
    </w:p>
    <w:p w14:paraId="43E2D8C3" w14:textId="77777777" w:rsidR="00775020" w:rsidRPr="008B642C" w:rsidRDefault="00775020" w:rsidP="00A34D74">
      <w:pPr>
        <w:widowControl w:val="0"/>
        <w:spacing w:after="0" w:line="240" w:lineRule="auto"/>
        <w:rPr>
          <w:rFonts w:cstheme="minorHAnsi"/>
          <w:lang w:val="en-IN"/>
        </w:rPr>
      </w:pPr>
    </w:p>
    <w:p w14:paraId="70A29252" w14:textId="77777777" w:rsidR="00A34D74" w:rsidRPr="008B642C" w:rsidRDefault="00A34D74" w:rsidP="00A34D74">
      <w:pPr>
        <w:widowControl w:val="0"/>
        <w:spacing w:after="0" w:line="240" w:lineRule="auto"/>
        <w:rPr>
          <w:rFonts w:cstheme="minorHAnsi"/>
          <w:lang w:val="en-IN"/>
        </w:rPr>
      </w:pPr>
    </w:p>
    <w:p w14:paraId="27D439B1" w14:textId="77777777" w:rsidR="004F3AD8" w:rsidRPr="008B642C" w:rsidRDefault="004F3AD8">
      <w:pPr>
        <w:rPr>
          <w:rFonts w:cstheme="minorHAnsi"/>
          <w:lang w:val="en-IN"/>
        </w:rPr>
      </w:pPr>
      <w:r w:rsidRPr="008B642C">
        <w:rPr>
          <w:rFonts w:cstheme="minorHAnsi"/>
          <w:lang w:val="en-IN"/>
        </w:rPr>
        <w:br w:type="page"/>
      </w:r>
    </w:p>
    <w:p w14:paraId="13B61657" w14:textId="77777777" w:rsidR="00775020" w:rsidRPr="00601E52" w:rsidRDefault="00775020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 xml:space="preserve">Notas: </w:t>
      </w:r>
    </w:p>
    <w:p w14:paraId="4B83D5AE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El instrumento está disponible en el sitio web de University of Michigan, en https://medicine.umich.edu/dept/pain-research/clinical-research/michigan-body-map-mbm</w:t>
      </w:r>
    </w:p>
    <w:p w14:paraId="1BA95865" w14:textId="77777777" w:rsidR="00775020" w:rsidRPr="00601E52" w:rsidRDefault="00775020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4AB0C88C" w14:textId="77777777" w:rsidR="004F3AD8" w:rsidRPr="00601E52" w:rsidRDefault="004F3AD8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Se puede obtener la puntuación total (MBM Total) sumando las áreas del cuerpo marcadas.</w:t>
      </w:r>
    </w:p>
    <w:p w14:paraId="7B0A82FD" w14:textId="77777777" w:rsidR="004F3AD8" w:rsidRPr="00601E52" w:rsidRDefault="004F3AD8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5D5025D6" w14:textId="77777777" w:rsidR="004F3AD8" w:rsidRPr="00601E52" w:rsidRDefault="004F3AD8" w:rsidP="00A34D74">
      <w:pPr>
        <w:widowControl w:val="0"/>
        <w:spacing w:after="0" w:line="240" w:lineRule="auto"/>
        <w:rPr>
          <w:rFonts w:cstheme="minorHAnsi"/>
          <w:lang w:val="es-US"/>
        </w:rPr>
      </w:pPr>
    </w:p>
    <w:p w14:paraId="66C85B61" w14:textId="77777777" w:rsidR="00A34D74" w:rsidRPr="00601E52" w:rsidRDefault="00A34D74" w:rsidP="00A34D74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Referencia:</w:t>
      </w:r>
    </w:p>
    <w:p w14:paraId="2F6693DF" w14:textId="77777777" w:rsidR="00A34D74" w:rsidRP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lang w:val="es-US"/>
        </w:rPr>
        <w:t xml:space="preserve">Brummett CM, Bakshi RR, Goesling J, Leung D, Moser SE, Zollars JW, Williams DA, Clauw DJ, Hassett AL. </w:t>
      </w:r>
      <w:r w:rsidRPr="00601E52">
        <w:rPr>
          <w:rFonts w:cstheme="minorHAnsi"/>
        </w:rPr>
        <w:t xml:space="preserve">Preliminary validation of the Michigan Body Map. Pain. 2016 Jun; 157(6):1205-12. doi: 10.1097/j.pain.0000000000000506. </w:t>
      </w:r>
      <w:r>
        <w:rPr>
          <w:rFonts w:cstheme="minorHAnsi"/>
          <w:lang w:val="es-US"/>
        </w:rPr>
        <w:t>PMID: 26835782; PMCID: PMC4868633.</w:t>
      </w:r>
    </w:p>
    <w:p w14:paraId="0D43A09D" w14:textId="250BFB3D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57B21698" w14:textId="6619B157" w:rsidR="00FE1563" w:rsidRDefault="00FE1563" w:rsidP="00A34D74">
      <w:pPr>
        <w:widowControl w:val="0"/>
        <w:spacing w:after="0" w:line="240" w:lineRule="auto"/>
        <w:rPr>
          <w:rFonts w:cstheme="minorHAnsi"/>
        </w:rPr>
      </w:pPr>
    </w:p>
    <w:p w14:paraId="02B53492" w14:textId="6CEB900E" w:rsidR="00FE1563" w:rsidRDefault="00FE1563" w:rsidP="00A34D74">
      <w:pPr>
        <w:widowControl w:val="0"/>
        <w:spacing w:after="0" w:line="240" w:lineRule="auto"/>
        <w:rPr>
          <w:rFonts w:cstheme="minorHAnsi"/>
        </w:rPr>
      </w:pPr>
      <w:r w:rsidRPr="00FE1563">
        <w:rPr>
          <w:rFonts w:cstheme="minorHAnsi"/>
        </w:rPr>
        <w:t>This survey was translated by LanguageLine Solutions according to ISO 9001:2015 and ISO 17100:2015 standards and quality assurance steps at each stage of the process:  translation, copy-editing, proofreading, publishing, and two quality assurance reviews prior to final project approval</w:t>
      </w:r>
    </w:p>
    <w:sectPr w:rsidR="00FE15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692A" w14:textId="77777777" w:rsidR="00717A27" w:rsidRDefault="00717A27" w:rsidP="00D627AC">
      <w:pPr>
        <w:spacing w:after="0" w:line="240" w:lineRule="auto"/>
      </w:pPr>
      <w:r>
        <w:separator/>
      </w:r>
    </w:p>
  </w:endnote>
  <w:endnote w:type="continuationSeparator" w:id="0">
    <w:p w14:paraId="08B5FB7F" w14:textId="77777777" w:rsidR="00717A27" w:rsidRDefault="00717A27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B859" w14:textId="2F7FC7AF" w:rsidR="00D627AC" w:rsidRDefault="00D627AC" w:rsidP="00D627AC">
    <w:pPr>
      <w:pStyle w:val="Footer"/>
      <w:tabs>
        <w:tab w:val="clear" w:pos="4680"/>
      </w:tabs>
    </w:pPr>
    <w:r>
      <w:rPr>
        <w:lang w:val="es-US"/>
      </w:rPr>
      <w:tab/>
      <w:t xml:space="preserve">Página </w:t>
    </w:r>
    <w:r>
      <w:rPr>
        <w:lang w:val="es-US"/>
      </w:rPr>
      <w:fldChar w:fldCharType="begin"/>
    </w:r>
    <w:r>
      <w:rPr>
        <w:lang w:val="es-US"/>
      </w:rPr>
      <w:instrText xml:space="preserve"> PAGE  \* Arabic  \* MERGEFORMAT </w:instrText>
    </w:r>
    <w:r>
      <w:rPr>
        <w:lang w:val="es-US"/>
      </w:rPr>
      <w:fldChar w:fldCharType="separate"/>
    </w:r>
    <w:r w:rsidR="00E07498" w:rsidRPr="00E07498">
      <w:rPr>
        <w:b/>
        <w:bCs/>
        <w:noProof/>
        <w:lang w:val="es-US"/>
      </w:rPr>
      <w:t>1</w:t>
    </w:r>
    <w:r>
      <w:rPr>
        <w:lang w:val="es-US"/>
      </w:rPr>
      <w:fldChar w:fldCharType="end"/>
    </w:r>
    <w:r>
      <w:rPr>
        <w:lang w:val="es-US"/>
      </w:rPr>
      <w:t xml:space="preserve"> de </w:t>
    </w:r>
    <w:r>
      <w:rPr>
        <w:lang w:val="es-US"/>
      </w:rPr>
      <w:fldChar w:fldCharType="begin"/>
    </w:r>
    <w:r>
      <w:rPr>
        <w:lang w:val="es-US"/>
      </w:rPr>
      <w:instrText xml:space="preserve"> NUMPAGES  \* Arabic  \* MERGEFORMAT </w:instrText>
    </w:r>
    <w:r>
      <w:rPr>
        <w:lang w:val="es-US"/>
      </w:rPr>
      <w:fldChar w:fldCharType="separate"/>
    </w:r>
    <w:r w:rsidR="00E07498" w:rsidRPr="00E07498">
      <w:rPr>
        <w:b/>
        <w:bCs/>
        <w:noProof/>
        <w:lang w:val="es-US"/>
      </w:rPr>
      <w:t>3</w:t>
    </w:r>
    <w:r>
      <w:rPr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EF3A" w14:textId="77777777" w:rsidR="00717A27" w:rsidRDefault="00717A27" w:rsidP="00D627AC">
      <w:pPr>
        <w:spacing w:after="0" w:line="240" w:lineRule="auto"/>
      </w:pPr>
      <w:r>
        <w:separator/>
      </w:r>
    </w:p>
  </w:footnote>
  <w:footnote w:type="continuationSeparator" w:id="0">
    <w:p w14:paraId="63EFED13" w14:textId="77777777" w:rsidR="00717A27" w:rsidRDefault="00717A27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2651" w14:textId="77777777" w:rsidR="00D627AC" w:rsidRPr="00601E52" w:rsidRDefault="00A34D74" w:rsidP="00D627AC">
    <w:pPr>
      <w:pStyle w:val="Heading1"/>
      <w:rPr>
        <w:lang w:val="es-US"/>
      </w:rPr>
    </w:pPr>
    <w:r>
      <w:rPr>
        <w:lang w:val="es-US"/>
      </w:rPr>
      <w:t>Mapa corporal de Michigan</w:t>
    </w:r>
  </w:p>
  <w:p w14:paraId="3212C113" w14:textId="77777777" w:rsidR="00D627AC" w:rsidRPr="00601E52" w:rsidRDefault="00D627AC" w:rsidP="00D627AC">
    <w:pPr>
      <w:tabs>
        <w:tab w:val="left" w:pos="7200"/>
      </w:tabs>
      <w:rPr>
        <w:lang w:val="es-US"/>
      </w:rPr>
    </w:pPr>
    <w:bookmarkStart w:id="0" w:name="OLE_LINK2"/>
    <w:r>
      <w:rPr>
        <w:lang w:val="es-US"/>
      </w:rPr>
      <w:t>[Study Name/ID pre-filled]</w:t>
    </w:r>
    <w:r>
      <w:rPr>
        <w:lang w:val="es-US"/>
      </w:rPr>
      <w:tab/>
      <w:t>Nombre del sitio:</w:t>
    </w:r>
  </w:p>
  <w:bookmarkEnd w:id="0"/>
  <w:p w14:paraId="1485D2F7" w14:textId="77777777" w:rsidR="00D627AC" w:rsidRPr="00601E52" w:rsidRDefault="00D627AC" w:rsidP="00D627AC">
    <w:pPr>
      <w:tabs>
        <w:tab w:val="left" w:pos="7200"/>
      </w:tabs>
      <w:rPr>
        <w:lang w:val="es-US"/>
      </w:rPr>
    </w:pPr>
    <w:r>
      <w:rPr>
        <w:lang w:val="es-US"/>
      </w:rPr>
      <w:tab/>
      <w:t xml:space="preserve">ID del sujeto: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63832"/>
    <w:rsid w:val="001E04F8"/>
    <w:rsid w:val="001F3D7E"/>
    <w:rsid w:val="002515C3"/>
    <w:rsid w:val="00316EB5"/>
    <w:rsid w:val="00344F26"/>
    <w:rsid w:val="00345FC3"/>
    <w:rsid w:val="00376420"/>
    <w:rsid w:val="003A549D"/>
    <w:rsid w:val="00407035"/>
    <w:rsid w:val="004158D8"/>
    <w:rsid w:val="004940A8"/>
    <w:rsid w:val="004A5714"/>
    <w:rsid w:val="004F3AD8"/>
    <w:rsid w:val="005E48E4"/>
    <w:rsid w:val="00601E52"/>
    <w:rsid w:val="00717A27"/>
    <w:rsid w:val="00771921"/>
    <w:rsid w:val="00775020"/>
    <w:rsid w:val="007D1B4D"/>
    <w:rsid w:val="00884AE9"/>
    <w:rsid w:val="008B4BA4"/>
    <w:rsid w:val="008B642C"/>
    <w:rsid w:val="00996EC4"/>
    <w:rsid w:val="009A0FCF"/>
    <w:rsid w:val="00A34D74"/>
    <w:rsid w:val="00A80C33"/>
    <w:rsid w:val="00AC5324"/>
    <w:rsid w:val="00BC2FE8"/>
    <w:rsid w:val="00BF30D7"/>
    <w:rsid w:val="00C012EC"/>
    <w:rsid w:val="00C62123"/>
    <w:rsid w:val="00CB7F34"/>
    <w:rsid w:val="00CE3BED"/>
    <w:rsid w:val="00CE3E31"/>
    <w:rsid w:val="00D31F63"/>
    <w:rsid w:val="00D627AC"/>
    <w:rsid w:val="00DC4C50"/>
    <w:rsid w:val="00E07498"/>
    <w:rsid w:val="00E601A2"/>
    <w:rsid w:val="00E8163C"/>
    <w:rsid w:val="00EA2B5B"/>
    <w:rsid w:val="00EE3D00"/>
    <w:rsid w:val="00FC08EF"/>
    <w:rsid w:val="00FC2970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A4247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Siddons, Andrew (NIH/NINDS) [C]</cp:lastModifiedBy>
  <cp:revision>2</cp:revision>
  <cp:lastPrinted>2021-09-20T22:12:00Z</cp:lastPrinted>
  <dcterms:created xsi:type="dcterms:W3CDTF">2021-12-20T17:41:00Z</dcterms:created>
  <dcterms:modified xsi:type="dcterms:W3CDTF">2021-12-20T17:41:00Z</dcterms:modified>
</cp:coreProperties>
</file>