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1DFF8" w14:textId="5330572E" w:rsidR="0009651C" w:rsidRDefault="0009651C" w:rsidP="00AB5911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126994">
        <w:rPr>
          <w:rFonts w:asciiTheme="minorHAnsi" w:hAnsiTheme="minorHAnsi" w:cs="Arial"/>
          <w:sz w:val="22"/>
          <w:szCs w:val="22"/>
        </w:rPr>
        <w:t xml:space="preserve">Instructions: We are interested in how you feel about the following statements. Read each statement carefully. Indicate how you feel about each statement. </w:t>
      </w:r>
    </w:p>
    <w:p w14:paraId="008D63BF" w14:textId="77777777" w:rsidR="00AB5911" w:rsidRPr="00126994" w:rsidRDefault="00AB5911" w:rsidP="00AB5911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14:paraId="129E1106" w14:textId="42D984ED" w:rsidR="0009651C" w:rsidRPr="002F1FD0" w:rsidRDefault="002F1FD0" w:rsidP="00AB5911">
      <w:pPr>
        <w:pStyle w:val="NormalWeb"/>
        <w:spacing w:before="0" w:beforeAutospacing="0" w:after="0" w:afterAutospacing="0"/>
        <w:rPr>
          <w:rFonts w:asciiTheme="minorHAnsi" w:hAnsiTheme="minorHAnsi" w:cs="Arial"/>
          <w:color w:val="FF0000"/>
          <w:sz w:val="22"/>
          <w:szCs w:val="22"/>
        </w:rPr>
      </w:pPr>
      <w:r>
        <w:rPr>
          <w:rFonts w:asciiTheme="minorHAnsi" w:hAnsiTheme="minorHAnsi" w:cs="Arial"/>
          <w:color w:val="FF0000"/>
          <w:sz w:val="22"/>
          <w:szCs w:val="22"/>
        </w:rPr>
        <w:t>*</w:t>
      </w:r>
      <w:r w:rsidR="0009651C" w:rsidRPr="002F1FD0">
        <w:rPr>
          <w:rFonts w:asciiTheme="minorHAnsi" w:hAnsiTheme="minorHAnsi" w:cs="Arial"/>
          <w:color w:val="FF0000"/>
          <w:sz w:val="22"/>
          <w:szCs w:val="22"/>
        </w:rPr>
        <w:t xml:space="preserve">1. There is a special person who is around when I am in need. </w:t>
      </w:r>
      <w:r w:rsidR="00AB5911" w:rsidRPr="002F1FD0">
        <w:rPr>
          <w:rFonts w:asciiTheme="minorHAnsi" w:hAnsiTheme="minorHAnsi" w:cs="Arial"/>
          <w:color w:val="FF0000"/>
          <w:sz w:val="22"/>
          <w:szCs w:val="22"/>
        </w:rPr>
        <w:t xml:space="preserve">   </w:t>
      </w:r>
    </w:p>
    <w:p w14:paraId="22EF2029" w14:textId="77777777" w:rsidR="0009651C" w:rsidRPr="00126994" w:rsidRDefault="0009651C" w:rsidP="00AB5911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z w:val="22"/>
          <w:szCs w:val="22"/>
        </w:rPr>
      </w:pPr>
      <w:r w:rsidRPr="00126994">
        <w:rPr>
          <w:rFonts w:asciiTheme="minorHAnsi" w:hAnsiTheme="minorHAnsi" w:cs="Arial"/>
          <w:sz w:val="22"/>
          <w:szCs w:val="22"/>
        </w:rPr>
        <w:t>_1. Very Strongly Disagree</w:t>
      </w:r>
      <w:r w:rsidRPr="00126994">
        <w:rPr>
          <w:rFonts w:asciiTheme="minorHAnsi" w:hAnsiTheme="minorHAnsi" w:cs="Arial"/>
          <w:sz w:val="22"/>
          <w:szCs w:val="22"/>
        </w:rPr>
        <w:tab/>
      </w:r>
    </w:p>
    <w:p w14:paraId="2B82B53D" w14:textId="77777777" w:rsidR="0009651C" w:rsidRPr="00126994" w:rsidRDefault="0009651C" w:rsidP="00AB5911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z w:val="22"/>
          <w:szCs w:val="22"/>
        </w:rPr>
      </w:pPr>
      <w:r w:rsidRPr="00126994">
        <w:rPr>
          <w:rFonts w:asciiTheme="minorHAnsi" w:hAnsiTheme="minorHAnsi" w:cs="Arial"/>
          <w:sz w:val="22"/>
          <w:szCs w:val="22"/>
        </w:rPr>
        <w:t>_2. Strongly Disagree</w:t>
      </w:r>
      <w:r w:rsidRPr="00126994">
        <w:rPr>
          <w:rFonts w:asciiTheme="minorHAnsi" w:hAnsiTheme="minorHAnsi" w:cs="Arial"/>
          <w:sz w:val="22"/>
          <w:szCs w:val="22"/>
        </w:rPr>
        <w:tab/>
      </w:r>
    </w:p>
    <w:p w14:paraId="70D17CFA" w14:textId="77777777" w:rsidR="0009651C" w:rsidRPr="00126994" w:rsidRDefault="0009651C" w:rsidP="00AB5911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z w:val="22"/>
          <w:szCs w:val="22"/>
        </w:rPr>
      </w:pPr>
      <w:r w:rsidRPr="00126994">
        <w:rPr>
          <w:rFonts w:asciiTheme="minorHAnsi" w:hAnsiTheme="minorHAnsi" w:cs="Arial"/>
          <w:sz w:val="22"/>
          <w:szCs w:val="22"/>
        </w:rPr>
        <w:t>_3. Mildly Disagree</w:t>
      </w:r>
      <w:r w:rsidRPr="00126994">
        <w:rPr>
          <w:rFonts w:asciiTheme="minorHAnsi" w:hAnsiTheme="minorHAnsi" w:cs="Arial"/>
          <w:sz w:val="22"/>
          <w:szCs w:val="22"/>
        </w:rPr>
        <w:tab/>
      </w:r>
    </w:p>
    <w:p w14:paraId="3684436F" w14:textId="77777777" w:rsidR="0009651C" w:rsidRPr="00126994" w:rsidRDefault="0009651C" w:rsidP="00AB5911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z w:val="22"/>
          <w:szCs w:val="22"/>
        </w:rPr>
      </w:pPr>
      <w:r w:rsidRPr="00126994">
        <w:rPr>
          <w:rFonts w:asciiTheme="minorHAnsi" w:hAnsiTheme="minorHAnsi" w:cs="Arial"/>
          <w:sz w:val="22"/>
          <w:szCs w:val="22"/>
        </w:rPr>
        <w:t>_4. Neutral</w:t>
      </w:r>
      <w:r w:rsidRPr="00126994">
        <w:rPr>
          <w:rFonts w:asciiTheme="minorHAnsi" w:hAnsiTheme="minorHAnsi" w:cs="Arial"/>
          <w:sz w:val="22"/>
          <w:szCs w:val="22"/>
        </w:rPr>
        <w:tab/>
      </w:r>
    </w:p>
    <w:p w14:paraId="60A862B7" w14:textId="276170FD" w:rsidR="0009651C" w:rsidRPr="00126994" w:rsidRDefault="0009651C" w:rsidP="00AB5911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z w:val="22"/>
          <w:szCs w:val="22"/>
        </w:rPr>
      </w:pPr>
      <w:r w:rsidRPr="00126994">
        <w:rPr>
          <w:rFonts w:asciiTheme="minorHAnsi" w:hAnsiTheme="minorHAnsi" w:cs="Arial"/>
          <w:sz w:val="22"/>
          <w:szCs w:val="22"/>
        </w:rPr>
        <w:t>_5. Mildly Agree</w:t>
      </w:r>
    </w:p>
    <w:p w14:paraId="1C9C2FB5" w14:textId="2EDEF285" w:rsidR="00126994" w:rsidRPr="00126994" w:rsidRDefault="0009651C" w:rsidP="00AB5911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z w:val="22"/>
          <w:szCs w:val="22"/>
        </w:rPr>
      </w:pPr>
      <w:r w:rsidRPr="00126994">
        <w:rPr>
          <w:rFonts w:asciiTheme="minorHAnsi" w:hAnsiTheme="minorHAnsi" w:cs="Arial"/>
          <w:sz w:val="22"/>
          <w:szCs w:val="22"/>
        </w:rPr>
        <w:t>_6. Strongly Agree</w:t>
      </w:r>
    </w:p>
    <w:p w14:paraId="72F3F0E7" w14:textId="3A0AA1E6" w:rsidR="0009651C" w:rsidRDefault="0009651C" w:rsidP="00AB5911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z w:val="22"/>
          <w:szCs w:val="22"/>
        </w:rPr>
      </w:pPr>
      <w:r w:rsidRPr="00126994">
        <w:rPr>
          <w:rFonts w:asciiTheme="minorHAnsi" w:hAnsiTheme="minorHAnsi" w:cs="Arial"/>
          <w:sz w:val="22"/>
          <w:szCs w:val="22"/>
        </w:rPr>
        <w:t>_7. Very Strongly Agree</w:t>
      </w:r>
    </w:p>
    <w:p w14:paraId="44F1B644" w14:textId="6F80A470" w:rsidR="00126994" w:rsidRDefault="00126994" w:rsidP="00AB5911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14:paraId="2CD24560" w14:textId="1B075BA5" w:rsidR="002F1FD0" w:rsidRDefault="002F1FD0" w:rsidP="002F1FD0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2. </w:t>
      </w:r>
      <w:r w:rsidRPr="002F1FD0">
        <w:rPr>
          <w:rFonts w:asciiTheme="minorHAnsi" w:hAnsiTheme="minorHAnsi" w:cs="Arial"/>
          <w:sz w:val="22"/>
          <w:szCs w:val="22"/>
        </w:rPr>
        <w:t>There is a special person with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F1FD0">
        <w:rPr>
          <w:rFonts w:asciiTheme="minorHAnsi" w:hAnsiTheme="minorHAnsi" w:cs="Arial"/>
          <w:sz w:val="22"/>
          <w:szCs w:val="22"/>
        </w:rPr>
        <w:t>whom I can share joys and sorrows.</w:t>
      </w:r>
    </w:p>
    <w:p w14:paraId="3AFD8589" w14:textId="77777777" w:rsidR="002F1FD0" w:rsidRPr="00126994" w:rsidRDefault="002F1FD0" w:rsidP="002F1FD0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z w:val="22"/>
          <w:szCs w:val="22"/>
        </w:rPr>
      </w:pPr>
      <w:r w:rsidRPr="00126994">
        <w:rPr>
          <w:rFonts w:asciiTheme="minorHAnsi" w:hAnsiTheme="minorHAnsi" w:cs="Arial"/>
          <w:sz w:val="22"/>
          <w:szCs w:val="22"/>
        </w:rPr>
        <w:t>_1. Very Strongly Disagree</w:t>
      </w:r>
      <w:r w:rsidRPr="00126994">
        <w:rPr>
          <w:rFonts w:asciiTheme="minorHAnsi" w:hAnsiTheme="minorHAnsi" w:cs="Arial"/>
          <w:sz w:val="22"/>
          <w:szCs w:val="22"/>
        </w:rPr>
        <w:tab/>
      </w:r>
    </w:p>
    <w:p w14:paraId="2AF8B349" w14:textId="77777777" w:rsidR="002F1FD0" w:rsidRPr="00126994" w:rsidRDefault="002F1FD0" w:rsidP="002F1FD0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z w:val="22"/>
          <w:szCs w:val="22"/>
        </w:rPr>
      </w:pPr>
      <w:r w:rsidRPr="00126994">
        <w:rPr>
          <w:rFonts w:asciiTheme="minorHAnsi" w:hAnsiTheme="minorHAnsi" w:cs="Arial"/>
          <w:sz w:val="22"/>
          <w:szCs w:val="22"/>
        </w:rPr>
        <w:t>_2. Strongly Disagree</w:t>
      </w:r>
      <w:r w:rsidRPr="00126994">
        <w:rPr>
          <w:rFonts w:asciiTheme="minorHAnsi" w:hAnsiTheme="minorHAnsi" w:cs="Arial"/>
          <w:sz w:val="22"/>
          <w:szCs w:val="22"/>
        </w:rPr>
        <w:tab/>
      </w:r>
    </w:p>
    <w:p w14:paraId="2202BB2F" w14:textId="77777777" w:rsidR="002F1FD0" w:rsidRPr="00126994" w:rsidRDefault="002F1FD0" w:rsidP="002F1FD0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z w:val="22"/>
          <w:szCs w:val="22"/>
        </w:rPr>
      </w:pPr>
      <w:r w:rsidRPr="00126994">
        <w:rPr>
          <w:rFonts w:asciiTheme="minorHAnsi" w:hAnsiTheme="minorHAnsi" w:cs="Arial"/>
          <w:sz w:val="22"/>
          <w:szCs w:val="22"/>
        </w:rPr>
        <w:t>_3. Mildly Disagree</w:t>
      </w:r>
      <w:r w:rsidRPr="00126994">
        <w:rPr>
          <w:rFonts w:asciiTheme="minorHAnsi" w:hAnsiTheme="minorHAnsi" w:cs="Arial"/>
          <w:sz w:val="22"/>
          <w:szCs w:val="22"/>
        </w:rPr>
        <w:tab/>
      </w:r>
    </w:p>
    <w:p w14:paraId="5DD3AE5F" w14:textId="77777777" w:rsidR="002F1FD0" w:rsidRPr="00126994" w:rsidRDefault="002F1FD0" w:rsidP="002F1FD0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z w:val="22"/>
          <w:szCs w:val="22"/>
        </w:rPr>
      </w:pPr>
      <w:r w:rsidRPr="00126994">
        <w:rPr>
          <w:rFonts w:asciiTheme="minorHAnsi" w:hAnsiTheme="minorHAnsi" w:cs="Arial"/>
          <w:sz w:val="22"/>
          <w:szCs w:val="22"/>
        </w:rPr>
        <w:t>_4. Neutral</w:t>
      </w:r>
      <w:r w:rsidRPr="00126994">
        <w:rPr>
          <w:rFonts w:asciiTheme="minorHAnsi" w:hAnsiTheme="minorHAnsi" w:cs="Arial"/>
          <w:sz w:val="22"/>
          <w:szCs w:val="22"/>
        </w:rPr>
        <w:tab/>
      </w:r>
    </w:p>
    <w:p w14:paraId="1CD56A79" w14:textId="77777777" w:rsidR="002F1FD0" w:rsidRPr="00126994" w:rsidRDefault="002F1FD0" w:rsidP="002F1FD0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z w:val="22"/>
          <w:szCs w:val="22"/>
        </w:rPr>
      </w:pPr>
      <w:r w:rsidRPr="00126994">
        <w:rPr>
          <w:rFonts w:asciiTheme="minorHAnsi" w:hAnsiTheme="minorHAnsi" w:cs="Arial"/>
          <w:sz w:val="22"/>
          <w:szCs w:val="22"/>
        </w:rPr>
        <w:t>_5. Mildly Agree</w:t>
      </w:r>
    </w:p>
    <w:p w14:paraId="42627661" w14:textId="77777777" w:rsidR="002F1FD0" w:rsidRPr="00126994" w:rsidRDefault="002F1FD0" w:rsidP="002F1FD0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z w:val="22"/>
          <w:szCs w:val="22"/>
        </w:rPr>
      </w:pPr>
      <w:r w:rsidRPr="00126994">
        <w:rPr>
          <w:rFonts w:asciiTheme="minorHAnsi" w:hAnsiTheme="minorHAnsi" w:cs="Arial"/>
          <w:sz w:val="22"/>
          <w:szCs w:val="22"/>
        </w:rPr>
        <w:t>_6. Strongly Agree</w:t>
      </w:r>
    </w:p>
    <w:p w14:paraId="56643995" w14:textId="77777777" w:rsidR="002F1FD0" w:rsidRDefault="002F1FD0" w:rsidP="002F1FD0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z w:val="22"/>
          <w:szCs w:val="22"/>
        </w:rPr>
      </w:pPr>
      <w:r w:rsidRPr="00126994">
        <w:rPr>
          <w:rFonts w:asciiTheme="minorHAnsi" w:hAnsiTheme="minorHAnsi" w:cs="Arial"/>
          <w:sz w:val="22"/>
          <w:szCs w:val="22"/>
        </w:rPr>
        <w:t>_7. Very Strongly Agree</w:t>
      </w:r>
    </w:p>
    <w:p w14:paraId="04538A48" w14:textId="13ECAE9F" w:rsidR="002F1FD0" w:rsidRDefault="002F1FD0" w:rsidP="002F1FD0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14:paraId="79F3C1A8" w14:textId="6F7C33AF" w:rsidR="002F1FD0" w:rsidRPr="002F1FD0" w:rsidRDefault="002F1FD0" w:rsidP="002F1FD0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2F1FD0">
        <w:rPr>
          <w:rFonts w:asciiTheme="minorHAnsi" w:hAnsiTheme="minorHAnsi" w:cs="Arial"/>
          <w:sz w:val="22"/>
          <w:szCs w:val="22"/>
        </w:rPr>
        <w:t>3. My family really tries to help me.</w:t>
      </w:r>
    </w:p>
    <w:p w14:paraId="5E01FADE" w14:textId="77777777" w:rsidR="002F1FD0" w:rsidRPr="00126994" w:rsidRDefault="002F1FD0" w:rsidP="002F1FD0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z w:val="22"/>
          <w:szCs w:val="22"/>
        </w:rPr>
      </w:pPr>
      <w:r w:rsidRPr="00126994">
        <w:rPr>
          <w:rFonts w:asciiTheme="minorHAnsi" w:hAnsiTheme="minorHAnsi" w:cs="Arial"/>
          <w:sz w:val="22"/>
          <w:szCs w:val="22"/>
        </w:rPr>
        <w:t>_1. Very Strongly Disagree</w:t>
      </w:r>
      <w:r w:rsidRPr="00126994">
        <w:rPr>
          <w:rFonts w:asciiTheme="minorHAnsi" w:hAnsiTheme="minorHAnsi" w:cs="Arial"/>
          <w:sz w:val="22"/>
          <w:szCs w:val="22"/>
        </w:rPr>
        <w:tab/>
      </w:r>
    </w:p>
    <w:p w14:paraId="0D020C84" w14:textId="77777777" w:rsidR="002F1FD0" w:rsidRPr="00126994" w:rsidRDefault="002F1FD0" w:rsidP="002F1FD0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z w:val="22"/>
          <w:szCs w:val="22"/>
        </w:rPr>
      </w:pPr>
      <w:r w:rsidRPr="00126994">
        <w:rPr>
          <w:rFonts w:asciiTheme="minorHAnsi" w:hAnsiTheme="minorHAnsi" w:cs="Arial"/>
          <w:sz w:val="22"/>
          <w:szCs w:val="22"/>
        </w:rPr>
        <w:t>_2. Strongly Disagree</w:t>
      </w:r>
      <w:r w:rsidRPr="00126994">
        <w:rPr>
          <w:rFonts w:asciiTheme="minorHAnsi" w:hAnsiTheme="minorHAnsi" w:cs="Arial"/>
          <w:sz w:val="22"/>
          <w:szCs w:val="22"/>
        </w:rPr>
        <w:tab/>
      </w:r>
    </w:p>
    <w:p w14:paraId="22A6CCB7" w14:textId="77777777" w:rsidR="002F1FD0" w:rsidRPr="00126994" w:rsidRDefault="002F1FD0" w:rsidP="002F1FD0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z w:val="22"/>
          <w:szCs w:val="22"/>
        </w:rPr>
      </w:pPr>
      <w:r w:rsidRPr="00126994">
        <w:rPr>
          <w:rFonts w:asciiTheme="minorHAnsi" w:hAnsiTheme="minorHAnsi" w:cs="Arial"/>
          <w:sz w:val="22"/>
          <w:szCs w:val="22"/>
        </w:rPr>
        <w:t>_3. Mildly Disagree</w:t>
      </w:r>
      <w:r w:rsidRPr="00126994">
        <w:rPr>
          <w:rFonts w:asciiTheme="minorHAnsi" w:hAnsiTheme="minorHAnsi" w:cs="Arial"/>
          <w:sz w:val="22"/>
          <w:szCs w:val="22"/>
        </w:rPr>
        <w:tab/>
      </w:r>
    </w:p>
    <w:p w14:paraId="74085B20" w14:textId="77777777" w:rsidR="002F1FD0" w:rsidRPr="00126994" w:rsidRDefault="002F1FD0" w:rsidP="002F1FD0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z w:val="22"/>
          <w:szCs w:val="22"/>
        </w:rPr>
      </w:pPr>
      <w:r w:rsidRPr="00126994">
        <w:rPr>
          <w:rFonts w:asciiTheme="minorHAnsi" w:hAnsiTheme="minorHAnsi" w:cs="Arial"/>
          <w:sz w:val="22"/>
          <w:szCs w:val="22"/>
        </w:rPr>
        <w:t>_4. Neutral</w:t>
      </w:r>
      <w:r w:rsidRPr="00126994">
        <w:rPr>
          <w:rFonts w:asciiTheme="minorHAnsi" w:hAnsiTheme="minorHAnsi" w:cs="Arial"/>
          <w:sz w:val="22"/>
          <w:szCs w:val="22"/>
        </w:rPr>
        <w:tab/>
      </w:r>
    </w:p>
    <w:p w14:paraId="7F9CC1DF" w14:textId="77777777" w:rsidR="002F1FD0" w:rsidRPr="00126994" w:rsidRDefault="002F1FD0" w:rsidP="002F1FD0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z w:val="22"/>
          <w:szCs w:val="22"/>
        </w:rPr>
      </w:pPr>
      <w:r w:rsidRPr="00126994">
        <w:rPr>
          <w:rFonts w:asciiTheme="minorHAnsi" w:hAnsiTheme="minorHAnsi" w:cs="Arial"/>
          <w:sz w:val="22"/>
          <w:szCs w:val="22"/>
        </w:rPr>
        <w:t>_5. Mildly Agree</w:t>
      </w:r>
    </w:p>
    <w:p w14:paraId="3BC693E7" w14:textId="77777777" w:rsidR="002F1FD0" w:rsidRPr="00126994" w:rsidRDefault="002F1FD0" w:rsidP="002F1FD0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z w:val="22"/>
          <w:szCs w:val="22"/>
        </w:rPr>
      </w:pPr>
      <w:r w:rsidRPr="00126994">
        <w:rPr>
          <w:rFonts w:asciiTheme="minorHAnsi" w:hAnsiTheme="minorHAnsi" w:cs="Arial"/>
          <w:sz w:val="22"/>
          <w:szCs w:val="22"/>
        </w:rPr>
        <w:t>_6. Strongly Agree</w:t>
      </w:r>
    </w:p>
    <w:p w14:paraId="4C24E38D" w14:textId="77777777" w:rsidR="002F1FD0" w:rsidRDefault="002F1FD0" w:rsidP="002F1FD0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z w:val="22"/>
          <w:szCs w:val="22"/>
        </w:rPr>
      </w:pPr>
      <w:r w:rsidRPr="00126994">
        <w:rPr>
          <w:rFonts w:asciiTheme="minorHAnsi" w:hAnsiTheme="minorHAnsi" w:cs="Arial"/>
          <w:sz w:val="22"/>
          <w:szCs w:val="22"/>
        </w:rPr>
        <w:t>_7. Very Strongly Agree</w:t>
      </w:r>
    </w:p>
    <w:p w14:paraId="35314942" w14:textId="77777777" w:rsidR="002F1FD0" w:rsidRPr="00126994" w:rsidRDefault="002F1FD0" w:rsidP="00AB5911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14:paraId="3EC05F48" w14:textId="2DCD4DBE" w:rsidR="0009651C" w:rsidRPr="002F1FD0" w:rsidRDefault="002F1FD0" w:rsidP="00AB5911">
      <w:pPr>
        <w:pStyle w:val="NormalWeb"/>
        <w:spacing w:before="0" w:beforeAutospacing="0" w:after="0" w:afterAutospacing="0"/>
        <w:rPr>
          <w:rFonts w:asciiTheme="minorHAnsi" w:hAnsiTheme="minorHAnsi" w:cs="Arial"/>
          <w:color w:val="FF0000"/>
          <w:sz w:val="22"/>
          <w:szCs w:val="22"/>
        </w:rPr>
      </w:pPr>
      <w:r>
        <w:rPr>
          <w:rFonts w:asciiTheme="minorHAnsi" w:hAnsiTheme="minorHAnsi" w:cs="Arial"/>
          <w:color w:val="FF0000"/>
          <w:sz w:val="22"/>
          <w:szCs w:val="22"/>
        </w:rPr>
        <w:t>*</w:t>
      </w:r>
      <w:r w:rsidRPr="002F1FD0">
        <w:rPr>
          <w:rFonts w:asciiTheme="minorHAnsi" w:hAnsiTheme="minorHAnsi" w:cs="Arial"/>
          <w:color w:val="FF0000"/>
          <w:sz w:val="22"/>
          <w:szCs w:val="22"/>
        </w:rPr>
        <w:t>4</w:t>
      </w:r>
      <w:r w:rsidR="0009651C" w:rsidRPr="002F1FD0">
        <w:rPr>
          <w:rFonts w:asciiTheme="minorHAnsi" w:hAnsiTheme="minorHAnsi" w:cs="Arial"/>
          <w:color w:val="FF0000"/>
          <w:sz w:val="22"/>
          <w:szCs w:val="22"/>
        </w:rPr>
        <w:t>. I get the emotional help &amp; support I need from my family.</w:t>
      </w:r>
    </w:p>
    <w:p w14:paraId="419F6541" w14:textId="77777777" w:rsidR="0009651C" w:rsidRPr="00126994" w:rsidRDefault="0009651C" w:rsidP="00AB5911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z w:val="22"/>
          <w:szCs w:val="22"/>
        </w:rPr>
      </w:pPr>
      <w:r w:rsidRPr="00126994">
        <w:rPr>
          <w:rFonts w:asciiTheme="minorHAnsi" w:hAnsiTheme="minorHAnsi" w:cs="Arial"/>
          <w:sz w:val="22"/>
          <w:szCs w:val="22"/>
        </w:rPr>
        <w:t>_1. Very Strongly Disagree</w:t>
      </w:r>
      <w:r w:rsidRPr="00126994">
        <w:rPr>
          <w:rFonts w:asciiTheme="minorHAnsi" w:hAnsiTheme="minorHAnsi" w:cs="Arial"/>
          <w:sz w:val="22"/>
          <w:szCs w:val="22"/>
        </w:rPr>
        <w:tab/>
      </w:r>
    </w:p>
    <w:p w14:paraId="1AFC4B4D" w14:textId="77777777" w:rsidR="0009651C" w:rsidRPr="00126994" w:rsidRDefault="0009651C" w:rsidP="00AB5911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z w:val="22"/>
          <w:szCs w:val="22"/>
        </w:rPr>
      </w:pPr>
      <w:r w:rsidRPr="00126994">
        <w:rPr>
          <w:rFonts w:asciiTheme="minorHAnsi" w:hAnsiTheme="minorHAnsi" w:cs="Arial"/>
          <w:sz w:val="22"/>
          <w:szCs w:val="22"/>
        </w:rPr>
        <w:t>_2. Strongly Disagree</w:t>
      </w:r>
      <w:r w:rsidRPr="00126994">
        <w:rPr>
          <w:rFonts w:asciiTheme="minorHAnsi" w:hAnsiTheme="minorHAnsi" w:cs="Arial"/>
          <w:sz w:val="22"/>
          <w:szCs w:val="22"/>
        </w:rPr>
        <w:tab/>
      </w:r>
    </w:p>
    <w:p w14:paraId="5BE196E6" w14:textId="77777777" w:rsidR="0009651C" w:rsidRPr="00126994" w:rsidRDefault="0009651C" w:rsidP="00AB5911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z w:val="22"/>
          <w:szCs w:val="22"/>
        </w:rPr>
      </w:pPr>
      <w:r w:rsidRPr="00126994">
        <w:rPr>
          <w:rFonts w:asciiTheme="minorHAnsi" w:hAnsiTheme="minorHAnsi" w:cs="Arial"/>
          <w:sz w:val="22"/>
          <w:szCs w:val="22"/>
        </w:rPr>
        <w:t>_3. Mildly Disagree</w:t>
      </w:r>
      <w:r w:rsidRPr="00126994">
        <w:rPr>
          <w:rFonts w:asciiTheme="minorHAnsi" w:hAnsiTheme="minorHAnsi" w:cs="Arial"/>
          <w:sz w:val="22"/>
          <w:szCs w:val="22"/>
        </w:rPr>
        <w:tab/>
      </w:r>
    </w:p>
    <w:p w14:paraId="7866CBCB" w14:textId="77777777" w:rsidR="0009651C" w:rsidRPr="00126994" w:rsidRDefault="0009651C" w:rsidP="00AB5911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z w:val="22"/>
          <w:szCs w:val="22"/>
        </w:rPr>
      </w:pPr>
      <w:r w:rsidRPr="00126994">
        <w:rPr>
          <w:rFonts w:asciiTheme="minorHAnsi" w:hAnsiTheme="minorHAnsi" w:cs="Arial"/>
          <w:sz w:val="22"/>
          <w:szCs w:val="22"/>
        </w:rPr>
        <w:t>_4. Neutral</w:t>
      </w:r>
      <w:r w:rsidRPr="00126994">
        <w:rPr>
          <w:rFonts w:asciiTheme="minorHAnsi" w:hAnsiTheme="minorHAnsi" w:cs="Arial"/>
          <w:sz w:val="22"/>
          <w:szCs w:val="22"/>
        </w:rPr>
        <w:tab/>
      </w:r>
    </w:p>
    <w:p w14:paraId="1AA52D93" w14:textId="77777777" w:rsidR="0009651C" w:rsidRPr="00126994" w:rsidRDefault="0009651C" w:rsidP="00AB5911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z w:val="22"/>
          <w:szCs w:val="22"/>
        </w:rPr>
      </w:pPr>
      <w:r w:rsidRPr="00126994">
        <w:rPr>
          <w:rFonts w:asciiTheme="minorHAnsi" w:hAnsiTheme="minorHAnsi" w:cs="Arial"/>
          <w:sz w:val="22"/>
          <w:szCs w:val="22"/>
        </w:rPr>
        <w:t>_5. Mildly Agree</w:t>
      </w:r>
    </w:p>
    <w:p w14:paraId="4DD21992" w14:textId="77777777" w:rsidR="0009651C" w:rsidRPr="00126994" w:rsidRDefault="0009651C" w:rsidP="00AB5911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z w:val="22"/>
          <w:szCs w:val="22"/>
        </w:rPr>
      </w:pPr>
      <w:r w:rsidRPr="00126994">
        <w:rPr>
          <w:rFonts w:asciiTheme="minorHAnsi" w:hAnsiTheme="minorHAnsi" w:cs="Arial"/>
          <w:sz w:val="22"/>
          <w:szCs w:val="22"/>
        </w:rPr>
        <w:t>_6. Strongly Agree</w:t>
      </w:r>
    </w:p>
    <w:p w14:paraId="03D947AD" w14:textId="53C4981F" w:rsidR="0009651C" w:rsidRDefault="0009651C" w:rsidP="00AB5911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z w:val="22"/>
          <w:szCs w:val="22"/>
        </w:rPr>
      </w:pPr>
      <w:r w:rsidRPr="00126994">
        <w:rPr>
          <w:rFonts w:asciiTheme="minorHAnsi" w:hAnsiTheme="minorHAnsi" w:cs="Arial"/>
          <w:sz w:val="22"/>
          <w:szCs w:val="22"/>
        </w:rPr>
        <w:t>_7. Very Strongly Agree</w:t>
      </w:r>
    </w:p>
    <w:p w14:paraId="380CAC89" w14:textId="77777777" w:rsidR="00126994" w:rsidRPr="00126994" w:rsidRDefault="00126994" w:rsidP="00AB5911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14:paraId="2E045871" w14:textId="77777777" w:rsidR="002F1FD0" w:rsidRDefault="002F1FD0">
      <w:pPr>
        <w:rPr>
          <w:rFonts w:eastAsia="Times New Roman" w:cs="Arial"/>
          <w:color w:val="FF0000"/>
        </w:rPr>
      </w:pPr>
      <w:r>
        <w:rPr>
          <w:rFonts w:cs="Arial"/>
          <w:color w:val="FF0000"/>
        </w:rPr>
        <w:br w:type="page"/>
      </w:r>
    </w:p>
    <w:p w14:paraId="68C0745D" w14:textId="382C3D1A" w:rsidR="0009651C" w:rsidRPr="002F1FD0" w:rsidRDefault="002F1FD0" w:rsidP="00AB5911">
      <w:pPr>
        <w:pStyle w:val="NormalWeb"/>
        <w:spacing w:before="0" w:beforeAutospacing="0" w:after="0" w:afterAutospacing="0"/>
        <w:rPr>
          <w:rFonts w:asciiTheme="minorHAnsi" w:hAnsiTheme="minorHAnsi" w:cs="Arial"/>
          <w:color w:val="FF0000"/>
          <w:sz w:val="22"/>
          <w:szCs w:val="22"/>
        </w:rPr>
      </w:pPr>
      <w:r>
        <w:rPr>
          <w:rFonts w:asciiTheme="minorHAnsi" w:hAnsiTheme="minorHAnsi" w:cs="Arial"/>
          <w:color w:val="FF0000"/>
          <w:sz w:val="22"/>
          <w:szCs w:val="22"/>
        </w:rPr>
        <w:lastRenderedPageBreak/>
        <w:t>*</w:t>
      </w:r>
      <w:r w:rsidRPr="002F1FD0">
        <w:rPr>
          <w:rFonts w:asciiTheme="minorHAnsi" w:hAnsiTheme="minorHAnsi" w:cs="Arial"/>
          <w:color w:val="FF0000"/>
          <w:sz w:val="22"/>
          <w:szCs w:val="22"/>
        </w:rPr>
        <w:t>5</w:t>
      </w:r>
      <w:r w:rsidR="0009651C" w:rsidRPr="002F1FD0">
        <w:rPr>
          <w:rFonts w:asciiTheme="minorHAnsi" w:hAnsiTheme="minorHAnsi" w:cs="Arial"/>
          <w:color w:val="FF0000"/>
          <w:sz w:val="22"/>
          <w:szCs w:val="22"/>
        </w:rPr>
        <w:t xml:space="preserve">. I have a special person who is a real source of comfort to me. </w:t>
      </w:r>
    </w:p>
    <w:p w14:paraId="51BB7532" w14:textId="77777777" w:rsidR="0009651C" w:rsidRPr="00126994" w:rsidRDefault="0009651C" w:rsidP="00AB5911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z w:val="22"/>
          <w:szCs w:val="22"/>
        </w:rPr>
      </w:pPr>
      <w:r w:rsidRPr="00126994">
        <w:rPr>
          <w:rFonts w:asciiTheme="minorHAnsi" w:hAnsiTheme="minorHAnsi" w:cs="Arial"/>
          <w:sz w:val="22"/>
          <w:szCs w:val="22"/>
        </w:rPr>
        <w:t>_1. Very Strongly Disagree</w:t>
      </w:r>
      <w:r w:rsidRPr="00126994">
        <w:rPr>
          <w:rFonts w:asciiTheme="minorHAnsi" w:hAnsiTheme="minorHAnsi" w:cs="Arial"/>
          <w:sz w:val="22"/>
          <w:szCs w:val="22"/>
        </w:rPr>
        <w:tab/>
      </w:r>
    </w:p>
    <w:p w14:paraId="1F8BD4F6" w14:textId="77777777" w:rsidR="0009651C" w:rsidRPr="00126994" w:rsidRDefault="0009651C" w:rsidP="00AB5911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z w:val="22"/>
          <w:szCs w:val="22"/>
        </w:rPr>
      </w:pPr>
      <w:r w:rsidRPr="00126994">
        <w:rPr>
          <w:rFonts w:asciiTheme="minorHAnsi" w:hAnsiTheme="minorHAnsi" w:cs="Arial"/>
          <w:sz w:val="22"/>
          <w:szCs w:val="22"/>
        </w:rPr>
        <w:t>_2. Strongly Disagree</w:t>
      </w:r>
      <w:r w:rsidRPr="00126994">
        <w:rPr>
          <w:rFonts w:asciiTheme="minorHAnsi" w:hAnsiTheme="minorHAnsi" w:cs="Arial"/>
          <w:sz w:val="22"/>
          <w:szCs w:val="22"/>
        </w:rPr>
        <w:tab/>
      </w:r>
    </w:p>
    <w:p w14:paraId="52759405" w14:textId="77777777" w:rsidR="0009651C" w:rsidRPr="00126994" w:rsidRDefault="0009651C" w:rsidP="00AB5911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z w:val="22"/>
          <w:szCs w:val="22"/>
        </w:rPr>
      </w:pPr>
      <w:r w:rsidRPr="00126994">
        <w:rPr>
          <w:rFonts w:asciiTheme="minorHAnsi" w:hAnsiTheme="minorHAnsi" w:cs="Arial"/>
          <w:sz w:val="22"/>
          <w:szCs w:val="22"/>
        </w:rPr>
        <w:t>_3. Mildly Disagree</w:t>
      </w:r>
      <w:r w:rsidRPr="00126994">
        <w:rPr>
          <w:rFonts w:asciiTheme="minorHAnsi" w:hAnsiTheme="minorHAnsi" w:cs="Arial"/>
          <w:sz w:val="22"/>
          <w:szCs w:val="22"/>
        </w:rPr>
        <w:tab/>
      </w:r>
    </w:p>
    <w:p w14:paraId="03BC5591" w14:textId="77777777" w:rsidR="0009651C" w:rsidRPr="00126994" w:rsidRDefault="0009651C" w:rsidP="00AB5911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z w:val="22"/>
          <w:szCs w:val="22"/>
        </w:rPr>
      </w:pPr>
      <w:r w:rsidRPr="00126994">
        <w:rPr>
          <w:rFonts w:asciiTheme="minorHAnsi" w:hAnsiTheme="minorHAnsi" w:cs="Arial"/>
          <w:sz w:val="22"/>
          <w:szCs w:val="22"/>
        </w:rPr>
        <w:t>_4. Neutral</w:t>
      </w:r>
      <w:r w:rsidRPr="00126994">
        <w:rPr>
          <w:rFonts w:asciiTheme="minorHAnsi" w:hAnsiTheme="minorHAnsi" w:cs="Arial"/>
          <w:sz w:val="22"/>
          <w:szCs w:val="22"/>
        </w:rPr>
        <w:tab/>
      </w:r>
    </w:p>
    <w:p w14:paraId="6B2B55AB" w14:textId="77777777" w:rsidR="0009651C" w:rsidRPr="00126994" w:rsidRDefault="0009651C" w:rsidP="00AB5911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z w:val="22"/>
          <w:szCs w:val="22"/>
        </w:rPr>
      </w:pPr>
      <w:r w:rsidRPr="00126994">
        <w:rPr>
          <w:rFonts w:asciiTheme="minorHAnsi" w:hAnsiTheme="minorHAnsi" w:cs="Arial"/>
          <w:sz w:val="22"/>
          <w:szCs w:val="22"/>
        </w:rPr>
        <w:t>_5. Mildly Agree</w:t>
      </w:r>
    </w:p>
    <w:p w14:paraId="78827196" w14:textId="77777777" w:rsidR="0009651C" w:rsidRPr="00126994" w:rsidRDefault="0009651C" w:rsidP="00AB5911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z w:val="22"/>
          <w:szCs w:val="22"/>
        </w:rPr>
      </w:pPr>
      <w:r w:rsidRPr="00126994">
        <w:rPr>
          <w:rFonts w:asciiTheme="minorHAnsi" w:hAnsiTheme="minorHAnsi" w:cs="Arial"/>
          <w:sz w:val="22"/>
          <w:szCs w:val="22"/>
        </w:rPr>
        <w:t>_6. Strongly Agree</w:t>
      </w:r>
    </w:p>
    <w:p w14:paraId="4D593884" w14:textId="43AB213E" w:rsidR="0009651C" w:rsidRDefault="0009651C" w:rsidP="00AB5911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z w:val="22"/>
          <w:szCs w:val="22"/>
        </w:rPr>
      </w:pPr>
      <w:r w:rsidRPr="00126994">
        <w:rPr>
          <w:rFonts w:asciiTheme="minorHAnsi" w:hAnsiTheme="minorHAnsi" w:cs="Arial"/>
          <w:sz w:val="22"/>
          <w:szCs w:val="22"/>
        </w:rPr>
        <w:t>_7. Very Strongly Agree</w:t>
      </w:r>
    </w:p>
    <w:p w14:paraId="17272509" w14:textId="77777777" w:rsidR="00126994" w:rsidRPr="00126994" w:rsidRDefault="00126994" w:rsidP="00AB5911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14:paraId="53A34D7C" w14:textId="439D1357" w:rsidR="002F1FD0" w:rsidRDefault="002F1FD0" w:rsidP="00AB5911">
      <w:pPr>
        <w:spacing w:after="0" w:line="240" w:lineRule="auto"/>
        <w:rPr>
          <w:rFonts w:eastAsia="Times New Roman" w:cs="Arial"/>
        </w:rPr>
      </w:pPr>
      <w:r w:rsidRPr="002F1FD0">
        <w:rPr>
          <w:rFonts w:eastAsia="Times New Roman" w:cs="Arial"/>
        </w:rPr>
        <w:t>6. My friends really try to help me.</w:t>
      </w:r>
    </w:p>
    <w:p w14:paraId="3E3A81DF" w14:textId="77777777" w:rsidR="002F1FD0" w:rsidRPr="00126994" w:rsidRDefault="002F1FD0" w:rsidP="002F1FD0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z w:val="22"/>
          <w:szCs w:val="22"/>
        </w:rPr>
      </w:pPr>
      <w:r w:rsidRPr="00126994">
        <w:rPr>
          <w:rFonts w:asciiTheme="minorHAnsi" w:hAnsiTheme="minorHAnsi" w:cs="Arial"/>
          <w:sz w:val="22"/>
          <w:szCs w:val="22"/>
        </w:rPr>
        <w:t>_1. Very Strongly Disagree</w:t>
      </w:r>
      <w:r w:rsidRPr="00126994">
        <w:rPr>
          <w:rFonts w:asciiTheme="minorHAnsi" w:hAnsiTheme="minorHAnsi" w:cs="Arial"/>
          <w:sz w:val="22"/>
          <w:szCs w:val="22"/>
        </w:rPr>
        <w:tab/>
      </w:r>
    </w:p>
    <w:p w14:paraId="65952632" w14:textId="77777777" w:rsidR="002F1FD0" w:rsidRPr="00126994" w:rsidRDefault="002F1FD0" w:rsidP="002F1FD0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z w:val="22"/>
          <w:szCs w:val="22"/>
        </w:rPr>
      </w:pPr>
      <w:r w:rsidRPr="00126994">
        <w:rPr>
          <w:rFonts w:asciiTheme="minorHAnsi" w:hAnsiTheme="minorHAnsi" w:cs="Arial"/>
          <w:sz w:val="22"/>
          <w:szCs w:val="22"/>
        </w:rPr>
        <w:t>_2. Strongly Disagree</w:t>
      </w:r>
      <w:r w:rsidRPr="00126994">
        <w:rPr>
          <w:rFonts w:asciiTheme="minorHAnsi" w:hAnsiTheme="minorHAnsi" w:cs="Arial"/>
          <w:sz w:val="22"/>
          <w:szCs w:val="22"/>
        </w:rPr>
        <w:tab/>
      </w:r>
    </w:p>
    <w:p w14:paraId="25E7325E" w14:textId="77777777" w:rsidR="002F1FD0" w:rsidRPr="00126994" w:rsidRDefault="002F1FD0" w:rsidP="002F1FD0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z w:val="22"/>
          <w:szCs w:val="22"/>
        </w:rPr>
      </w:pPr>
      <w:r w:rsidRPr="00126994">
        <w:rPr>
          <w:rFonts w:asciiTheme="minorHAnsi" w:hAnsiTheme="minorHAnsi" w:cs="Arial"/>
          <w:sz w:val="22"/>
          <w:szCs w:val="22"/>
        </w:rPr>
        <w:t>_3. Mildly Disagree</w:t>
      </w:r>
      <w:r w:rsidRPr="00126994">
        <w:rPr>
          <w:rFonts w:asciiTheme="minorHAnsi" w:hAnsiTheme="minorHAnsi" w:cs="Arial"/>
          <w:sz w:val="22"/>
          <w:szCs w:val="22"/>
        </w:rPr>
        <w:tab/>
      </w:r>
    </w:p>
    <w:p w14:paraId="318410B3" w14:textId="77777777" w:rsidR="002F1FD0" w:rsidRPr="00126994" w:rsidRDefault="002F1FD0" w:rsidP="002F1FD0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z w:val="22"/>
          <w:szCs w:val="22"/>
        </w:rPr>
      </w:pPr>
      <w:r w:rsidRPr="00126994">
        <w:rPr>
          <w:rFonts w:asciiTheme="minorHAnsi" w:hAnsiTheme="minorHAnsi" w:cs="Arial"/>
          <w:sz w:val="22"/>
          <w:szCs w:val="22"/>
        </w:rPr>
        <w:t>_4. Neutral</w:t>
      </w:r>
      <w:r w:rsidRPr="00126994">
        <w:rPr>
          <w:rFonts w:asciiTheme="minorHAnsi" w:hAnsiTheme="minorHAnsi" w:cs="Arial"/>
          <w:sz w:val="22"/>
          <w:szCs w:val="22"/>
        </w:rPr>
        <w:tab/>
      </w:r>
    </w:p>
    <w:p w14:paraId="3281609F" w14:textId="77777777" w:rsidR="002F1FD0" w:rsidRPr="00126994" w:rsidRDefault="002F1FD0" w:rsidP="002F1FD0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z w:val="22"/>
          <w:szCs w:val="22"/>
        </w:rPr>
      </w:pPr>
      <w:r w:rsidRPr="00126994">
        <w:rPr>
          <w:rFonts w:asciiTheme="minorHAnsi" w:hAnsiTheme="minorHAnsi" w:cs="Arial"/>
          <w:sz w:val="22"/>
          <w:szCs w:val="22"/>
        </w:rPr>
        <w:t>_5. Mildly Agree</w:t>
      </w:r>
    </w:p>
    <w:p w14:paraId="28647314" w14:textId="77777777" w:rsidR="002F1FD0" w:rsidRPr="00126994" w:rsidRDefault="002F1FD0" w:rsidP="002F1FD0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z w:val="22"/>
          <w:szCs w:val="22"/>
        </w:rPr>
      </w:pPr>
      <w:r w:rsidRPr="00126994">
        <w:rPr>
          <w:rFonts w:asciiTheme="minorHAnsi" w:hAnsiTheme="minorHAnsi" w:cs="Arial"/>
          <w:sz w:val="22"/>
          <w:szCs w:val="22"/>
        </w:rPr>
        <w:t>_6. Strongly Agree</w:t>
      </w:r>
    </w:p>
    <w:p w14:paraId="309F8C66" w14:textId="77777777" w:rsidR="002F1FD0" w:rsidRDefault="002F1FD0" w:rsidP="002F1FD0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z w:val="22"/>
          <w:szCs w:val="22"/>
        </w:rPr>
      </w:pPr>
      <w:r w:rsidRPr="00126994">
        <w:rPr>
          <w:rFonts w:asciiTheme="minorHAnsi" w:hAnsiTheme="minorHAnsi" w:cs="Arial"/>
          <w:sz w:val="22"/>
          <w:szCs w:val="22"/>
        </w:rPr>
        <w:t>_7. Very Strongly Agree</w:t>
      </w:r>
    </w:p>
    <w:p w14:paraId="5AB0AEF0" w14:textId="77777777" w:rsidR="002F1FD0" w:rsidRDefault="002F1FD0" w:rsidP="002F1FD0">
      <w:pPr>
        <w:spacing w:after="0" w:line="240" w:lineRule="auto"/>
        <w:rPr>
          <w:rFonts w:eastAsia="Times New Roman" w:cs="Arial"/>
        </w:rPr>
      </w:pPr>
    </w:p>
    <w:p w14:paraId="7BFBD96D" w14:textId="77C1A3AA" w:rsidR="002F1FD0" w:rsidRDefault="002F1FD0" w:rsidP="002F1FD0">
      <w:pPr>
        <w:spacing w:after="0" w:line="240" w:lineRule="auto"/>
        <w:rPr>
          <w:rFonts w:eastAsia="Times New Roman" w:cs="Arial"/>
        </w:rPr>
      </w:pPr>
      <w:r w:rsidRPr="002F1FD0">
        <w:rPr>
          <w:rFonts w:eastAsia="Times New Roman" w:cs="Arial"/>
        </w:rPr>
        <w:t>7. I can count on my friends when</w:t>
      </w:r>
      <w:r>
        <w:rPr>
          <w:rFonts w:eastAsia="Times New Roman" w:cs="Arial"/>
        </w:rPr>
        <w:t xml:space="preserve"> </w:t>
      </w:r>
      <w:r w:rsidRPr="002F1FD0">
        <w:rPr>
          <w:rFonts w:eastAsia="Times New Roman" w:cs="Arial"/>
        </w:rPr>
        <w:t>things go wrong.</w:t>
      </w:r>
    </w:p>
    <w:p w14:paraId="73D9FF7E" w14:textId="77777777" w:rsidR="002F1FD0" w:rsidRPr="00126994" w:rsidRDefault="002F1FD0" w:rsidP="002F1FD0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z w:val="22"/>
          <w:szCs w:val="22"/>
        </w:rPr>
      </w:pPr>
      <w:r w:rsidRPr="00126994">
        <w:rPr>
          <w:rFonts w:asciiTheme="minorHAnsi" w:hAnsiTheme="minorHAnsi" w:cs="Arial"/>
          <w:sz w:val="22"/>
          <w:szCs w:val="22"/>
        </w:rPr>
        <w:t>_1. Very Strongly Disagree</w:t>
      </w:r>
      <w:r w:rsidRPr="00126994">
        <w:rPr>
          <w:rFonts w:asciiTheme="minorHAnsi" w:hAnsiTheme="minorHAnsi" w:cs="Arial"/>
          <w:sz w:val="22"/>
          <w:szCs w:val="22"/>
        </w:rPr>
        <w:tab/>
      </w:r>
    </w:p>
    <w:p w14:paraId="0D2B67D5" w14:textId="77777777" w:rsidR="002F1FD0" w:rsidRPr="00126994" w:rsidRDefault="002F1FD0" w:rsidP="002F1FD0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z w:val="22"/>
          <w:szCs w:val="22"/>
        </w:rPr>
      </w:pPr>
      <w:r w:rsidRPr="00126994">
        <w:rPr>
          <w:rFonts w:asciiTheme="minorHAnsi" w:hAnsiTheme="minorHAnsi" w:cs="Arial"/>
          <w:sz w:val="22"/>
          <w:szCs w:val="22"/>
        </w:rPr>
        <w:t>_2. Strongly Disagree</w:t>
      </w:r>
      <w:r w:rsidRPr="00126994">
        <w:rPr>
          <w:rFonts w:asciiTheme="minorHAnsi" w:hAnsiTheme="minorHAnsi" w:cs="Arial"/>
          <w:sz w:val="22"/>
          <w:szCs w:val="22"/>
        </w:rPr>
        <w:tab/>
      </w:r>
    </w:p>
    <w:p w14:paraId="553B0EF3" w14:textId="77777777" w:rsidR="002F1FD0" w:rsidRPr="00126994" w:rsidRDefault="002F1FD0" w:rsidP="002F1FD0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z w:val="22"/>
          <w:szCs w:val="22"/>
        </w:rPr>
      </w:pPr>
      <w:r w:rsidRPr="00126994">
        <w:rPr>
          <w:rFonts w:asciiTheme="minorHAnsi" w:hAnsiTheme="minorHAnsi" w:cs="Arial"/>
          <w:sz w:val="22"/>
          <w:szCs w:val="22"/>
        </w:rPr>
        <w:t>_3. Mildly Disagree</w:t>
      </w:r>
      <w:r w:rsidRPr="00126994">
        <w:rPr>
          <w:rFonts w:asciiTheme="minorHAnsi" w:hAnsiTheme="minorHAnsi" w:cs="Arial"/>
          <w:sz w:val="22"/>
          <w:szCs w:val="22"/>
        </w:rPr>
        <w:tab/>
      </w:r>
    </w:p>
    <w:p w14:paraId="55B95F6F" w14:textId="77777777" w:rsidR="002F1FD0" w:rsidRPr="00126994" w:rsidRDefault="002F1FD0" w:rsidP="002F1FD0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z w:val="22"/>
          <w:szCs w:val="22"/>
        </w:rPr>
      </w:pPr>
      <w:r w:rsidRPr="00126994">
        <w:rPr>
          <w:rFonts w:asciiTheme="minorHAnsi" w:hAnsiTheme="minorHAnsi" w:cs="Arial"/>
          <w:sz w:val="22"/>
          <w:szCs w:val="22"/>
        </w:rPr>
        <w:t>_4. Neutral</w:t>
      </w:r>
      <w:r w:rsidRPr="00126994">
        <w:rPr>
          <w:rFonts w:asciiTheme="minorHAnsi" w:hAnsiTheme="minorHAnsi" w:cs="Arial"/>
          <w:sz w:val="22"/>
          <w:szCs w:val="22"/>
        </w:rPr>
        <w:tab/>
      </w:r>
    </w:p>
    <w:p w14:paraId="438F1963" w14:textId="77777777" w:rsidR="002F1FD0" w:rsidRPr="00126994" w:rsidRDefault="002F1FD0" w:rsidP="002F1FD0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z w:val="22"/>
          <w:szCs w:val="22"/>
        </w:rPr>
      </w:pPr>
      <w:r w:rsidRPr="00126994">
        <w:rPr>
          <w:rFonts w:asciiTheme="minorHAnsi" w:hAnsiTheme="minorHAnsi" w:cs="Arial"/>
          <w:sz w:val="22"/>
          <w:szCs w:val="22"/>
        </w:rPr>
        <w:t>_5. Mildly Agree</w:t>
      </w:r>
    </w:p>
    <w:p w14:paraId="63CDD2AA" w14:textId="77777777" w:rsidR="002F1FD0" w:rsidRPr="00126994" w:rsidRDefault="002F1FD0" w:rsidP="002F1FD0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z w:val="22"/>
          <w:szCs w:val="22"/>
        </w:rPr>
      </w:pPr>
      <w:r w:rsidRPr="00126994">
        <w:rPr>
          <w:rFonts w:asciiTheme="minorHAnsi" w:hAnsiTheme="minorHAnsi" w:cs="Arial"/>
          <w:sz w:val="22"/>
          <w:szCs w:val="22"/>
        </w:rPr>
        <w:t>_6. Strongly Agree</w:t>
      </w:r>
    </w:p>
    <w:p w14:paraId="6A17AC95" w14:textId="77777777" w:rsidR="002F1FD0" w:rsidRDefault="002F1FD0" w:rsidP="002F1FD0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z w:val="22"/>
          <w:szCs w:val="22"/>
        </w:rPr>
      </w:pPr>
      <w:r w:rsidRPr="00126994">
        <w:rPr>
          <w:rFonts w:asciiTheme="minorHAnsi" w:hAnsiTheme="minorHAnsi" w:cs="Arial"/>
          <w:sz w:val="22"/>
          <w:szCs w:val="22"/>
        </w:rPr>
        <w:t>_7. Very Strongly Agree</w:t>
      </w:r>
    </w:p>
    <w:p w14:paraId="3151F0FA" w14:textId="77777777" w:rsidR="002F1FD0" w:rsidRDefault="002F1FD0" w:rsidP="002F1FD0">
      <w:pPr>
        <w:spacing w:after="0" w:line="240" w:lineRule="auto"/>
        <w:rPr>
          <w:rFonts w:eastAsia="Times New Roman" w:cs="Arial"/>
        </w:rPr>
      </w:pPr>
    </w:p>
    <w:p w14:paraId="6802ED10" w14:textId="47340288" w:rsidR="002F1FD0" w:rsidRDefault="002F1FD0" w:rsidP="002F1FD0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8. </w:t>
      </w:r>
      <w:r w:rsidRPr="002F1FD0">
        <w:rPr>
          <w:rFonts w:eastAsia="Times New Roman" w:cs="Arial"/>
        </w:rPr>
        <w:t>I can talk about my problems with</w:t>
      </w:r>
      <w:r>
        <w:rPr>
          <w:rFonts w:eastAsia="Times New Roman" w:cs="Arial"/>
        </w:rPr>
        <w:t xml:space="preserve"> </w:t>
      </w:r>
      <w:r w:rsidRPr="002F1FD0">
        <w:rPr>
          <w:rFonts w:eastAsia="Times New Roman" w:cs="Arial"/>
        </w:rPr>
        <w:t>my family.</w:t>
      </w:r>
    </w:p>
    <w:p w14:paraId="2944AE64" w14:textId="77777777" w:rsidR="002F1FD0" w:rsidRPr="00126994" w:rsidRDefault="002F1FD0" w:rsidP="002F1FD0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z w:val="22"/>
          <w:szCs w:val="22"/>
        </w:rPr>
      </w:pPr>
      <w:r w:rsidRPr="00126994">
        <w:rPr>
          <w:rFonts w:asciiTheme="minorHAnsi" w:hAnsiTheme="minorHAnsi" w:cs="Arial"/>
          <w:sz w:val="22"/>
          <w:szCs w:val="22"/>
        </w:rPr>
        <w:t>_1. Very Strongly Disagree</w:t>
      </w:r>
      <w:r w:rsidRPr="00126994">
        <w:rPr>
          <w:rFonts w:asciiTheme="minorHAnsi" w:hAnsiTheme="minorHAnsi" w:cs="Arial"/>
          <w:sz w:val="22"/>
          <w:szCs w:val="22"/>
        </w:rPr>
        <w:tab/>
      </w:r>
    </w:p>
    <w:p w14:paraId="4AE2F923" w14:textId="77777777" w:rsidR="002F1FD0" w:rsidRPr="00126994" w:rsidRDefault="002F1FD0" w:rsidP="002F1FD0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z w:val="22"/>
          <w:szCs w:val="22"/>
        </w:rPr>
      </w:pPr>
      <w:r w:rsidRPr="00126994">
        <w:rPr>
          <w:rFonts w:asciiTheme="minorHAnsi" w:hAnsiTheme="minorHAnsi" w:cs="Arial"/>
          <w:sz w:val="22"/>
          <w:szCs w:val="22"/>
        </w:rPr>
        <w:t>_2. Strongly Disagree</w:t>
      </w:r>
      <w:r w:rsidRPr="00126994">
        <w:rPr>
          <w:rFonts w:asciiTheme="minorHAnsi" w:hAnsiTheme="minorHAnsi" w:cs="Arial"/>
          <w:sz w:val="22"/>
          <w:szCs w:val="22"/>
        </w:rPr>
        <w:tab/>
      </w:r>
    </w:p>
    <w:p w14:paraId="007C8025" w14:textId="77777777" w:rsidR="002F1FD0" w:rsidRPr="00126994" w:rsidRDefault="002F1FD0" w:rsidP="002F1FD0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z w:val="22"/>
          <w:szCs w:val="22"/>
        </w:rPr>
      </w:pPr>
      <w:r w:rsidRPr="00126994">
        <w:rPr>
          <w:rFonts w:asciiTheme="minorHAnsi" w:hAnsiTheme="minorHAnsi" w:cs="Arial"/>
          <w:sz w:val="22"/>
          <w:szCs w:val="22"/>
        </w:rPr>
        <w:t>_3. Mildly Disagree</w:t>
      </w:r>
      <w:r w:rsidRPr="00126994">
        <w:rPr>
          <w:rFonts w:asciiTheme="minorHAnsi" w:hAnsiTheme="minorHAnsi" w:cs="Arial"/>
          <w:sz w:val="22"/>
          <w:szCs w:val="22"/>
        </w:rPr>
        <w:tab/>
      </w:r>
    </w:p>
    <w:p w14:paraId="434CC968" w14:textId="77777777" w:rsidR="002F1FD0" w:rsidRPr="00126994" w:rsidRDefault="002F1FD0" w:rsidP="002F1FD0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z w:val="22"/>
          <w:szCs w:val="22"/>
        </w:rPr>
      </w:pPr>
      <w:r w:rsidRPr="00126994">
        <w:rPr>
          <w:rFonts w:asciiTheme="minorHAnsi" w:hAnsiTheme="minorHAnsi" w:cs="Arial"/>
          <w:sz w:val="22"/>
          <w:szCs w:val="22"/>
        </w:rPr>
        <w:t>_4. Neutral</w:t>
      </w:r>
      <w:r w:rsidRPr="00126994">
        <w:rPr>
          <w:rFonts w:asciiTheme="minorHAnsi" w:hAnsiTheme="minorHAnsi" w:cs="Arial"/>
          <w:sz w:val="22"/>
          <w:szCs w:val="22"/>
        </w:rPr>
        <w:tab/>
      </w:r>
    </w:p>
    <w:p w14:paraId="73D77CF0" w14:textId="77777777" w:rsidR="002F1FD0" w:rsidRPr="00126994" w:rsidRDefault="002F1FD0" w:rsidP="002F1FD0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z w:val="22"/>
          <w:szCs w:val="22"/>
        </w:rPr>
      </w:pPr>
      <w:r w:rsidRPr="00126994">
        <w:rPr>
          <w:rFonts w:asciiTheme="minorHAnsi" w:hAnsiTheme="minorHAnsi" w:cs="Arial"/>
          <w:sz w:val="22"/>
          <w:szCs w:val="22"/>
        </w:rPr>
        <w:t>_5. Mildly Agree</w:t>
      </w:r>
    </w:p>
    <w:p w14:paraId="2CE0E68B" w14:textId="77777777" w:rsidR="002F1FD0" w:rsidRPr="00126994" w:rsidRDefault="002F1FD0" w:rsidP="002F1FD0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z w:val="22"/>
          <w:szCs w:val="22"/>
        </w:rPr>
      </w:pPr>
      <w:r w:rsidRPr="00126994">
        <w:rPr>
          <w:rFonts w:asciiTheme="minorHAnsi" w:hAnsiTheme="minorHAnsi" w:cs="Arial"/>
          <w:sz w:val="22"/>
          <w:szCs w:val="22"/>
        </w:rPr>
        <w:t>_6. Strongly Agree</w:t>
      </w:r>
    </w:p>
    <w:p w14:paraId="4AF936F1" w14:textId="77777777" w:rsidR="002F1FD0" w:rsidRDefault="002F1FD0" w:rsidP="002F1FD0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z w:val="22"/>
          <w:szCs w:val="22"/>
        </w:rPr>
      </w:pPr>
      <w:r w:rsidRPr="00126994">
        <w:rPr>
          <w:rFonts w:asciiTheme="minorHAnsi" w:hAnsiTheme="minorHAnsi" w:cs="Arial"/>
          <w:sz w:val="22"/>
          <w:szCs w:val="22"/>
        </w:rPr>
        <w:t>_7. Very Strongly Agree</w:t>
      </w:r>
    </w:p>
    <w:p w14:paraId="4ECA57F4" w14:textId="77777777" w:rsidR="002F1FD0" w:rsidRDefault="002F1FD0" w:rsidP="00AB5911">
      <w:pPr>
        <w:spacing w:after="0" w:line="240" w:lineRule="auto"/>
        <w:rPr>
          <w:rFonts w:eastAsia="Times New Roman" w:cs="Arial"/>
        </w:rPr>
      </w:pPr>
    </w:p>
    <w:p w14:paraId="1CD5A329" w14:textId="1430E870" w:rsidR="0009651C" w:rsidRPr="002F1FD0" w:rsidRDefault="002F1FD0" w:rsidP="00AB5911">
      <w:pPr>
        <w:spacing w:after="0" w:line="240" w:lineRule="auto"/>
        <w:rPr>
          <w:rFonts w:eastAsia="Times New Roman" w:cs="Arial"/>
          <w:color w:val="FF0000"/>
        </w:rPr>
      </w:pPr>
      <w:r>
        <w:rPr>
          <w:rFonts w:eastAsia="Times New Roman" w:cs="Arial"/>
          <w:color w:val="FF0000"/>
        </w:rPr>
        <w:t>*</w:t>
      </w:r>
      <w:r w:rsidRPr="002F1FD0">
        <w:rPr>
          <w:rFonts w:eastAsia="Times New Roman" w:cs="Arial"/>
          <w:color w:val="FF0000"/>
        </w:rPr>
        <w:t>9</w:t>
      </w:r>
      <w:r w:rsidR="0009651C" w:rsidRPr="002F1FD0">
        <w:rPr>
          <w:rFonts w:eastAsia="Times New Roman" w:cs="Arial"/>
          <w:color w:val="FF0000"/>
        </w:rPr>
        <w:t>. I have friends with whom I can share my joys and sorrows.</w:t>
      </w:r>
    </w:p>
    <w:p w14:paraId="25F456B5" w14:textId="77777777" w:rsidR="0009651C" w:rsidRPr="00126994" w:rsidRDefault="0009651C" w:rsidP="00AB5911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z w:val="22"/>
          <w:szCs w:val="22"/>
        </w:rPr>
      </w:pPr>
      <w:r w:rsidRPr="00126994">
        <w:rPr>
          <w:rFonts w:asciiTheme="minorHAnsi" w:hAnsiTheme="minorHAnsi" w:cs="Arial"/>
          <w:sz w:val="22"/>
          <w:szCs w:val="22"/>
        </w:rPr>
        <w:t>_1. Very Strongly Disagree</w:t>
      </w:r>
      <w:r w:rsidRPr="00126994">
        <w:rPr>
          <w:rFonts w:asciiTheme="minorHAnsi" w:hAnsiTheme="minorHAnsi" w:cs="Arial"/>
          <w:sz w:val="22"/>
          <w:szCs w:val="22"/>
        </w:rPr>
        <w:tab/>
      </w:r>
    </w:p>
    <w:p w14:paraId="29AF2BD5" w14:textId="77777777" w:rsidR="0009651C" w:rsidRPr="00126994" w:rsidRDefault="0009651C" w:rsidP="00AB5911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z w:val="22"/>
          <w:szCs w:val="22"/>
        </w:rPr>
      </w:pPr>
      <w:r w:rsidRPr="00126994">
        <w:rPr>
          <w:rFonts w:asciiTheme="minorHAnsi" w:hAnsiTheme="minorHAnsi" w:cs="Arial"/>
          <w:sz w:val="22"/>
          <w:szCs w:val="22"/>
        </w:rPr>
        <w:t>_2. Strongly Disagree</w:t>
      </w:r>
      <w:r w:rsidRPr="00126994">
        <w:rPr>
          <w:rFonts w:asciiTheme="minorHAnsi" w:hAnsiTheme="minorHAnsi" w:cs="Arial"/>
          <w:sz w:val="22"/>
          <w:szCs w:val="22"/>
        </w:rPr>
        <w:tab/>
      </w:r>
    </w:p>
    <w:p w14:paraId="40314832" w14:textId="77777777" w:rsidR="0009651C" w:rsidRPr="00126994" w:rsidRDefault="0009651C" w:rsidP="00AB5911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z w:val="22"/>
          <w:szCs w:val="22"/>
        </w:rPr>
      </w:pPr>
      <w:r w:rsidRPr="00126994">
        <w:rPr>
          <w:rFonts w:asciiTheme="minorHAnsi" w:hAnsiTheme="minorHAnsi" w:cs="Arial"/>
          <w:sz w:val="22"/>
          <w:szCs w:val="22"/>
        </w:rPr>
        <w:t>_3. Mildly Disagree</w:t>
      </w:r>
      <w:r w:rsidRPr="00126994">
        <w:rPr>
          <w:rFonts w:asciiTheme="minorHAnsi" w:hAnsiTheme="minorHAnsi" w:cs="Arial"/>
          <w:sz w:val="22"/>
          <w:szCs w:val="22"/>
        </w:rPr>
        <w:tab/>
      </w:r>
    </w:p>
    <w:p w14:paraId="3DAB7A62" w14:textId="77777777" w:rsidR="0009651C" w:rsidRPr="00126994" w:rsidRDefault="0009651C" w:rsidP="00AB5911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z w:val="22"/>
          <w:szCs w:val="22"/>
        </w:rPr>
      </w:pPr>
      <w:r w:rsidRPr="00126994">
        <w:rPr>
          <w:rFonts w:asciiTheme="minorHAnsi" w:hAnsiTheme="minorHAnsi" w:cs="Arial"/>
          <w:sz w:val="22"/>
          <w:szCs w:val="22"/>
        </w:rPr>
        <w:t>_4. Neutral</w:t>
      </w:r>
      <w:r w:rsidRPr="00126994">
        <w:rPr>
          <w:rFonts w:asciiTheme="minorHAnsi" w:hAnsiTheme="minorHAnsi" w:cs="Arial"/>
          <w:sz w:val="22"/>
          <w:szCs w:val="22"/>
        </w:rPr>
        <w:tab/>
      </w:r>
    </w:p>
    <w:p w14:paraId="7682E1BB" w14:textId="77777777" w:rsidR="0009651C" w:rsidRPr="00126994" w:rsidRDefault="0009651C" w:rsidP="00AB5911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z w:val="22"/>
          <w:szCs w:val="22"/>
        </w:rPr>
      </w:pPr>
      <w:r w:rsidRPr="00126994">
        <w:rPr>
          <w:rFonts w:asciiTheme="minorHAnsi" w:hAnsiTheme="minorHAnsi" w:cs="Arial"/>
          <w:sz w:val="22"/>
          <w:szCs w:val="22"/>
        </w:rPr>
        <w:t>_5. Mildly Agree</w:t>
      </w:r>
    </w:p>
    <w:p w14:paraId="161AC4DD" w14:textId="77777777" w:rsidR="0009651C" w:rsidRPr="00126994" w:rsidRDefault="0009651C" w:rsidP="00AB5911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z w:val="22"/>
          <w:szCs w:val="22"/>
        </w:rPr>
      </w:pPr>
      <w:r w:rsidRPr="00126994">
        <w:rPr>
          <w:rFonts w:asciiTheme="minorHAnsi" w:hAnsiTheme="minorHAnsi" w:cs="Arial"/>
          <w:sz w:val="22"/>
          <w:szCs w:val="22"/>
        </w:rPr>
        <w:t>_6. Strongly Agree</w:t>
      </w:r>
    </w:p>
    <w:p w14:paraId="6796F9A6" w14:textId="4E1382A6" w:rsidR="0009651C" w:rsidRDefault="0009651C" w:rsidP="00AB5911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z w:val="22"/>
          <w:szCs w:val="22"/>
        </w:rPr>
      </w:pPr>
      <w:r w:rsidRPr="00126994">
        <w:rPr>
          <w:rFonts w:asciiTheme="minorHAnsi" w:hAnsiTheme="minorHAnsi" w:cs="Arial"/>
          <w:sz w:val="22"/>
          <w:szCs w:val="22"/>
        </w:rPr>
        <w:t>_7. Very Strongly Agree</w:t>
      </w:r>
    </w:p>
    <w:p w14:paraId="38910A92" w14:textId="77777777" w:rsidR="002F1FD0" w:rsidRDefault="002F1FD0" w:rsidP="002F1FD0">
      <w:pPr>
        <w:spacing w:after="0" w:line="240" w:lineRule="auto"/>
        <w:rPr>
          <w:rFonts w:eastAsia="Times New Roman" w:cs="Arial"/>
        </w:rPr>
      </w:pPr>
    </w:p>
    <w:p w14:paraId="1379EC1A" w14:textId="77777777" w:rsidR="002F1FD0" w:rsidRDefault="002F1FD0" w:rsidP="002F1FD0">
      <w:pPr>
        <w:spacing w:after="0" w:line="240" w:lineRule="auto"/>
        <w:rPr>
          <w:rFonts w:eastAsia="Times New Roman" w:cs="Arial"/>
        </w:rPr>
      </w:pPr>
    </w:p>
    <w:p w14:paraId="16916CF6" w14:textId="2F4F6246" w:rsidR="002F1FD0" w:rsidRDefault="002F1FD0" w:rsidP="002F1FD0">
      <w:pPr>
        <w:spacing w:after="0" w:line="240" w:lineRule="auto"/>
        <w:rPr>
          <w:rFonts w:eastAsia="Times New Roman" w:cs="Arial"/>
        </w:rPr>
      </w:pPr>
      <w:r w:rsidRPr="002F1FD0">
        <w:rPr>
          <w:rFonts w:eastAsia="Times New Roman" w:cs="Arial"/>
        </w:rPr>
        <w:lastRenderedPageBreak/>
        <w:t>10. There is a special person in my</w:t>
      </w:r>
      <w:r>
        <w:rPr>
          <w:rFonts w:eastAsia="Times New Roman" w:cs="Arial"/>
        </w:rPr>
        <w:t xml:space="preserve"> </w:t>
      </w:r>
      <w:r w:rsidRPr="002F1FD0">
        <w:rPr>
          <w:rFonts w:eastAsia="Times New Roman" w:cs="Arial"/>
        </w:rPr>
        <w:t>life who cares about my feelings.</w:t>
      </w:r>
    </w:p>
    <w:p w14:paraId="55BD8A39" w14:textId="77777777" w:rsidR="002F1FD0" w:rsidRPr="00126994" w:rsidRDefault="002F1FD0" w:rsidP="002F1FD0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z w:val="22"/>
          <w:szCs w:val="22"/>
        </w:rPr>
      </w:pPr>
      <w:r w:rsidRPr="00126994">
        <w:rPr>
          <w:rFonts w:asciiTheme="minorHAnsi" w:hAnsiTheme="minorHAnsi" w:cs="Arial"/>
          <w:sz w:val="22"/>
          <w:szCs w:val="22"/>
        </w:rPr>
        <w:t>_1. Very Strongly Disagree</w:t>
      </w:r>
      <w:r w:rsidRPr="00126994">
        <w:rPr>
          <w:rFonts w:asciiTheme="minorHAnsi" w:hAnsiTheme="minorHAnsi" w:cs="Arial"/>
          <w:sz w:val="22"/>
          <w:szCs w:val="22"/>
        </w:rPr>
        <w:tab/>
      </w:r>
    </w:p>
    <w:p w14:paraId="636CA245" w14:textId="77777777" w:rsidR="002F1FD0" w:rsidRPr="00126994" w:rsidRDefault="002F1FD0" w:rsidP="002F1FD0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z w:val="22"/>
          <w:szCs w:val="22"/>
        </w:rPr>
      </w:pPr>
      <w:r w:rsidRPr="00126994">
        <w:rPr>
          <w:rFonts w:asciiTheme="minorHAnsi" w:hAnsiTheme="minorHAnsi" w:cs="Arial"/>
          <w:sz w:val="22"/>
          <w:szCs w:val="22"/>
        </w:rPr>
        <w:t>_2. Strongly Disagree</w:t>
      </w:r>
      <w:r w:rsidRPr="00126994">
        <w:rPr>
          <w:rFonts w:asciiTheme="minorHAnsi" w:hAnsiTheme="minorHAnsi" w:cs="Arial"/>
          <w:sz w:val="22"/>
          <w:szCs w:val="22"/>
        </w:rPr>
        <w:tab/>
      </w:r>
    </w:p>
    <w:p w14:paraId="599A0AAE" w14:textId="77777777" w:rsidR="002F1FD0" w:rsidRPr="00126994" w:rsidRDefault="002F1FD0" w:rsidP="002F1FD0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z w:val="22"/>
          <w:szCs w:val="22"/>
        </w:rPr>
      </w:pPr>
      <w:r w:rsidRPr="00126994">
        <w:rPr>
          <w:rFonts w:asciiTheme="minorHAnsi" w:hAnsiTheme="minorHAnsi" w:cs="Arial"/>
          <w:sz w:val="22"/>
          <w:szCs w:val="22"/>
        </w:rPr>
        <w:t>_3. Mildly Disagree</w:t>
      </w:r>
      <w:r w:rsidRPr="00126994">
        <w:rPr>
          <w:rFonts w:asciiTheme="minorHAnsi" w:hAnsiTheme="minorHAnsi" w:cs="Arial"/>
          <w:sz w:val="22"/>
          <w:szCs w:val="22"/>
        </w:rPr>
        <w:tab/>
      </w:r>
    </w:p>
    <w:p w14:paraId="05989858" w14:textId="77777777" w:rsidR="002F1FD0" w:rsidRPr="00126994" w:rsidRDefault="002F1FD0" w:rsidP="002F1FD0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z w:val="22"/>
          <w:szCs w:val="22"/>
        </w:rPr>
      </w:pPr>
      <w:r w:rsidRPr="00126994">
        <w:rPr>
          <w:rFonts w:asciiTheme="minorHAnsi" w:hAnsiTheme="minorHAnsi" w:cs="Arial"/>
          <w:sz w:val="22"/>
          <w:szCs w:val="22"/>
        </w:rPr>
        <w:t>_4. Neutral</w:t>
      </w:r>
      <w:r w:rsidRPr="00126994">
        <w:rPr>
          <w:rFonts w:asciiTheme="minorHAnsi" w:hAnsiTheme="minorHAnsi" w:cs="Arial"/>
          <w:sz w:val="22"/>
          <w:szCs w:val="22"/>
        </w:rPr>
        <w:tab/>
      </w:r>
    </w:p>
    <w:p w14:paraId="4A19275C" w14:textId="77777777" w:rsidR="002F1FD0" w:rsidRPr="00126994" w:rsidRDefault="002F1FD0" w:rsidP="002F1FD0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z w:val="22"/>
          <w:szCs w:val="22"/>
        </w:rPr>
      </w:pPr>
      <w:r w:rsidRPr="00126994">
        <w:rPr>
          <w:rFonts w:asciiTheme="minorHAnsi" w:hAnsiTheme="minorHAnsi" w:cs="Arial"/>
          <w:sz w:val="22"/>
          <w:szCs w:val="22"/>
        </w:rPr>
        <w:t>_5. Mildly Agree</w:t>
      </w:r>
    </w:p>
    <w:p w14:paraId="4207C186" w14:textId="77777777" w:rsidR="002F1FD0" w:rsidRPr="00126994" w:rsidRDefault="002F1FD0" w:rsidP="002F1FD0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z w:val="22"/>
          <w:szCs w:val="22"/>
        </w:rPr>
      </w:pPr>
      <w:r w:rsidRPr="00126994">
        <w:rPr>
          <w:rFonts w:asciiTheme="minorHAnsi" w:hAnsiTheme="minorHAnsi" w:cs="Arial"/>
          <w:sz w:val="22"/>
          <w:szCs w:val="22"/>
        </w:rPr>
        <w:t>_6. Strongly Agree</w:t>
      </w:r>
    </w:p>
    <w:p w14:paraId="3E9807FF" w14:textId="77777777" w:rsidR="002F1FD0" w:rsidRDefault="002F1FD0" w:rsidP="002F1FD0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z w:val="22"/>
          <w:szCs w:val="22"/>
        </w:rPr>
      </w:pPr>
      <w:r w:rsidRPr="00126994">
        <w:rPr>
          <w:rFonts w:asciiTheme="minorHAnsi" w:hAnsiTheme="minorHAnsi" w:cs="Arial"/>
          <w:sz w:val="22"/>
          <w:szCs w:val="22"/>
        </w:rPr>
        <w:t>_7. Very Strongly Agree</w:t>
      </w:r>
    </w:p>
    <w:p w14:paraId="027AD4FF" w14:textId="77777777" w:rsidR="002F1FD0" w:rsidRDefault="002F1FD0" w:rsidP="002F1FD0">
      <w:pPr>
        <w:spacing w:after="0" w:line="240" w:lineRule="auto"/>
        <w:rPr>
          <w:rFonts w:eastAsia="Times New Roman" w:cs="Arial"/>
        </w:rPr>
      </w:pPr>
    </w:p>
    <w:p w14:paraId="0C7A0A02" w14:textId="3351C9EF" w:rsidR="0009651C" w:rsidRPr="002F1FD0" w:rsidRDefault="002F1FD0" w:rsidP="002F1FD0">
      <w:pPr>
        <w:spacing w:after="0" w:line="240" w:lineRule="auto"/>
        <w:rPr>
          <w:rFonts w:eastAsia="Times New Roman" w:cs="Arial"/>
          <w:color w:val="FF0000"/>
        </w:rPr>
      </w:pPr>
      <w:r>
        <w:rPr>
          <w:rFonts w:eastAsia="Times New Roman" w:cs="Arial"/>
          <w:color w:val="FF0000"/>
        </w:rPr>
        <w:t>*</w:t>
      </w:r>
      <w:r w:rsidRPr="002F1FD0">
        <w:rPr>
          <w:rFonts w:eastAsia="Times New Roman" w:cs="Arial"/>
          <w:color w:val="FF0000"/>
        </w:rPr>
        <w:t>11</w:t>
      </w:r>
      <w:r w:rsidR="0009651C" w:rsidRPr="002F1FD0">
        <w:rPr>
          <w:rFonts w:eastAsia="Times New Roman" w:cs="Arial"/>
          <w:color w:val="FF0000"/>
        </w:rPr>
        <w:t xml:space="preserve">. My family is willing to help me make decisions. </w:t>
      </w:r>
    </w:p>
    <w:p w14:paraId="29545F7B" w14:textId="77777777" w:rsidR="0009651C" w:rsidRPr="00126994" w:rsidRDefault="0009651C" w:rsidP="00AB5911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z w:val="22"/>
          <w:szCs w:val="22"/>
        </w:rPr>
      </w:pPr>
      <w:r w:rsidRPr="00126994">
        <w:rPr>
          <w:rFonts w:asciiTheme="minorHAnsi" w:hAnsiTheme="minorHAnsi" w:cs="Arial"/>
          <w:sz w:val="22"/>
          <w:szCs w:val="22"/>
        </w:rPr>
        <w:t>_1. Very Strongly Disagree</w:t>
      </w:r>
      <w:r w:rsidRPr="00126994">
        <w:rPr>
          <w:rFonts w:asciiTheme="minorHAnsi" w:hAnsiTheme="minorHAnsi" w:cs="Arial"/>
          <w:sz w:val="22"/>
          <w:szCs w:val="22"/>
        </w:rPr>
        <w:tab/>
      </w:r>
    </w:p>
    <w:p w14:paraId="24DFC4C8" w14:textId="77777777" w:rsidR="0009651C" w:rsidRPr="00126994" w:rsidRDefault="0009651C" w:rsidP="00AB5911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z w:val="22"/>
          <w:szCs w:val="22"/>
        </w:rPr>
      </w:pPr>
      <w:r w:rsidRPr="00126994">
        <w:rPr>
          <w:rFonts w:asciiTheme="minorHAnsi" w:hAnsiTheme="minorHAnsi" w:cs="Arial"/>
          <w:sz w:val="22"/>
          <w:szCs w:val="22"/>
        </w:rPr>
        <w:t>_2. Strongly Disagree</w:t>
      </w:r>
      <w:r w:rsidRPr="00126994">
        <w:rPr>
          <w:rFonts w:asciiTheme="minorHAnsi" w:hAnsiTheme="minorHAnsi" w:cs="Arial"/>
          <w:sz w:val="22"/>
          <w:szCs w:val="22"/>
        </w:rPr>
        <w:tab/>
      </w:r>
    </w:p>
    <w:p w14:paraId="378CF0FE" w14:textId="77777777" w:rsidR="0009651C" w:rsidRPr="00126994" w:rsidRDefault="0009651C" w:rsidP="00AB5911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z w:val="22"/>
          <w:szCs w:val="22"/>
        </w:rPr>
      </w:pPr>
      <w:r w:rsidRPr="00126994">
        <w:rPr>
          <w:rFonts w:asciiTheme="minorHAnsi" w:hAnsiTheme="minorHAnsi" w:cs="Arial"/>
          <w:sz w:val="22"/>
          <w:szCs w:val="22"/>
        </w:rPr>
        <w:t>_3. Mildly Disagree</w:t>
      </w:r>
      <w:r w:rsidRPr="00126994">
        <w:rPr>
          <w:rFonts w:asciiTheme="minorHAnsi" w:hAnsiTheme="minorHAnsi" w:cs="Arial"/>
          <w:sz w:val="22"/>
          <w:szCs w:val="22"/>
        </w:rPr>
        <w:tab/>
      </w:r>
    </w:p>
    <w:p w14:paraId="35060CED" w14:textId="77777777" w:rsidR="0009651C" w:rsidRPr="00126994" w:rsidRDefault="0009651C" w:rsidP="00AB5911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z w:val="22"/>
          <w:szCs w:val="22"/>
        </w:rPr>
      </w:pPr>
      <w:r w:rsidRPr="00126994">
        <w:rPr>
          <w:rFonts w:asciiTheme="minorHAnsi" w:hAnsiTheme="minorHAnsi" w:cs="Arial"/>
          <w:sz w:val="22"/>
          <w:szCs w:val="22"/>
        </w:rPr>
        <w:t>_4. Neutral</w:t>
      </w:r>
      <w:r w:rsidRPr="00126994">
        <w:rPr>
          <w:rFonts w:asciiTheme="minorHAnsi" w:hAnsiTheme="minorHAnsi" w:cs="Arial"/>
          <w:sz w:val="22"/>
          <w:szCs w:val="22"/>
        </w:rPr>
        <w:tab/>
      </w:r>
    </w:p>
    <w:p w14:paraId="442AB2F8" w14:textId="77777777" w:rsidR="0009651C" w:rsidRPr="00126994" w:rsidRDefault="0009651C" w:rsidP="00AB5911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z w:val="22"/>
          <w:szCs w:val="22"/>
        </w:rPr>
      </w:pPr>
      <w:r w:rsidRPr="00126994">
        <w:rPr>
          <w:rFonts w:asciiTheme="minorHAnsi" w:hAnsiTheme="minorHAnsi" w:cs="Arial"/>
          <w:sz w:val="22"/>
          <w:szCs w:val="22"/>
        </w:rPr>
        <w:t>_5. Mildly Agree</w:t>
      </w:r>
    </w:p>
    <w:p w14:paraId="3520A9E3" w14:textId="77777777" w:rsidR="0009651C" w:rsidRPr="00126994" w:rsidRDefault="0009651C" w:rsidP="00AB5911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z w:val="22"/>
          <w:szCs w:val="22"/>
        </w:rPr>
      </w:pPr>
      <w:r w:rsidRPr="00126994">
        <w:rPr>
          <w:rFonts w:asciiTheme="minorHAnsi" w:hAnsiTheme="minorHAnsi" w:cs="Arial"/>
          <w:sz w:val="22"/>
          <w:szCs w:val="22"/>
        </w:rPr>
        <w:t>_6. Strongly Agree</w:t>
      </w:r>
    </w:p>
    <w:p w14:paraId="26125BB1" w14:textId="6C53CBB6" w:rsidR="0009651C" w:rsidRDefault="0009651C" w:rsidP="00AB5911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z w:val="22"/>
          <w:szCs w:val="22"/>
        </w:rPr>
      </w:pPr>
      <w:r w:rsidRPr="00126994">
        <w:rPr>
          <w:rFonts w:asciiTheme="minorHAnsi" w:hAnsiTheme="minorHAnsi" w:cs="Arial"/>
          <w:sz w:val="22"/>
          <w:szCs w:val="22"/>
        </w:rPr>
        <w:t>_7. Very Strongly Agree</w:t>
      </w:r>
    </w:p>
    <w:p w14:paraId="65BAE5EC" w14:textId="77777777" w:rsidR="00126994" w:rsidRPr="00126994" w:rsidRDefault="00126994" w:rsidP="00AB5911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14:paraId="07203002" w14:textId="63BCA6F8" w:rsidR="0009651C" w:rsidRPr="002F1FD0" w:rsidRDefault="002F1FD0" w:rsidP="00AB5911">
      <w:pPr>
        <w:spacing w:after="0" w:line="240" w:lineRule="auto"/>
        <w:rPr>
          <w:rFonts w:eastAsia="Times New Roman" w:cs="Arial"/>
          <w:color w:val="FF0000"/>
        </w:rPr>
      </w:pPr>
      <w:r>
        <w:rPr>
          <w:rFonts w:eastAsia="Times New Roman" w:cs="Arial"/>
          <w:color w:val="FF0000"/>
        </w:rPr>
        <w:t>*</w:t>
      </w:r>
      <w:r w:rsidRPr="002F1FD0">
        <w:rPr>
          <w:rFonts w:eastAsia="Times New Roman" w:cs="Arial"/>
          <w:color w:val="FF0000"/>
        </w:rPr>
        <w:t>12</w:t>
      </w:r>
      <w:r w:rsidR="0009651C" w:rsidRPr="002F1FD0">
        <w:rPr>
          <w:rFonts w:eastAsia="Times New Roman" w:cs="Arial"/>
          <w:color w:val="FF0000"/>
        </w:rPr>
        <w:t xml:space="preserve">. I can talk about my problems with my friends. </w:t>
      </w:r>
    </w:p>
    <w:p w14:paraId="2E386252" w14:textId="77777777" w:rsidR="0009651C" w:rsidRPr="00126994" w:rsidRDefault="0009651C" w:rsidP="00AB5911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z w:val="22"/>
          <w:szCs w:val="22"/>
        </w:rPr>
      </w:pPr>
      <w:r w:rsidRPr="00126994">
        <w:rPr>
          <w:rFonts w:asciiTheme="minorHAnsi" w:hAnsiTheme="minorHAnsi" w:cs="Arial"/>
          <w:sz w:val="22"/>
          <w:szCs w:val="22"/>
        </w:rPr>
        <w:t>_1. Very Strongly Disagree</w:t>
      </w:r>
      <w:r w:rsidRPr="00126994">
        <w:rPr>
          <w:rFonts w:asciiTheme="minorHAnsi" w:hAnsiTheme="minorHAnsi" w:cs="Arial"/>
          <w:sz w:val="22"/>
          <w:szCs w:val="22"/>
        </w:rPr>
        <w:tab/>
      </w:r>
    </w:p>
    <w:p w14:paraId="4420AC3F" w14:textId="77777777" w:rsidR="0009651C" w:rsidRPr="00126994" w:rsidRDefault="0009651C" w:rsidP="00AB5911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z w:val="22"/>
          <w:szCs w:val="22"/>
        </w:rPr>
      </w:pPr>
      <w:r w:rsidRPr="00126994">
        <w:rPr>
          <w:rFonts w:asciiTheme="minorHAnsi" w:hAnsiTheme="minorHAnsi" w:cs="Arial"/>
          <w:sz w:val="22"/>
          <w:szCs w:val="22"/>
        </w:rPr>
        <w:t>_2. Strongly Disagree</w:t>
      </w:r>
      <w:r w:rsidRPr="00126994">
        <w:rPr>
          <w:rFonts w:asciiTheme="minorHAnsi" w:hAnsiTheme="minorHAnsi" w:cs="Arial"/>
          <w:sz w:val="22"/>
          <w:szCs w:val="22"/>
        </w:rPr>
        <w:tab/>
      </w:r>
    </w:p>
    <w:p w14:paraId="347CB92A" w14:textId="77777777" w:rsidR="0009651C" w:rsidRPr="00126994" w:rsidRDefault="0009651C" w:rsidP="00AB5911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z w:val="22"/>
          <w:szCs w:val="22"/>
        </w:rPr>
      </w:pPr>
      <w:r w:rsidRPr="00126994">
        <w:rPr>
          <w:rFonts w:asciiTheme="minorHAnsi" w:hAnsiTheme="minorHAnsi" w:cs="Arial"/>
          <w:sz w:val="22"/>
          <w:szCs w:val="22"/>
        </w:rPr>
        <w:t>_3. Mildly Disagree</w:t>
      </w:r>
      <w:r w:rsidRPr="00126994">
        <w:rPr>
          <w:rFonts w:asciiTheme="minorHAnsi" w:hAnsiTheme="minorHAnsi" w:cs="Arial"/>
          <w:sz w:val="22"/>
          <w:szCs w:val="22"/>
        </w:rPr>
        <w:tab/>
      </w:r>
    </w:p>
    <w:p w14:paraId="2FD856A7" w14:textId="77777777" w:rsidR="0009651C" w:rsidRPr="00126994" w:rsidRDefault="0009651C" w:rsidP="00AB5911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z w:val="22"/>
          <w:szCs w:val="22"/>
        </w:rPr>
      </w:pPr>
      <w:r w:rsidRPr="00126994">
        <w:rPr>
          <w:rFonts w:asciiTheme="minorHAnsi" w:hAnsiTheme="minorHAnsi" w:cs="Arial"/>
          <w:sz w:val="22"/>
          <w:szCs w:val="22"/>
        </w:rPr>
        <w:t>_4. Neutral</w:t>
      </w:r>
      <w:r w:rsidRPr="00126994">
        <w:rPr>
          <w:rFonts w:asciiTheme="minorHAnsi" w:hAnsiTheme="minorHAnsi" w:cs="Arial"/>
          <w:sz w:val="22"/>
          <w:szCs w:val="22"/>
        </w:rPr>
        <w:tab/>
      </w:r>
    </w:p>
    <w:p w14:paraId="198108B5" w14:textId="77777777" w:rsidR="0009651C" w:rsidRPr="00126994" w:rsidRDefault="0009651C" w:rsidP="00AB5911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z w:val="22"/>
          <w:szCs w:val="22"/>
        </w:rPr>
      </w:pPr>
      <w:r w:rsidRPr="00126994">
        <w:rPr>
          <w:rFonts w:asciiTheme="minorHAnsi" w:hAnsiTheme="minorHAnsi" w:cs="Arial"/>
          <w:sz w:val="22"/>
          <w:szCs w:val="22"/>
        </w:rPr>
        <w:t>_5. Mildly Agree</w:t>
      </w:r>
    </w:p>
    <w:p w14:paraId="0637B889" w14:textId="77777777" w:rsidR="0009651C" w:rsidRPr="00126994" w:rsidRDefault="0009651C" w:rsidP="00AB5911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z w:val="22"/>
          <w:szCs w:val="22"/>
        </w:rPr>
      </w:pPr>
      <w:r w:rsidRPr="00126994">
        <w:rPr>
          <w:rFonts w:asciiTheme="minorHAnsi" w:hAnsiTheme="minorHAnsi" w:cs="Arial"/>
          <w:sz w:val="22"/>
          <w:szCs w:val="22"/>
        </w:rPr>
        <w:t>_6. Strongly Agree</w:t>
      </w:r>
    </w:p>
    <w:p w14:paraId="3734098A" w14:textId="0649C946" w:rsidR="0009651C" w:rsidRPr="00126994" w:rsidRDefault="0009651C" w:rsidP="00AB5911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z w:val="22"/>
          <w:szCs w:val="22"/>
        </w:rPr>
      </w:pPr>
      <w:r w:rsidRPr="00126994">
        <w:rPr>
          <w:rFonts w:asciiTheme="minorHAnsi" w:hAnsiTheme="minorHAnsi" w:cs="Arial"/>
          <w:sz w:val="22"/>
          <w:szCs w:val="22"/>
        </w:rPr>
        <w:t>_7. Very Strongly Agree</w:t>
      </w:r>
    </w:p>
    <w:p w14:paraId="2C3E64B3" w14:textId="77777777" w:rsidR="00AB5911" w:rsidRDefault="00AB5911" w:rsidP="00AB5911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14:paraId="4400D88E" w14:textId="700D1911" w:rsidR="002F1FD0" w:rsidRPr="002F1FD0" w:rsidRDefault="002F1FD0" w:rsidP="002F1FD0">
      <w:pPr>
        <w:spacing w:after="0" w:line="240" w:lineRule="auto"/>
        <w:rPr>
          <w:rFonts w:eastAsia="Times New Roman" w:cs="Arial"/>
        </w:rPr>
      </w:pPr>
      <w:r w:rsidRPr="002F1FD0">
        <w:rPr>
          <w:rFonts w:eastAsia="Times New Roman" w:cs="Arial"/>
        </w:rPr>
        <w:t>Note: Scoring</w:t>
      </w:r>
    </w:p>
    <w:p w14:paraId="19D3A48F" w14:textId="77777777" w:rsidR="002F1FD0" w:rsidRPr="002F1FD0" w:rsidRDefault="002F1FD0" w:rsidP="002F1FD0">
      <w:pPr>
        <w:spacing w:after="0" w:line="240" w:lineRule="auto"/>
        <w:rPr>
          <w:rFonts w:eastAsia="Times New Roman" w:cs="Arial"/>
        </w:rPr>
      </w:pPr>
      <w:r w:rsidRPr="002F1FD0">
        <w:rPr>
          <w:rFonts w:eastAsia="Times New Roman" w:cs="Arial"/>
        </w:rPr>
        <w:t>To calculate mean scores:</w:t>
      </w:r>
    </w:p>
    <w:p w14:paraId="6A444CCB" w14:textId="77777777" w:rsidR="002F1FD0" w:rsidRPr="002F1FD0" w:rsidRDefault="002F1FD0" w:rsidP="002F1FD0">
      <w:pPr>
        <w:spacing w:after="0" w:line="240" w:lineRule="auto"/>
        <w:ind w:left="720"/>
        <w:rPr>
          <w:rFonts w:eastAsia="Times New Roman" w:cs="Arial"/>
        </w:rPr>
      </w:pPr>
      <w:r w:rsidRPr="002F1FD0">
        <w:rPr>
          <w:rFonts w:eastAsia="Times New Roman" w:cs="Arial"/>
        </w:rPr>
        <w:t>Significant Other Subscale: Sum across items 1, 2, 5, &amp; 10, then divide by 4.</w:t>
      </w:r>
    </w:p>
    <w:p w14:paraId="7A21F7A1" w14:textId="77777777" w:rsidR="002F1FD0" w:rsidRPr="002F1FD0" w:rsidRDefault="002F1FD0" w:rsidP="002F1FD0">
      <w:pPr>
        <w:spacing w:after="0" w:line="240" w:lineRule="auto"/>
        <w:ind w:left="720"/>
        <w:rPr>
          <w:rFonts w:eastAsia="Times New Roman" w:cs="Arial"/>
        </w:rPr>
      </w:pPr>
      <w:r w:rsidRPr="002F1FD0">
        <w:rPr>
          <w:rFonts w:eastAsia="Times New Roman" w:cs="Arial"/>
        </w:rPr>
        <w:t>Family Subscale: Sum across items 3, 4, 8, &amp; 11, then divide by 4.</w:t>
      </w:r>
    </w:p>
    <w:p w14:paraId="3A86D131" w14:textId="77777777" w:rsidR="002F1FD0" w:rsidRPr="002F1FD0" w:rsidRDefault="002F1FD0" w:rsidP="002F1FD0">
      <w:pPr>
        <w:spacing w:after="0" w:line="240" w:lineRule="auto"/>
        <w:ind w:left="720"/>
        <w:rPr>
          <w:rFonts w:eastAsia="Times New Roman" w:cs="Arial"/>
        </w:rPr>
      </w:pPr>
      <w:r w:rsidRPr="002F1FD0">
        <w:rPr>
          <w:rFonts w:eastAsia="Times New Roman" w:cs="Arial"/>
        </w:rPr>
        <w:t>Friends Subscale: Sum across items 6, 7, 9, &amp; 12, then divide by 4.</w:t>
      </w:r>
    </w:p>
    <w:p w14:paraId="4187831B" w14:textId="199E6B0E" w:rsidR="002F1FD0" w:rsidRPr="002F1FD0" w:rsidRDefault="002F1FD0" w:rsidP="002F1FD0">
      <w:pPr>
        <w:spacing w:after="0" w:line="240" w:lineRule="auto"/>
        <w:rPr>
          <w:rFonts w:eastAsia="Times New Roman" w:cs="Arial"/>
        </w:rPr>
      </w:pPr>
      <w:r w:rsidRPr="002F1FD0">
        <w:rPr>
          <w:rFonts w:eastAsia="Times New Roman" w:cs="Arial"/>
        </w:rPr>
        <w:t>Total Scale: Sum across all 12 items, then divide by 12.</w:t>
      </w:r>
    </w:p>
    <w:p w14:paraId="6D7DAE42" w14:textId="575E6D6E" w:rsidR="002F1FD0" w:rsidRDefault="002F1FD0" w:rsidP="002F1FD0">
      <w:pPr>
        <w:spacing w:after="0" w:line="240" w:lineRule="auto"/>
        <w:rPr>
          <w:rFonts w:eastAsia="Times New Roman" w:cs="Arial"/>
        </w:rPr>
      </w:pPr>
    </w:p>
    <w:p w14:paraId="5C990008" w14:textId="7370C8C6" w:rsidR="002F1FD0" w:rsidRDefault="002F1FD0" w:rsidP="002F1FD0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Questions marked with asterisk * correspond to the </w:t>
      </w:r>
      <w:proofErr w:type="gramStart"/>
      <w:r>
        <w:rPr>
          <w:rFonts w:eastAsia="Times New Roman" w:cs="Arial"/>
        </w:rPr>
        <w:t>6 item</w:t>
      </w:r>
      <w:proofErr w:type="gramEnd"/>
      <w:r>
        <w:rPr>
          <w:rFonts w:eastAsia="Times New Roman" w:cs="Arial"/>
        </w:rPr>
        <w:t xml:space="preserve"> short version of the MSPSS</w:t>
      </w:r>
    </w:p>
    <w:p w14:paraId="48D3575B" w14:textId="77777777" w:rsidR="002F1FD0" w:rsidRPr="002F1FD0" w:rsidRDefault="002F1FD0" w:rsidP="002F1FD0">
      <w:pPr>
        <w:spacing w:after="0" w:line="240" w:lineRule="auto"/>
        <w:rPr>
          <w:rFonts w:eastAsia="Times New Roman" w:cs="Arial"/>
        </w:rPr>
      </w:pPr>
      <w:bookmarkStart w:id="0" w:name="_GoBack"/>
      <w:bookmarkEnd w:id="0"/>
    </w:p>
    <w:p w14:paraId="67807526" w14:textId="6B6CAA98" w:rsidR="002F1FD0" w:rsidRPr="002F1FD0" w:rsidRDefault="002F1FD0" w:rsidP="002F1FD0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Reference </w:t>
      </w:r>
    </w:p>
    <w:p w14:paraId="71C0784C" w14:textId="322EAF1E" w:rsidR="0009651C" w:rsidRPr="007D09F7" w:rsidRDefault="00E71EFB" w:rsidP="00AB5911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proofErr w:type="spellStart"/>
      <w:r w:rsidRPr="00E71EFB">
        <w:rPr>
          <w:rFonts w:asciiTheme="minorHAnsi" w:hAnsiTheme="minorHAnsi" w:cs="Arial"/>
          <w:sz w:val="22"/>
          <w:szCs w:val="22"/>
        </w:rPr>
        <w:t>Zimet</w:t>
      </w:r>
      <w:proofErr w:type="spellEnd"/>
      <w:r w:rsidRPr="00E71EFB">
        <w:rPr>
          <w:rFonts w:asciiTheme="minorHAnsi" w:hAnsiTheme="minorHAnsi" w:cs="Arial"/>
          <w:sz w:val="22"/>
          <w:szCs w:val="22"/>
        </w:rPr>
        <w:t xml:space="preserve"> G.D., Powell, S.S., Farley, G.K., </w:t>
      </w:r>
      <w:proofErr w:type="spellStart"/>
      <w:r w:rsidRPr="00E71EFB">
        <w:rPr>
          <w:rFonts w:asciiTheme="minorHAnsi" w:hAnsiTheme="minorHAnsi" w:cs="Arial"/>
          <w:sz w:val="22"/>
          <w:szCs w:val="22"/>
        </w:rPr>
        <w:t>Werkman</w:t>
      </w:r>
      <w:proofErr w:type="spellEnd"/>
      <w:r w:rsidRPr="00E71EFB">
        <w:rPr>
          <w:rFonts w:asciiTheme="minorHAnsi" w:hAnsiTheme="minorHAnsi" w:cs="Arial"/>
          <w:sz w:val="22"/>
          <w:szCs w:val="22"/>
        </w:rPr>
        <w:t xml:space="preserve">, S., Berkoff, K.A. (1990). Psychometric characteristics of the Multidimensional Scale of Perceived Social Support. </w:t>
      </w:r>
      <w:r w:rsidRPr="002F1FD0">
        <w:rPr>
          <w:rFonts w:asciiTheme="minorHAnsi" w:hAnsiTheme="minorHAnsi" w:cs="Arial"/>
          <w:i/>
          <w:sz w:val="22"/>
          <w:szCs w:val="22"/>
        </w:rPr>
        <w:t>Journal of Personality Assessment</w:t>
      </w:r>
      <w:r w:rsidRPr="00E71EFB">
        <w:rPr>
          <w:rFonts w:asciiTheme="minorHAnsi" w:hAnsiTheme="minorHAnsi" w:cs="Arial"/>
          <w:sz w:val="22"/>
          <w:szCs w:val="22"/>
        </w:rPr>
        <w:t>, 55: 610-17.</w:t>
      </w:r>
    </w:p>
    <w:p w14:paraId="5B5712DA" w14:textId="4F5E3321" w:rsidR="0009651C" w:rsidRPr="0009651C" w:rsidRDefault="0009651C" w:rsidP="00AB5911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14:paraId="417F7AD7" w14:textId="77777777" w:rsidR="0009651C" w:rsidRPr="007D09F7" w:rsidRDefault="0009651C" w:rsidP="00AB5911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14:paraId="616C83FB" w14:textId="01D60379" w:rsidR="004940A8" w:rsidRPr="007D09F7" w:rsidRDefault="004940A8" w:rsidP="00AB5911">
      <w:pPr>
        <w:spacing w:after="0" w:line="240" w:lineRule="auto"/>
        <w:rPr>
          <w:rFonts w:cs="Arial"/>
        </w:rPr>
      </w:pPr>
      <w:r w:rsidRPr="007D09F7">
        <w:rPr>
          <w:rFonts w:cs="Arial"/>
        </w:rPr>
        <w:t xml:space="preserve"> </w:t>
      </w:r>
    </w:p>
    <w:sectPr w:rsidR="004940A8" w:rsidRPr="007D09F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DF583" w14:textId="77777777" w:rsidR="00E37CA2" w:rsidRDefault="00E37CA2" w:rsidP="00D627AC">
      <w:pPr>
        <w:spacing w:after="0" w:line="240" w:lineRule="auto"/>
      </w:pPr>
      <w:r>
        <w:separator/>
      </w:r>
    </w:p>
  </w:endnote>
  <w:endnote w:type="continuationSeparator" w:id="0">
    <w:p w14:paraId="15441FA4" w14:textId="77777777" w:rsidR="00E37CA2" w:rsidRDefault="00E37CA2" w:rsidP="00D62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4668F" w14:textId="77777777" w:rsidR="00D627AC" w:rsidRDefault="00D627AC" w:rsidP="00D627AC">
    <w:pPr>
      <w:pStyle w:val="Footer"/>
      <w:tabs>
        <w:tab w:val="clear" w:pos="4680"/>
      </w:tabs>
    </w:pP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FC08EF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FC08EF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61D24" w14:textId="77777777" w:rsidR="00E37CA2" w:rsidRDefault="00E37CA2" w:rsidP="00D627AC">
      <w:pPr>
        <w:spacing w:after="0" w:line="240" w:lineRule="auto"/>
      </w:pPr>
      <w:r>
        <w:separator/>
      </w:r>
    </w:p>
  </w:footnote>
  <w:footnote w:type="continuationSeparator" w:id="0">
    <w:p w14:paraId="756D8087" w14:textId="77777777" w:rsidR="00E37CA2" w:rsidRDefault="00E37CA2" w:rsidP="00D62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D3C40" w14:textId="47341DAC" w:rsidR="00D627AC" w:rsidRDefault="0009651C" w:rsidP="00D627AC">
    <w:pPr>
      <w:pStyle w:val="Heading1"/>
    </w:pPr>
    <w:r>
      <w:t>Multidimensional Scale of Perceived Social Support (MSPSS)</w:t>
    </w:r>
  </w:p>
  <w:p w14:paraId="591D1A2C" w14:textId="186B134D" w:rsidR="00D627AC" w:rsidRPr="00666DFA" w:rsidRDefault="00E71EFB" w:rsidP="00D627AC">
    <w:pPr>
      <w:tabs>
        <w:tab w:val="left" w:pos="7200"/>
      </w:tabs>
    </w:pPr>
    <w:bookmarkStart w:id="1" w:name="OLE_LINK2"/>
    <w:r w:rsidRPr="00666DFA">
      <w:t xml:space="preserve"> </w:t>
    </w:r>
    <w:r w:rsidR="00D627AC" w:rsidRPr="00666DFA">
      <w:t>[Study Name/ID pre-filled]</w:t>
    </w:r>
    <w:r w:rsidR="00D627AC" w:rsidRPr="00666DFA">
      <w:tab/>
      <w:t>Site Name:</w:t>
    </w:r>
  </w:p>
  <w:bookmarkEnd w:id="1"/>
  <w:p w14:paraId="4C81E94B" w14:textId="77777777" w:rsidR="00D627AC" w:rsidRPr="00D627AC" w:rsidRDefault="00D627AC" w:rsidP="00D627AC">
    <w:pPr>
      <w:tabs>
        <w:tab w:val="left" w:pos="7200"/>
      </w:tabs>
    </w:pPr>
    <w:r w:rsidRPr="00666DFA">
      <w:tab/>
      <w:t>Subject ID:</w:t>
    </w:r>
    <w:r w:rsidRPr="00D627A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41D4F"/>
    <w:multiLevelType w:val="multilevel"/>
    <w:tmpl w:val="2C4EF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CD251C"/>
    <w:multiLevelType w:val="multilevel"/>
    <w:tmpl w:val="C3A08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9C641D"/>
    <w:multiLevelType w:val="hybridMultilevel"/>
    <w:tmpl w:val="F77A8C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8B2D15"/>
    <w:multiLevelType w:val="multilevel"/>
    <w:tmpl w:val="85AA5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762D63"/>
    <w:multiLevelType w:val="multilevel"/>
    <w:tmpl w:val="EF182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234048"/>
    <w:multiLevelType w:val="multilevel"/>
    <w:tmpl w:val="80D25E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 w15:restartNumberingAfterBreak="0">
    <w:nsid w:val="68154C56"/>
    <w:multiLevelType w:val="hybridMultilevel"/>
    <w:tmpl w:val="A5985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403CE2"/>
    <w:multiLevelType w:val="multilevel"/>
    <w:tmpl w:val="D4CE5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B02D4A"/>
    <w:multiLevelType w:val="multilevel"/>
    <w:tmpl w:val="6FA6CC1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AC"/>
    <w:rsid w:val="00002B3F"/>
    <w:rsid w:val="0009651C"/>
    <w:rsid w:val="00126994"/>
    <w:rsid w:val="00150839"/>
    <w:rsid w:val="001F3D7E"/>
    <w:rsid w:val="002515C3"/>
    <w:rsid w:val="00285EFF"/>
    <w:rsid w:val="002F1FD0"/>
    <w:rsid w:val="00316EB5"/>
    <w:rsid w:val="00345FC3"/>
    <w:rsid w:val="00376420"/>
    <w:rsid w:val="003A549D"/>
    <w:rsid w:val="00407035"/>
    <w:rsid w:val="004158D8"/>
    <w:rsid w:val="004734F2"/>
    <w:rsid w:val="004940A8"/>
    <w:rsid w:val="004A5714"/>
    <w:rsid w:val="00566DAE"/>
    <w:rsid w:val="00771921"/>
    <w:rsid w:val="007D09F7"/>
    <w:rsid w:val="007D1B4D"/>
    <w:rsid w:val="008B4BA4"/>
    <w:rsid w:val="00A80C33"/>
    <w:rsid w:val="00AB5911"/>
    <w:rsid w:val="00B409A2"/>
    <w:rsid w:val="00BC2FE8"/>
    <w:rsid w:val="00C62123"/>
    <w:rsid w:val="00D627AC"/>
    <w:rsid w:val="00DC4C50"/>
    <w:rsid w:val="00E37CA2"/>
    <w:rsid w:val="00E71EFB"/>
    <w:rsid w:val="00E8163C"/>
    <w:rsid w:val="00EE3D00"/>
    <w:rsid w:val="00FC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278320"/>
  <w15:chartTrackingRefBased/>
  <w15:docId w15:val="{569E37F3-FD77-4A36-B291-92ADDA6E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27AC"/>
  </w:style>
  <w:style w:type="paragraph" w:styleId="Heading1">
    <w:name w:val="heading 1"/>
    <w:basedOn w:val="Header"/>
    <w:next w:val="Normal"/>
    <w:link w:val="Heading1Char"/>
    <w:uiPriority w:val="9"/>
    <w:qFormat/>
    <w:rsid w:val="00D627AC"/>
    <w:pPr>
      <w:jc w:val="center"/>
      <w:outlineLvl w:val="0"/>
    </w:pPr>
    <w:rPr>
      <w:rFonts w:cstheme="minorHAnsi"/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7AC"/>
  </w:style>
  <w:style w:type="paragraph" w:styleId="Footer">
    <w:name w:val="footer"/>
    <w:basedOn w:val="Normal"/>
    <w:link w:val="Foot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7AC"/>
  </w:style>
  <w:style w:type="character" w:customStyle="1" w:styleId="Heading1Char">
    <w:name w:val="Heading 1 Char"/>
    <w:basedOn w:val="DefaultParagraphFont"/>
    <w:link w:val="Heading1"/>
    <w:uiPriority w:val="9"/>
    <w:rsid w:val="00D627AC"/>
    <w:rPr>
      <w:rFonts w:cstheme="minorHAnsi"/>
      <w:i/>
      <w:iCs/>
      <w:sz w:val="32"/>
      <w:szCs w:val="32"/>
    </w:rPr>
  </w:style>
  <w:style w:type="paragraph" w:styleId="ListParagraph">
    <w:name w:val="List Paragraph"/>
    <w:basedOn w:val="Normal"/>
    <w:uiPriority w:val="34"/>
    <w:qFormat/>
    <w:rsid w:val="00D627AC"/>
    <w:pPr>
      <w:ind w:left="720"/>
      <w:contextualSpacing/>
    </w:pPr>
  </w:style>
  <w:style w:type="table" w:styleId="TableGrid">
    <w:name w:val="Table Grid"/>
    <w:basedOn w:val="TableNormal"/>
    <w:uiPriority w:val="39"/>
    <w:rsid w:val="00D62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40A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96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0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15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6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1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64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07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6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2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66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6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20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4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8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8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4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8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4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5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7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4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6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6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0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3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5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41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6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4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4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6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MSPSS</vt:lpstr>
    </vt:vector>
  </TitlesOfParts>
  <Manager/>
  <Company/>
  <LinksUpToDate>false</LinksUpToDate>
  <CharactersWithSpaces>3206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MSPSS</dc:title>
  <dc:subject/>
  <dc:creator>William Hull</dc:creator>
  <cp:keywords/>
  <dc:description/>
  <cp:lastModifiedBy>Katherine Sward</cp:lastModifiedBy>
  <cp:revision>3</cp:revision>
  <dcterms:created xsi:type="dcterms:W3CDTF">2022-03-22T20:17:00Z</dcterms:created>
  <dcterms:modified xsi:type="dcterms:W3CDTF">2022-03-22T20:26:00Z</dcterms:modified>
  <cp:category/>
</cp:coreProperties>
</file>