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FDC9" w14:textId="7512E094" w:rsidR="00EB444A" w:rsidRPr="008312D0" w:rsidRDefault="00EB444A" w:rsidP="00CB33D0">
      <w:pPr>
        <w:spacing w:after="0" w:line="240" w:lineRule="auto"/>
        <w:rPr>
          <w:rFonts w:ascii="Calibri" w:eastAsia="Times New Roman" w:hAnsi="Calibri" w:cs="Arial"/>
        </w:rPr>
      </w:pPr>
      <w:r w:rsidRPr="00EB444A">
        <w:rPr>
          <w:rFonts w:ascii="Calibri" w:eastAsia="Times New Roman" w:hAnsi="Calibri" w:cs="Arial"/>
        </w:rPr>
        <w:t xml:space="preserve">INSTRUCTIONS: This survey asks for your views about your knee. Answer every question by marking the appropriate </w:t>
      </w:r>
      <w:r w:rsidR="005926A2">
        <w:rPr>
          <w:rFonts w:ascii="Calibri" w:eastAsia="Times New Roman" w:hAnsi="Calibri" w:cs="Arial"/>
        </w:rPr>
        <w:t>choice</w:t>
      </w:r>
      <w:r w:rsidRPr="00EB444A">
        <w:rPr>
          <w:rFonts w:ascii="Calibri" w:eastAsia="Times New Roman" w:hAnsi="Calibri" w:cs="Arial"/>
        </w:rPr>
        <w:t xml:space="preserve">, only </w:t>
      </w:r>
      <w:r w:rsidRPr="005926A2">
        <w:rPr>
          <w:rFonts w:ascii="Calibri" w:eastAsia="Times New Roman" w:hAnsi="Calibri" w:cs="Arial"/>
          <w:u w:val="single"/>
        </w:rPr>
        <w:t>one</w:t>
      </w:r>
      <w:r w:rsidRPr="00EB444A">
        <w:rPr>
          <w:rFonts w:ascii="Calibri" w:eastAsia="Times New Roman" w:hAnsi="Calibri" w:cs="Arial"/>
        </w:rPr>
        <w:t xml:space="preserve"> </w:t>
      </w:r>
      <w:r w:rsidR="005926A2">
        <w:rPr>
          <w:rFonts w:ascii="Calibri" w:eastAsia="Times New Roman" w:hAnsi="Calibri" w:cs="Arial"/>
        </w:rPr>
        <w:t>answer</w:t>
      </w:r>
      <w:r w:rsidRPr="00EB444A">
        <w:rPr>
          <w:rFonts w:ascii="Calibri" w:eastAsia="Times New Roman" w:hAnsi="Calibri" w:cs="Arial"/>
        </w:rPr>
        <w:t xml:space="preserve"> for each question. If you are unsure about how to answer a question, please give the best answer you can. </w:t>
      </w:r>
    </w:p>
    <w:p w14:paraId="28A235BA" w14:textId="77777777" w:rsidR="00CB33D0" w:rsidRPr="00EB444A" w:rsidRDefault="00CB33D0" w:rsidP="00CB33D0">
      <w:pPr>
        <w:spacing w:after="0" w:line="240" w:lineRule="auto"/>
        <w:rPr>
          <w:rFonts w:ascii="Calibri" w:eastAsia="Times New Roman" w:hAnsi="Calibri" w:cs="Arial"/>
        </w:rPr>
      </w:pPr>
    </w:p>
    <w:p w14:paraId="0A9B47A6" w14:textId="77777777" w:rsidR="003A3111" w:rsidRPr="005926A2" w:rsidRDefault="003A3111" w:rsidP="003A3111">
      <w:pPr>
        <w:spacing w:after="0" w:line="240" w:lineRule="auto"/>
        <w:rPr>
          <w:rFonts w:ascii="Calibri" w:eastAsia="Times New Roman" w:hAnsi="Calibri" w:cs="Arial"/>
          <w:b/>
        </w:rPr>
      </w:pPr>
      <w:r w:rsidRPr="005926A2">
        <w:rPr>
          <w:rFonts w:ascii="Calibri" w:eastAsia="Times New Roman" w:hAnsi="Calibri" w:cs="Arial"/>
          <w:b/>
        </w:rPr>
        <w:t xml:space="preserve">Pain </w:t>
      </w:r>
    </w:p>
    <w:p w14:paraId="63A10E6F" w14:textId="7502BD4E" w:rsidR="00EB444A" w:rsidRPr="00EB444A" w:rsidRDefault="00EB444A" w:rsidP="00CB33D0">
      <w:pPr>
        <w:spacing w:after="0" w:line="240" w:lineRule="auto"/>
        <w:rPr>
          <w:rFonts w:ascii="Calibri" w:eastAsia="Times New Roman" w:hAnsi="Calibri" w:cs="Arial"/>
        </w:rPr>
      </w:pPr>
      <w:r w:rsidRPr="00EB444A">
        <w:rPr>
          <w:rFonts w:ascii="Calibri" w:eastAsia="Times New Roman" w:hAnsi="Calibri" w:cs="Arial"/>
        </w:rPr>
        <w:t>1. How often do you experience knee pain?</w:t>
      </w:r>
    </w:p>
    <w:p w14:paraId="007BEE18" w14:textId="7179B78C" w:rsidR="00EB444A" w:rsidRPr="008312D0" w:rsidRDefault="005926A2" w:rsidP="005926A2">
      <w:pPr>
        <w:spacing w:after="0" w:line="240" w:lineRule="auto"/>
        <w:ind w:left="720"/>
        <w:rPr>
          <w:rFonts w:ascii="Calibri" w:eastAsia="Times New Roman" w:hAnsi="Calibri" w:cs="Arial"/>
          <w:color w:val="333333"/>
          <w:spacing w:val="5"/>
        </w:rPr>
      </w:pPr>
      <w:r>
        <w:rPr>
          <w:rFonts w:ascii="Calibri" w:eastAsia="Times New Roman" w:hAnsi="Calibri" w:cs="Arial"/>
          <w:color w:val="333333"/>
          <w:spacing w:val="5"/>
        </w:rPr>
        <w:t>_ 0. Never</w:t>
      </w:r>
      <w:r>
        <w:rPr>
          <w:rFonts w:ascii="Calibri" w:eastAsia="Times New Roman" w:hAnsi="Calibri" w:cs="Arial"/>
          <w:color w:val="333333"/>
          <w:spacing w:val="5"/>
        </w:rPr>
        <w:tab/>
        <w:t xml:space="preserve">_ </w:t>
      </w:r>
      <w:r w:rsidR="00EB444A" w:rsidRPr="008312D0">
        <w:rPr>
          <w:rFonts w:ascii="Calibri" w:eastAsia="Times New Roman" w:hAnsi="Calibri" w:cs="Arial"/>
          <w:color w:val="333333"/>
          <w:spacing w:val="5"/>
        </w:rPr>
        <w:t>1. Monthly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2. Weekly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3. Daily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4. Always</w:t>
      </w:r>
    </w:p>
    <w:p w14:paraId="2AD946C3" w14:textId="6C7C8074" w:rsidR="00EB444A" w:rsidRPr="008312D0" w:rsidRDefault="00EB444A"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
    <w:p w14:paraId="628B0DDA" w14:textId="77777777" w:rsidR="00EB444A" w:rsidRPr="00EB444A" w:rsidRDefault="00EB444A" w:rsidP="00CB33D0">
      <w:pPr>
        <w:spacing w:after="0" w:line="240" w:lineRule="auto"/>
        <w:rPr>
          <w:rFonts w:ascii="Calibri" w:eastAsia="Times New Roman" w:hAnsi="Calibri" w:cs="Arial"/>
        </w:rPr>
      </w:pPr>
      <w:r w:rsidRPr="00EB444A">
        <w:rPr>
          <w:rFonts w:ascii="Calibri" w:eastAsia="Times New Roman" w:hAnsi="Calibri" w:cs="Arial"/>
        </w:rPr>
        <w:t xml:space="preserve">What amount of knee pain have you experienced the last week during the following activities? </w:t>
      </w:r>
    </w:p>
    <w:p w14:paraId="32E998B9" w14:textId="77777777" w:rsidR="00CB33D0" w:rsidRPr="008312D0" w:rsidRDefault="00CB33D0" w:rsidP="00CB33D0">
      <w:pPr>
        <w:spacing w:after="0" w:line="240" w:lineRule="auto"/>
        <w:rPr>
          <w:rFonts w:ascii="Calibri" w:eastAsia="Times New Roman" w:hAnsi="Calibri" w:cs="Arial"/>
        </w:rPr>
      </w:pPr>
    </w:p>
    <w:p w14:paraId="6B633D3C" w14:textId="71F3D970" w:rsidR="00EB444A" w:rsidRPr="008312D0" w:rsidRDefault="00EB444A" w:rsidP="00CB33D0">
      <w:pPr>
        <w:spacing w:after="0" w:line="240" w:lineRule="auto"/>
        <w:rPr>
          <w:rFonts w:ascii="Calibri" w:eastAsia="Times New Roman" w:hAnsi="Calibri" w:cs="Arial"/>
        </w:rPr>
      </w:pPr>
      <w:r w:rsidRPr="008312D0">
        <w:rPr>
          <w:rFonts w:ascii="Calibri" w:eastAsia="Times New Roman" w:hAnsi="Calibri" w:cs="Arial"/>
        </w:rPr>
        <w:t xml:space="preserve">2. </w:t>
      </w:r>
      <w:r w:rsidRPr="00EB444A">
        <w:rPr>
          <w:rFonts w:ascii="Calibri" w:eastAsia="Times New Roman" w:hAnsi="Calibri" w:cs="Arial"/>
        </w:rPr>
        <w:t>Walking on a flat surface</w:t>
      </w:r>
    </w:p>
    <w:p w14:paraId="735C7470" w14:textId="72CEF554" w:rsidR="00EB444A" w:rsidRPr="005926A2" w:rsidRDefault="005926A2" w:rsidP="005926A2">
      <w:pPr>
        <w:spacing w:after="0" w:line="240" w:lineRule="auto"/>
        <w:ind w:left="720"/>
        <w:rPr>
          <w:rFonts w:ascii="Calibri" w:eastAsia="Times New Roman" w:hAnsi="Calibri" w:cs="Arial"/>
          <w:color w:val="333333"/>
          <w:spacing w:val="5"/>
        </w:rPr>
      </w:pP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0. None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1. Mild</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2. Moderate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3. Severe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4. Extreme</w:t>
      </w:r>
    </w:p>
    <w:p w14:paraId="560D2D1D" w14:textId="77777777" w:rsidR="00CB33D0" w:rsidRPr="005926A2" w:rsidRDefault="00CB33D0" w:rsidP="005926A2">
      <w:pPr>
        <w:spacing w:after="0" w:line="240" w:lineRule="auto"/>
        <w:ind w:left="720"/>
        <w:rPr>
          <w:rFonts w:ascii="Calibri" w:eastAsia="Times New Roman" w:hAnsi="Calibri" w:cs="Arial"/>
          <w:color w:val="333333"/>
          <w:spacing w:val="5"/>
        </w:rPr>
      </w:pPr>
    </w:p>
    <w:p w14:paraId="646919E6" w14:textId="77777777" w:rsidR="00EB444A" w:rsidRPr="008312D0" w:rsidRDefault="00EB444A" w:rsidP="00CB33D0">
      <w:pPr>
        <w:pStyle w:val="NormalWeb"/>
        <w:spacing w:before="0" w:beforeAutospacing="0" w:after="0" w:afterAutospacing="0"/>
        <w:rPr>
          <w:rFonts w:ascii="Calibri" w:hAnsi="Calibri" w:cs="Arial"/>
          <w:sz w:val="22"/>
          <w:szCs w:val="22"/>
        </w:rPr>
      </w:pPr>
      <w:r w:rsidRPr="008312D0">
        <w:rPr>
          <w:rFonts w:ascii="Calibri" w:hAnsi="Calibri" w:cs="Arial"/>
          <w:sz w:val="22"/>
          <w:szCs w:val="22"/>
        </w:rPr>
        <w:t>3. Going up or down stairs</w:t>
      </w:r>
    </w:p>
    <w:p w14:paraId="16630155" w14:textId="182BB918" w:rsidR="00EB444A" w:rsidRPr="005926A2" w:rsidRDefault="005926A2" w:rsidP="005926A2">
      <w:pPr>
        <w:spacing w:after="0" w:line="240" w:lineRule="auto"/>
        <w:ind w:left="720"/>
        <w:rPr>
          <w:rFonts w:ascii="Calibri" w:eastAsia="Times New Roman" w:hAnsi="Calibri" w:cs="Arial"/>
          <w:color w:val="333333"/>
          <w:spacing w:val="5"/>
        </w:rPr>
      </w:pP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0. None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1. Mild</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2. Moderate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3. Severe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4. Extreme</w:t>
      </w:r>
    </w:p>
    <w:p w14:paraId="429B109C" w14:textId="6F36D24C" w:rsidR="00EB444A" w:rsidRPr="008312D0" w:rsidRDefault="00EB444A" w:rsidP="00CB33D0">
      <w:pPr>
        <w:spacing w:after="0" w:line="240" w:lineRule="auto"/>
        <w:rPr>
          <w:rFonts w:ascii="Calibri" w:eastAsia="Times New Roman" w:hAnsi="Calibri" w:cs="Arial"/>
        </w:rPr>
      </w:pPr>
    </w:p>
    <w:p w14:paraId="252EA532" w14:textId="1E6CA763" w:rsidR="00EB444A" w:rsidRPr="008312D0" w:rsidRDefault="00EB444A" w:rsidP="00CB33D0">
      <w:pPr>
        <w:spacing w:after="0" w:line="240" w:lineRule="auto"/>
        <w:rPr>
          <w:rFonts w:ascii="Calibri" w:eastAsia="Times New Roman" w:hAnsi="Calibri" w:cs="Arial"/>
        </w:rPr>
      </w:pPr>
      <w:r w:rsidRPr="008312D0">
        <w:rPr>
          <w:rFonts w:ascii="Calibri" w:eastAsia="Times New Roman" w:hAnsi="Calibri" w:cs="Arial"/>
        </w:rPr>
        <w:t>4. Sitting or lying</w:t>
      </w:r>
    </w:p>
    <w:p w14:paraId="05E1BBDC" w14:textId="7F847DD3" w:rsidR="00CB33D0" w:rsidRPr="005926A2" w:rsidRDefault="005926A2" w:rsidP="005926A2">
      <w:pPr>
        <w:spacing w:after="0" w:line="240" w:lineRule="auto"/>
        <w:ind w:left="720"/>
        <w:rPr>
          <w:rFonts w:ascii="Calibri" w:eastAsia="Times New Roman" w:hAnsi="Calibri" w:cs="Arial"/>
          <w:color w:val="333333"/>
          <w:spacing w:val="5"/>
        </w:rPr>
      </w:pP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0. None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1. Mild</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2. Moderate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3. Severe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4. Extreme</w:t>
      </w:r>
    </w:p>
    <w:p w14:paraId="62BCA05F" w14:textId="77777777" w:rsidR="00CB33D0" w:rsidRPr="008312D0" w:rsidRDefault="00CB33D0" w:rsidP="00CB33D0">
      <w:pPr>
        <w:spacing w:after="0" w:line="240" w:lineRule="auto"/>
        <w:rPr>
          <w:rFonts w:ascii="Calibri" w:eastAsia="Times New Roman" w:hAnsi="Calibri" w:cs="Arial"/>
        </w:rPr>
      </w:pPr>
    </w:p>
    <w:p w14:paraId="07EBFB4F" w14:textId="77777777" w:rsidR="00EB444A" w:rsidRPr="005926A2" w:rsidRDefault="00EB444A" w:rsidP="005926A2">
      <w:pPr>
        <w:spacing w:before="240" w:after="0" w:line="240" w:lineRule="auto"/>
        <w:rPr>
          <w:rFonts w:ascii="Calibri" w:eastAsia="Times New Roman" w:hAnsi="Calibri" w:cs="Arial"/>
          <w:b/>
        </w:rPr>
      </w:pPr>
      <w:r w:rsidRPr="005926A2">
        <w:rPr>
          <w:rFonts w:ascii="Calibri" w:eastAsia="Times New Roman" w:hAnsi="Calibri" w:cs="Arial"/>
          <w:b/>
        </w:rPr>
        <w:t xml:space="preserve">Function, daily living </w:t>
      </w:r>
    </w:p>
    <w:p w14:paraId="7FE10612" w14:textId="4D94FF12" w:rsidR="00EB444A" w:rsidRPr="008312D0" w:rsidRDefault="00EB444A" w:rsidP="00CB33D0">
      <w:pPr>
        <w:spacing w:after="0" w:line="240" w:lineRule="auto"/>
        <w:rPr>
          <w:rFonts w:ascii="Calibri" w:eastAsia="Times New Roman" w:hAnsi="Calibri" w:cs="Arial"/>
        </w:rPr>
      </w:pPr>
      <w:r w:rsidRPr="00EB444A">
        <w:rPr>
          <w:rFonts w:ascii="Calibri" w:eastAsia="Times New Roman" w:hAnsi="Calibri" w:cs="Arial"/>
        </w:rPr>
        <w:t xml:space="preserve">The following questions concern your physical function. By this we mean your ability to move around and to look after yourself. For each of the following activities please indicate the degree of difficulty you have experienced in the last week due to your knee. </w:t>
      </w:r>
    </w:p>
    <w:p w14:paraId="50FA0E2D" w14:textId="77777777" w:rsidR="00CB33D0" w:rsidRPr="008312D0" w:rsidRDefault="00CB33D0" w:rsidP="00CB33D0">
      <w:pPr>
        <w:spacing w:after="0" w:line="240" w:lineRule="auto"/>
        <w:rPr>
          <w:rFonts w:ascii="Calibri" w:eastAsia="Times New Roman" w:hAnsi="Calibri" w:cs="Arial"/>
        </w:rPr>
      </w:pPr>
    </w:p>
    <w:p w14:paraId="0BC88365" w14:textId="4694AE93" w:rsidR="00EB444A" w:rsidRPr="008312D0" w:rsidRDefault="00EB444A" w:rsidP="00CB33D0">
      <w:pPr>
        <w:spacing w:after="0" w:line="240" w:lineRule="auto"/>
        <w:rPr>
          <w:rFonts w:ascii="Calibri" w:eastAsia="Times New Roman" w:hAnsi="Calibri" w:cs="Arial"/>
        </w:rPr>
      </w:pPr>
      <w:r w:rsidRPr="008312D0">
        <w:rPr>
          <w:rFonts w:ascii="Calibri" w:eastAsia="Times New Roman" w:hAnsi="Calibri" w:cs="Arial"/>
        </w:rPr>
        <w:t>5. Rising from sitting</w:t>
      </w:r>
    </w:p>
    <w:p w14:paraId="4487F47A" w14:textId="1976E647" w:rsidR="00EB444A" w:rsidRPr="005926A2" w:rsidRDefault="005926A2" w:rsidP="005926A2">
      <w:pPr>
        <w:spacing w:after="0" w:line="240" w:lineRule="auto"/>
        <w:ind w:left="720"/>
        <w:rPr>
          <w:rFonts w:ascii="Calibri" w:eastAsia="Times New Roman" w:hAnsi="Calibri" w:cs="Arial"/>
          <w:color w:val="333333"/>
          <w:spacing w:val="5"/>
        </w:rPr>
      </w:pP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0. None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1. Mild</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2. Moderate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3. Severe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4. Extreme</w:t>
      </w:r>
    </w:p>
    <w:p w14:paraId="0AF01D49" w14:textId="77777777" w:rsidR="00CB33D0" w:rsidRPr="008312D0" w:rsidRDefault="00CB33D0" w:rsidP="00CB33D0">
      <w:pPr>
        <w:spacing w:after="0" w:line="240" w:lineRule="auto"/>
        <w:rPr>
          <w:rFonts w:ascii="Calibri" w:eastAsia="Times New Roman" w:hAnsi="Calibri" w:cs="Arial"/>
        </w:rPr>
      </w:pPr>
    </w:p>
    <w:p w14:paraId="5BE2E02D" w14:textId="3FF090CF" w:rsidR="00EB444A" w:rsidRPr="008312D0" w:rsidRDefault="00EB444A" w:rsidP="00CB33D0">
      <w:pPr>
        <w:spacing w:after="0" w:line="240" w:lineRule="auto"/>
        <w:rPr>
          <w:rFonts w:ascii="Calibri" w:eastAsia="Times New Roman" w:hAnsi="Calibri" w:cs="Arial"/>
        </w:rPr>
      </w:pPr>
      <w:r w:rsidRPr="008312D0">
        <w:rPr>
          <w:rFonts w:ascii="Calibri" w:eastAsia="Times New Roman" w:hAnsi="Calibri" w:cs="Arial"/>
        </w:rPr>
        <w:t>6. Standing</w:t>
      </w:r>
    </w:p>
    <w:p w14:paraId="7269D5A3" w14:textId="52E638AC" w:rsidR="00CB33D0" w:rsidRPr="008312D0" w:rsidRDefault="005926A2" w:rsidP="005926A2">
      <w:pPr>
        <w:spacing w:after="0" w:line="240" w:lineRule="auto"/>
        <w:ind w:left="720"/>
        <w:rPr>
          <w:rFonts w:ascii="Calibri" w:eastAsia="Times New Roman" w:hAnsi="Calibri" w:cs="Arial"/>
        </w:rPr>
      </w:pP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0. None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1. Mild</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2. Moderate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3. Severe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4. Extreme</w:t>
      </w:r>
    </w:p>
    <w:p w14:paraId="2548E003" w14:textId="77777777" w:rsidR="00CB33D0" w:rsidRPr="008312D0" w:rsidRDefault="00CB33D0" w:rsidP="00CB33D0">
      <w:pPr>
        <w:spacing w:after="0" w:line="240" w:lineRule="auto"/>
        <w:rPr>
          <w:rFonts w:ascii="Calibri" w:eastAsia="Times New Roman" w:hAnsi="Calibri" w:cs="Arial"/>
        </w:rPr>
      </w:pPr>
    </w:p>
    <w:p w14:paraId="7A2B384B" w14:textId="7961500C" w:rsidR="00CB33D0" w:rsidRPr="008312D0" w:rsidRDefault="00EB444A" w:rsidP="00CB33D0">
      <w:pPr>
        <w:spacing w:after="0" w:line="240" w:lineRule="auto"/>
        <w:rPr>
          <w:rFonts w:ascii="Calibri" w:eastAsia="Times New Roman" w:hAnsi="Calibri" w:cs="Arial"/>
        </w:rPr>
      </w:pPr>
      <w:r w:rsidRPr="008312D0">
        <w:rPr>
          <w:rFonts w:ascii="Calibri" w:eastAsia="Times New Roman" w:hAnsi="Calibri" w:cs="Arial"/>
        </w:rPr>
        <w:t>7. Getting in/out of a car</w:t>
      </w:r>
    </w:p>
    <w:p w14:paraId="64B0597C" w14:textId="1EBCA934" w:rsidR="00CB33D0" w:rsidRPr="005926A2" w:rsidRDefault="005926A2" w:rsidP="005926A2">
      <w:pPr>
        <w:spacing w:after="0" w:line="240" w:lineRule="auto"/>
        <w:ind w:left="720"/>
        <w:rPr>
          <w:rFonts w:ascii="Calibri" w:eastAsia="Times New Roman" w:hAnsi="Calibri" w:cs="Arial"/>
          <w:color w:val="333333"/>
          <w:spacing w:val="5"/>
        </w:rPr>
      </w:pP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0. None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1. Mild</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2. Moderate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3. Severe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4. Extreme</w:t>
      </w:r>
    </w:p>
    <w:p w14:paraId="0D96DDA2" w14:textId="77777777" w:rsidR="00CB33D0" w:rsidRPr="008312D0" w:rsidRDefault="00CB33D0" w:rsidP="00CB33D0">
      <w:pPr>
        <w:spacing w:after="0" w:line="240" w:lineRule="auto"/>
        <w:rPr>
          <w:rFonts w:ascii="Calibri" w:eastAsia="Times New Roman" w:hAnsi="Calibri" w:cs="Arial"/>
        </w:rPr>
      </w:pPr>
    </w:p>
    <w:p w14:paraId="40165C65" w14:textId="77777777" w:rsidR="00CB33D0" w:rsidRPr="008312D0" w:rsidRDefault="00EB444A" w:rsidP="00CB33D0">
      <w:pPr>
        <w:spacing w:after="0" w:line="240" w:lineRule="auto"/>
        <w:rPr>
          <w:rFonts w:ascii="Calibri" w:eastAsia="Times New Roman" w:hAnsi="Calibri" w:cs="Arial"/>
        </w:rPr>
      </w:pPr>
      <w:r w:rsidRPr="008312D0">
        <w:rPr>
          <w:rFonts w:ascii="Calibri" w:eastAsia="Times New Roman" w:hAnsi="Calibri" w:cs="Arial"/>
        </w:rPr>
        <w:t>8. Twisting/pivoting on your injured knee</w:t>
      </w:r>
    </w:p>
    <w:p w14:paraId="43F14EE3" w14:textId="3D0A2A28" w:rsidR="00EB444A" w:rsidRPr="005926A2" w:rsidRDefault="005926A2" w:rsidP="005926A2">
      <w:pPr>
        <w:spacing w:after="0" w:line="240" w:lineRule="auto"/>
        <w:ind w:left="720"/>
        <w:rPr>
          <w:rFonts w:ascii="Calibri" w:eastAsia="Times New Roman" w:hAnsi="Calibri" w:cs="Arial"/>
          <w:color w:val="333333"/>
          <w:spacing w:val="5"/>
        </w:rPr>
      </w:pP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0. None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1. Mild</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2. Moderate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3. Severe</w:t>
      </w:r>
      <w:r w:rsidR="00EB444A" w:rsidRPr="005926A2">
        <w:rPr>
          <w:rFonts w:ascii="Calibri" w:eastAsia="Times New Roman" w:hAnsi="Calibri" w:cs="Arial"/>
          <w:color w:val="333333"/>
          <w:spacing w:val="5"/>
        </w:rPr>
        <w:tab/>
      </w:r>
      <w:r w:rsidRPr="005926A2">
        <w:rPr>
          <w:rFonts w:ascii="Calibri" w:eastAsia="Times New Roman" w:hAnsi="Calibri" w:cs="Arial"/>
          <w:color w:val="333333"/>
          <w:spacing w:val="5"/>
        </w:rPr>
        <w:t xml:space="preserve">_ </w:t>
      </w:r>
      <w:r w:rsidR="00EB444A" w:rsidRPr="005926A2">
        <w:rPr>
          <w:rFonts w:ascii="Calibri" w:eastAsia="Times New Roman" w:hAnsi="Calibri" w:cs="Arial"/>
          <w:color w:val="333333"/>
          <w:spacing w:val="5"/>
        </w:rPr>
        <w:t>4. Extreme</w:t>
      </w:r>
    </w:p>
    <w:p w14:paraId="7FE2E2FE" w14:textId="77777777" w:rsidR="00CB33D0" w:rsidRPr="008312D0" w:rsidRDefault="00CB33D0" w:rsidP="00CB33D0">
      <w:pPr>
        <w:spacing w:after="0" w:line="240" w:lineRule="auto"/>
        <w:rPr>
          <w:rFonts w:ascii="Calibri" w:eastAsia="Times New Roman" w:hAnsi="Calibri" w:cs="Arial"/>
        </w:rPr>
      </w:pPr>
    </w:p>
    <w:p w14:paraId="47C24582" w14:textId="3E2B32CC" w:rsidR="00CB33D0" w:rsidRPr="005926A2" w:rsidRDefault="00EB444A" w:rsidP="005926A2">
      <w:pPr>
        <w:spacing w:before="240" w:after="0" w:line="240" w:lineRule="auto"/>
        <w:rPr>
          <w:rFonts w:ascii="Calibri" w:eastAsia="Times New Roman" w:hAnsi="Calibri" w:cs="Arial"/>
          <w:b/>
        </w:rPr>
      </w:pPr>
      <w:r w:rsidRPr="005926A2">
        <w:rPr>
          <w:rFonts w:ascii="Calibri" w:eastAsia="Times New Roman" w:hAnsi="Calibri" w:cs="Arial"/>
          <w:b/>
        </w:rPr>
        <w:t>Quality of Life</w:t>
      </w:r>
    </w:p>
    <w:p w14:paraId="7BCB5E65" w14:textId="23FEA6D9" w:rsidR="00EB444A" w:rsidRPr="008312D0" w:rsidRDefault="00EB444A" w:rsidP="00CB33D0">
      <w:pPr>
        <w:spacing w:after="0" w:line="240" w:lineRule="auto"/>
        <w:rPr>
          <w:rFonts w:ascii="Calibri" w:eastAsia="Times New Roman" w:hAnsi="Calibri" w:cs="Arial"/>
        </w:rPr>
      </w:pPr>
      <w:r w:rsidRPr="008312D0">
        <w:rPr>
          <w:rFonts w:ascii="Calibri" w:eastAsia="Times New Roman" w:hAnsi="Calibri" w:cs="Arial"/>
        </w:rPr>
        <w:t>9. How often are you aware of your knee problem?</w:t>
      </w:r>
    </w:p>
    <w:p w14:paraId="1376F2CA" w14:textId="2D16BD0D" w:rsidR="00CB33D0" w:rsidRPr="008312D0" w:rsidRDefault="005926A2" w:rsidP="005926A2">
      <w:pPr>
        <w:spacing w:after="0" w:line="240" w:lineRule="auto"/>
        <w:ind w:left="720"/>
        <w:rPr>
          <w:rFonts w:ascii="Calibri" w:eastAsia="Times New Roman" w:hAnsi="Calibri" w:cs="Arial"/>
          <w:color w:val="333333"/>
          <w:spacing w:val="5"/>
        </w:rPr>
      </w:pPr>
      <w:r>
        <w:rPr>
          <w:rFonts w:ascii="Calibri" w:eastAsia="Times New Roman" w:hAnsi="Calibri" w:cs="Arial"/>
          <w:color w:val="333333"/>
          <w:spacing w:val="5"/>
        </w:rPr>
        <w:t>_ 0. Never</w:t>
      </w:r>
      <w:r>
        <w:rPr>
          <w:rFonts w:ascii="Calibri" w:eastAsia="Times New Roman" w:hAnsi="Calibri" w:cs="Arial"/>
          <w:color w:val="333333"/>
          <w:spacing w:val="5"/>
        </w:rPr>
        <w:tab/>
        <w:t xml:space="preserve">_ </w:t>
      </w:r>
      <w:r w:rsidR="00EB444A" w:rsidRPr="008312D0">
        <w:rPr>
          <w:rFonts w:ascii="Calibri" w:eastAsia="Times New Roman" w:hAnsi="Calibri" w:cs="Arial"/>
          <w:color w:val="333333"/>
          <w:spacing w:val="5"/>
        </w:rPr>
        <w:t>1. Monthly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2. Weekly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3. Daily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4. Constantly</w:t>
      </w:r>
    </w:p>
    <w:p w14:paraId="55AF20A3" w14:textId="77777777" w:rsidR="00973AD0" w:rsidRPr="008312D0" w:rsidRDefault="00973AD0" w:rsidP="00CB33D0">
      <w:pPr>
        <w:pStyle w:val="NormalWeb"/>
        <w:spacing w:before="0" w:beforeAutospacing="0" w:after="0" w:afterAutospacing="0"/>
        <w:rPr>
          <w:rFonts w:ascii="Calibri" w:hAnsi="Calibri" w:cs="Arial"/>
          <w:color w:val="333333"/>
          <w:spacing w:val="5"/>
          <w:sz w:val="22"/>
          <w:szCs w:val="22"/>
        </w:rPr>
      </w:pPr>
    </w:p>
    <w:p w14:paraId="1D26235C" w14:textId="37807256" w:rsidR="00EB444A" w:rsidRPr="008312D0" w:rsidRDefault="00EB444A" w:rsidP="00CB33D0">
      <w:pPr>
        <w:pStyle w:val="NormalWeb"/>
        <w:spacing w:before="0" w:beforeAutospacing="0" w:after="0" w:afterAutospacing="0"/>
        <w:rPr>
          <w:rFonts w:ascii="Calibri" w:hAnsi="Calibri" w:cs="Arial"/>
          <w:sz w:val="22"/>
          <w:szCs w:val="22"/>
        </w:rPr>
      </w:pPr>
      <w:r w:rsidRPr="008312D0">
        <w:rPr>
          <w:rFonts w:ascii="Calibri" w:hAnsi="Calibri" w:cs="Arial"/>
          <w:color w:val="333333"/>
          <w:spacing w:val="5"/>
          <w:sz w:val="22"/>
          <w:szCs w:val="22"/>
        </w:rPr>
        <w:t xml:space="preserve">10. </w:t>
      </w:r>
      <w:r w:rsidRPr="008312D0">
        <w:rPr>
          <w:rFonts w:ascii="Calibri" w:hAnsi="Calibri" w:cs="Arial"/>
          <w:sz w:val="22"/>
          <w:szCs w:val="22"/>
        </w:rPr>
        <w:t xml:space="preserve">Have you modified your life style to avoid potentially damaging activities to your knee? </w:t>
      </w:r>
    </w:p>
    <w:p w14:paraId="288A0373" w14:textId="5BCF80AB" w:rsidR="00EB444A" w:rsidRPr="008312D0" w:rsidRDefault="005926A2" w:rsidP="005926A2">
      <w:pPr>
        <w:spacing w:after="0" w:line="240" w:lineRule="auto"/>
        <w:ind w:left="720"/>
        <w:rPr>
          <w:rFonts w:ascii="Calibri" w:eastAsia="Times New Roman" w:hAnsi="Calibri" w:cs="Arial"/>
          <w:color w:val="333333"/>
          <w:spacing w:val="5"/>
        </w:rPr>
      </w:pP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0. Not at all</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1. Mildly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2. Moderately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3. Severely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4. Totally</w:t>
      </w:r>
    </w:p>
    <w:p w14:paraId="013D8862" w14:textId="77777777" w:rsidR="00CB33D0" w:rsidRPr="008312D0" w:rsidRDefault="00CB33D0"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
    <w:p w14:paraId="5EB2BE60" w14:textId="554CE016" w:rsidR="00EB444A" w:rsidRPr="008312D0" w:rsidRDefault="00EB444A"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sidRPr="008312D0">
        <w:rPr>
          <w:rFonts w:ascii="Calibri" w:eastAsia="Times New Roman" w:hAnsi="Calibri" w:cs="Arial"/>
          <w:color w:val="333333"/>
          <w:spacing w:val="5"/>
        </w:rPr>
        <w:t>11. How much are you troubled with lack of confidence in your knee?</w:t>
      </w:r>
    </w:p>
    <w:p w14:paraId="6335F265" w14:textId="6A5B3AF8" w:rsidR="00CB33D0" w:rsidRPr="008312D0" w:rsidRDefault="005926A2" w:rsidP="005926A2">
      <w:pPr>
        <w:spacing w:after="0" w:line="240" w:lineRule="auto"/>
        <w:ind w:left="720"/>
        <w:rPr>
          <w:rFonts w:ascii="Calibri" w:eastAsia="Times New Roman" w:hAnsi="Calibri" w:cs="Arial"/>
          <w:color w:val="333333"/>
          <w:spacing w:val="5"/>
        </w:rPr>
      </w:pP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0. Not at all</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1. Mildly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2. Moderately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3. Severely</w:t>
      </w:r>
      <w:r w:rsidR="00EB444A"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EB444A" w:rsidRPr="008312D0">
        <w:rPr>
          <w:rFonts w:ascii="Calibri" w:eastAsia="Times New Roman" w:hAnsi="Calibri" w:cs="Arial"/>
          <w:color w:val="333333"/>
          <w:spacing w:val="5"/>
        </w:rPr>
        <w:t>4. Extremely</w:t>
      </w:r>
    </w:p>
    <w:p w14:paraId="401B30D5" w14:textId="77777777" w:rsidR="005926A2" w:rsidRDefault="005926A2"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
    <w:p w14:paraId="3C63A8D9" w14:textId="77101C50" w:rsidR="00EB444A" w:rsidRPr="008312D0" w:rsidRDefault="00EB444A"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sidRPr="008312D0">
        <w:rPr>
          <w:rFonts w:ascii="Calibri" w:eastAsia="Times New Roman" w:hAnsi="Calibri" w:cs="Arial"/>
          <w:color w:val="333333"/>
          <w:spacing w:val="5"/>
        </w:rPr>
        <w:t xml:space="preserve">12. In </w:t>
      </w:r>
      <w:r w:rsidR="00CB33D0" w:rsidRPr="008312D0">
        <w:rPr>
          <w:rFonts w:ascii="Calibri" w:eastAsia="Times New Roman" w:hAnsi="Calibri" w:cs="Arial"/>
          <w:color w:val="333333"/>
          <w:spacing w:val="5"/>
        </w:rPr>
        <w:t>general how much difficulty do you have with your knee?</w:t>
      </w:r>
    </w:p>
    <w:p w14:paraId="4AE78562" w14:textId="5AF41448" w:rsidR="00EB444A" w:rsidRPr="008312D0" w:rsidRDefault="005926A2" w:rsidP="005926A2">
      <w:pPr>
        <w:spacing w:after="0" w:line="240" w:lineRule="auto"/>
        <w:ind w:left="720"/>
        <w:rPr>
          <w:rFonts w:ascii="Calibri" w:eastAsia="Times New Roman" w:hAnsi="Calibri" w:cs="Arial"/>
          <w:color w:val="333333"/>
          <w:spacing w:val="5"/>
        </w:rPr>
      </w:pPr>
      <w:r>
        <w:rPr>
          <w:rFonts w:ascii="Calibri" w:eastAsia="Times New Roman" w:hAnsi="Calibri" w:cs="Arial"/>
          <w:color w:val="333333"/>
          <w:spacing w:val="5"/>
        </w:rPr>
        <w:t xml:space="preserve">_ </w:t>
      </w:r>
      <w:r w:rsidR="00CB33D0" w:rsidRPr="008312D0">
        <w:rPr>
          <w:rFonts w:ascii="Calibri" w:eastAsia="Times New Roman" w:hAnsi="Calibri" w:cs="Arial"/>
          <w:color w:val="333333"/>
          <w:spacing w:val="5"/>
        </w:rPr>
        <w:t>0. None</w:t>
      </w:r>
      <w:r w:rsidR="00CB33D0"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CB33D0" w:rsidRPr="008312D0">
        <w:rPr>
          <w:rFonts w:ascii="Calibri" w:eastAsia="Times New Roman" w:hAnsi="Calibri" w:cs="Arial"/>
          <w:color w:val="333333"/>
          <w:spacing w:val="5"/>
        </w:rPr>
        <w:t>1. Mild</w:t>
      </w:r>
      <w:r w:rsidR="00CB33D0"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CB33D0" w:rsidRPr="008312D0">
        <w:rPr>
          <w:rFonts w:ascii="Calibri" w:eastAsia="Times New Roman" w:hAnsi="Calibri" w:cs="Arial"/>
          <w:color w:val="333333"/>
          <w:spacing w:val="5"/>
        </w:rPr>
        <w:t>2. Moderate</w:t>
      </w:r>
      <w:r w:rsidR="00D548CA">
        <w:rPr>
          <w:rFonts w:ascii="Calibri" w:eastAsia="Times New Roman" w:hAnsi="Calibri" w:cs="Arial"/>
          <w:color w:val="333333"/>
          <w:spacing w:val="5"/>
        </w:rPr>
        <w:t xml:space="preserve">  </w:t>
      </w:r>
      <w:r w:rsidR="00CB33D0"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CB33D0" w:rsidRPr="008312D0">
        <w:rPr>
          <w:rFonts w:ascii="Calibri" w:eastAsia="Times New Roman" w:hAnsi="Calibri" w:cs="Arial"/>
          <w:color w:val="333333"/>
          <w:spacing w:val="5"/>
        </w:rPr>
        <w:t>3. Severe</w:t>
      </w:r>
      <w:r w:rsidR="00CB33D0" w:rsidRPr="008312D0">
        <w:rPr>
          <w:rFonts w:ascii="Calibri" w:eastAsia="Times New Roman" w:hAnsi="Calibri" w:cs="Arial"/>
          <w:color w:val="333333"/>
          <w:spacing w:val="5"/>
        </w:rPr>
        <w:tab/>
      </w:r>
      <w:r>
        <w:rPr>
          <w:rFonts w:ascii="Calibri" w:eastAsia="Times New Roman" w:hAnsi="Calibri" w:cs="Arial"/>
          <w:color w:val="333333"/>
          <w:spacing w:val="5"/>
        </w:rPr>
        <w:t xml:space="preserve">_ </w:t>
      </w:r>
      <w:r w:rsidR="00CB33D0" w:rsidRPr="008312D0">
        <w:rPr>
          <w:rFonts w:ascii="Calibri" w:eastAsia="Times New Roman" w:hAnsi="Calibri" w:cs="Arial"/>
          <w:color w:val="333333"/>
          <w:spacing w:val="5"/>
        </w:rPr>
        <w:t>4. Extreme</w:t>
      </w:r>
    </w:p>
    <w:p w14:paraId="72382AC3" w14:textId="77777777" w:rsidR="00973AD0" w:rsidRPr="008312D0" w:rsidRDefault="00973AD0"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
    <w:p w14:paraId="55DE536E" w14:textId="7EC383A0" w:rsidR="005926A2" w:rsidRPr="005926A2" w:rsidRDefault="005926A2"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b/>
          <w:i/>
          <w:color w:val="333333"/>
          <w:spacing w:val="5"/>
        </w:rPr>
      </w:pPr>
      <w:r w:rsidRPr="005926A2">
        <w:rPr>
          <w:rFonts w:ascii="Calibri" w:eastAsia="Times New Roman" w:hAnsi="Calibri" w:cs="Arial"/>
          <w:b/>
          <w:i/>
          <w:color w:val="333333"/>
          <w:spacing w:val="5"/>
        </w:rPr>
        <w:t>Thank you very much for completing all the questions in this questionnaire.</w:t>
      </w:r>
    </w:p>
    <w:p w14:paraId="2D9D8138" w14:textId="77777777" w:rsidR="005926A2" w:rsidRDefault="005926A2"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
    <w:p w14:paraId="77EA07CC" w14:textId="77777777" w:rsidR="003F276F" w:rsidRDefault="003F276F" w:rsidP="003F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rPr>
          <w:rFonts w:ascii="Calibri" w:eastAsia="Times New Roman" w:hAnsi="Calibri" w:cs="Arial"/>
          <w:color w:val="333333"/>
          <w:spacing w:val="5"/>
        </w:rPr>
      </w:pPr>
      <w:r>
        <w:rPr>
          <w:rFonts w:ascii="Calibri" w:eastAsia="Times New Roman" w:hAnsi="Calibri" w:cs="Arial"/>
          <w:color w:val="333333"/>
          <w:spacing w:val="5"/>
        </w:rPr>
        <w:t>Notes: Scoring</w:t>
      </w:r>
    </w:p>
    <w:p w14:paraId="290F54EC" w14:textId="77777777" w:rsidR="003F276F" w:rsidRDefault="003F276F" w:rsidP="003F276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Pr>
          <w:rFonts w:ascii="Calibri" w:eastAsia="Times New Roman" w:hAnsi="Calibri" w:cs="Arial"/>
          <w:color w:val="333333"/>
          <w:spacing w:val="5"/>
        </w:rPr>
        <w:t>Subscale scores</w:t>
      </w:r>
    </w:p>
    <w:p w14:paraId="1A6D8BFB" w14:textId="473F3A64" w:rsidR="003F276F" w:rsidRDefault="003F276F" w:rsidP="003F276F">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sidRPr="003F276F">
        <w:rPr>
          <w:rFonts w:ascii="Calibri" w:eastAsia="Times New Roman" w:hAnsi="Calibri" w:cs="Arial"/>
          <w:color w:val="333333"/>
          <w:spacing w:val="5"/>
        </w:rPr>
        <w:t>KOOS-12 Pain</w:t>
      </w:r>
      <w:r>
        <w:rPr>
          <w:rFonts w:ascii="Calibri" w:eastAsia="Times New Roman" w:hAnsi="Calibri" w:cs="Arial"/>
          <w:color w:val="333333"/>
          <w:spacing w:val="5"/>
        </w:rPr>
        <w:t xml:space="preserve"> scale score = sum of question responses in pain section (questions 1 – 4)</w:t>
      </w:r>
    </w:p>
    <w:p w14:paraId="788F2723" w14:textId="69533760" w:rsidR="003F276F" w:rsidRDefault="003F276F" w:rsidP="003F276F">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sidRPr="003F276F">
        <w:rPr>
          <w:rFonts w:ascii="Calibri" w:eastAsia="Times New Roman" w:hAnsi="Calibri" w:cs="Arial"/>
          <w:color w:val="333333"/>
          <w:spacing w:val="5"/>
        </w:rPr>
        <w:t xml:space="preserve">KOOS-12 Function </w:t>
      </w:r>
      <w:r>
        <w:rPr>
          <w:rFonts w:ascii="Calibri" w:eastAsia="Times New Roman" w:hAnsi="Calibri" w:cs="Arial"/>
          <w:color w:val="333333"/>
          <w:spacing w:val="5"/>
        </w:rPr>
        <w:t>scale = sum of question responses in function section (questions 5 – 8)</w:t>
      </w:r>
    </w:p>
    <w:p w14:paraId="04406DD5" w14:textId="604FA4FF" w:rsidR="003F276F" w:rsidRPr="003F276F" w:rsidRDefault="003F276F" w:rsidP="003F276F">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sidRPr="003F276F">
        <w:rPr>
          <w:rFonts w:ascii="Calibri" w:eastAsia="Times New Roman" w:hAnsi="Calibri" w:cs="Arial"/>
          <w:color w:val="333333"/>
          <w:spacing w:val="5"/>
        </w:rPr>
        <w:t xml:space="preserve">KOOS-12 QOL scale scores </w:t>
      </w:r>
      <w:r>
        <w:rPr>
          <w:rFonts w:ascii="Calibri" w:eastAsia="Times New Roman" w:hAnsi="Calibri" w:cs="Arial"/>
          <w:color w:val="333333"/>
          <w:spacing w:val="5"/>
        </w:rPr>
        <w:t>= sum of question responses in function section (questions 9 – 12)</w:t>
      </w:r>
      <w:r w:rsidRPr="003F276F">
        <w:rPr>
          <w:rFonts w:ascii="Calibri" w:eastAsia="Times New Roman" w:hAnsi="Calibri" w:cs="Arial"/>
          <w:color w:val="333333"/>
          <w:spacing w:val="5"/>
        </w:rPr>
        <w:t xml:space="preserve"> </w:t>
      </w:r>
    </w:p>
    <w:p w14:paraId="0C3CFD13" w14:textId="77777777" w:rsidR="003F276F" w:rsidRDefault="003F276F" w:rsidP="003F276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sidRPr="003F276F">
        <w:rPr>
          <w:rFonts w:ascii="Calibri" w:eastAsia="Times New Roman" w:hAnsi="Calibri" w:cs="Arial"/>
          <w:color w:val="333333"/>
          <w:spacing w:val="5"/>
        </w:rPr>
        <w:t>At least half of the items (i.e. a minimum of 2 items) in the scale must be answered to calculate a scale score</w:t>
      </w:r>
      <w:r>
        <w:rPr>
          <w:rFonts w:ascii="Calibri" w:eastAsia="Times New Roman" w:hAnsi="Calibri" w:cs="Arial"/>
          <w:color w:val="333333"/>
          <w:spacing w:val="5"/>
        </w:rPr>
        <w:t>. A</w:t>
      </w:r>
      <w:r w:rsidRPr="003F276F">
        <w:rPr>
          <w:rFonts w:ascii="Calibri" w:eastAsia="Times New Roman" w:hAnsi="Calibri" w:cs="Arial"/>
          <w:color w:val="333333"/>
          <w:spacing w:val="5"/>
        </w:rPr>
        <w:t xml:space="preserve"> person-specific estimate </w:t>
      </w:r>
      <w:r>
        <w:rPr>
          <w:rFonts w:ascii="Calibri" w:eastAsia="Times New Roman" w:hAnsi="Calibri" w:cs="Arial"/>
          <w:color w:val="333333"/>
          <w:spacing w:val="5"/>
        </w:rPr>
        <w:t>can be</w:t>
      </w:r>
      <w:r w:rsidRPr="003F276F">
        <w:rPr>
          <w:rFonts w:ascii="Calibri" w:eastAsia="Times New Roman" w:hAnsi="Calibri" w:cs="Arial"/>
          <w:color w:val="333333"/>
          <w:spacing w:val="5"/>
        </w:rPr>
        <w:t xml:space="preserve"> imputed for missing item data. </w:t>
      </w:r>
    </w:p>
    <w:p w14:paraId="57721AA6" w14:textId="77777777" w:rsidR="003F276F" w:rsidRDefault="003F276F" w:rsidP="00384D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sidRPr="003F276F">
        <w:rPr>
          <w:rFonts w:ascii="Calibri" w:eastAsia="Times New Roman" w:hAnsi="Calibri" w:cs="Arial"/>
          <w:color w:val="333333"/>
          <w:spacing w:val="5"/>
        </w:rPr>
        <w:t xml:space="preserve">KOOS-12 scale scores are transformed so 0 is the worst possible and 100 is the best possible score. This is similar to the method used to score the original KOOS scales, which also are scored using the method of summated ratings and transformed to range from 0 to 100.  </w:t>
      </w:r>
    </w:p>
    <w:p w14:paraId="4409E6DE" w14:textId="4B500239" w:rsidR="003F276F" w:rsidRPr="003F276F" w:rsidRDefault="003F276F" w:rsidP="00384D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sidRPr="003F276F">
        <w:rPr>
          <w:rFonts w:ascii="Calibri" w:eastAsia="Times New Roman" w:hAnsi="Calibri" w:cs="Arial"/>
          <w:color w:val="333333"/>
          <w:spacing w:val="5"/>
        </w:rPr>
        <w:t xml:space="preserve">The KOOS-12 Summary knee impact score is calculated as the average of the KOOS-12 Pain, KOOS-12 Function and KOOS-12 QOL scale scores. A Summary impact score is not calculated if any of the three scale scores are missing. The KOOS-12 Summary impact score also ranges from 0 to 100, where 0 is the worst possible and 100 is the best possible score.  </w:t>
      </w:r>
    </w:p>
    <w:p w14:paraId="47F21F52" w14:textId="77777777" w:rsidR="003F276F" w:rsidRDefault="003F276F"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
    <w:p w14:paraId="614FE70E" w14:textId="48678F52" w:rsidR="00EB444A" w:rsidRPr="008312D0" w:rsidRDefault="005926A2"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r>
        <w:rPr>
          <w:rFonts w:ascii="Calibri" w:eastAsia="Times New Roman" w:hAnsi="Calibri" w:cs="Arial"/>
          <w:color w:val="333333"/>
          <w:spacing w:val="5"/>
        </w:rPr>
        <w:t>Reference</w:t>
      </w:r>
    </w:p>
    <w:p w14:paraId="623580A0" w14:textId="02EBCE6D" w:rsidR="00EB444A" w:rsidRDefault="00EB444A"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roofErr w:type="spellStart"/>
      <w:r w:rsidRPr="008312D0">
        <w:rPr>
          <w:rFonts w:ascii="Calibri" w:eastAsia="Times New Roman" w:hAnsi="Calibri" w:cs="Arial"/>
          <w:color w:val="333333"/>
          <w:spacing w:val="5"/>
        </w:rPr>
        <w:t>Roos</w:t>
      </w:r>
      <w:proofErr w:type="spellEnd"/>
      <w:r w:rsidRPr="008312D0">
        <w:rPr>
          <w:rFonts w:ascii="Calibri" w:eastAsia="Times New Roman" w:hAnsi="Calibri" w:cs="Arial"/>
          <w:color w:val="333333"/>
          <w:spacing w:val="5"/>
        </w:rPr>
        <w:t xml:space="preserve"> EM, </w:t>
      </w:r>
      <w:proofErr w:type="spellStart"/>
      <w:r w:rsidRPr="008312D0">
        <w:rPr>
          <w:rFonts w:ascii="Calibri" w:eastAsia="Times New Roman" w:hAnsi="Calibri" w:cs="Arial"/>
          <w:color w:val="333333"/>
          <w:spacing w:val="5"/>
        </w:rPr>
        <w:t>Lohmander</w:t>
      </w:r>
      <w:proofErr w:type="spellEnd"/>
      <w:r w:rsidRPr="008312D0">
        <w:rPr>
          <w:rFonts w:ascii="Calibri" w:eastAsia="Times New Roman" w:hAnsi="Calibri" w:cs="Arial"/>
          <w:color w:val="333333"/>
          <w:spacing w:val="5"/>
        </w:rPr>
        <w:t xml:space="preserve"> LS. The Knee injury and Osteoarthritis Outcome Score (KOOS): from joint injury to osteoarthritis. Health Qual Life Outcomes. </w:t>
      </w:r>
      <w:proofErr w:type="gramStart"/>
      <w:r w:rsidRPr="008312D0">
        <w:rPr>
          <w:rFonts w:ascii="Calibri" w:eastAsia="Times New Roman" w:hAnsi="Calibri" w:cs="Arial"/>
          <w:color w:val="333333"/>
          <w:spacing w:val="5"/>
        </w:rPr>
        <w:t>2003;1:64</w:t>
      </w:r>
      <w:proofErr w:type="gramEnd"/>
      <w:r w:rsidRPr="008312D0">
        <w:rPr>
          <w:rFonts w:ascii="Calibri" w:eastAsia="Times New Roman" w:hAnsi="Calibri" w:cs="Arial"/>
          <w:color w:val="333333"/>
          <w:spacing w:val="5"/>
        </w:rPr>
        <w:t>. Published 2003 Nov 3. doi:10.1186/1477-7525-1-64</w:t>
      </w:r>
    </w:p>
    <w:p w14:paraId="2B5AEC7D" w14:textId="002539EF" w:rsidR="003F276F" w:rsidRDefault="003F276F"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
    <w:p w14:paraId="2216BC9D" w14:textId="24DE8A1F" w:rsidR="003F276F" w:rsidRPr="003F276F" w:rsidRDefault="003F276F" w:rsidP="003F276F">
      <w:pPr>
        <w:rPr>
          <w:rFonts w:ascii="Calibri" w:eastAsia="Times New Roman" w:hAnsi="Calibri" w:cs="Calibri"/>
          <w:color w:val="0563C1"/>
          <w:u w:val="single"/>
        </w:rPr>
      </w:pPr>
      <w:r>
        <w:rPr>
          <w:rFonts w:ascii="Calibri" w:eastAsia="Times New Roman" w:hAnsi="Calibri" w:cs="Arial"/>
          <w:color w:val="333333"/>
          <w:spacing w:val="5"/>
        </w:rPr>
        <w:t xml:space="preserve">User manual (scoring) available at the website </w:t>
      </w:r>
      <w:r w:rsidRPr="003F276F">
        <w:rPr>
          <w:rFonts w:ascii="Calibri" w:eastAsia="Times New Roman" w:hAnsi="Calibri" w:cs="Arial"/>
          <w:color w:val="333333"/>
          <w:spacing w:val="5"/>
        </w:rPr>
        <w:t>http://koos.nu/koos12userguide.pdf</w:t>
      </w:r>
    </w:p>
    <w:p w14:paraId="2F2C2B84" w14:textId="25A381B1" w:rsidR="003F276F" w:rsidRPr="00EB444A" w:rsidRDefault="003F276F" w:rsidP="00CB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color w:val="333333"/>
          <w:spacing w:val="5"/>
        </w:rPr>
      </w:pPr>
    </w:p>
    <w:p w14:paraId="69086228" w14:textId="77777777" w:rsidR="00EB444A" w:rsidRPr="008312D0" w:rsidRDefault="00EB444A" w:rsidP="00CB33D0">
      <w:pPr>
        <w:spacing w:after="0" w:line="240" w:lineRule="auto"/>
        <w:rPr>
          <w:rFonts w:ascii="Calibri" w:eastAsia="Times New Roman" w:hAnsi="Calibri" w:cs="Arial"/>
          <w:bCs/>
        </w:rPr>
      </w:pPr>
    </w:p>
    <w:sectPr w:rsidR="00EB444A" w:rsidRPr="008312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E40D" w14:textId="77777777" w:rsidR="00102F2F" w:rsidRDefault="00102F2F" w:rsidP="00D627AC">
      <w:pPr>
        <w:spacing w:after="0" w:line="240" w:lineRule="auto"/>
      </w:pPr>
      <w:r>
        <w:separator/>
      </w:r>
    </w:p>
  </w:endnote>
  <w:endnote w:type="continuationSeparator" w:id="0">
    <w:p w14:paraId="41313117" w14:textId="77777777" w:rsidR="00102F2F" w:rsidRDefault="00102F2F"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3114" w14:textId="77777777" w:rsidR="00D548CA" w:rsidRDefault="00D54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8584" w14:textId="35EA6680"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3F276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276F">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6F33" w14:textId="77777777" w:rsidR="00D548CA" w:rsidRDefault="00D5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E96B" w14:textId="77777777" w:rsidR="00102F2F" w:rsidRDefault="00102F2F" w:rsidP="00D627AC">
      <w:pPr>
        <w:spacing w:after="0" w:line="240" w:lineRule="auto"/>
      </w:pPr>
      <w:r>
        <w:separator/>
      </w:r>
    </w:p>
  </w:footnote>
  <w:footnote w:type="continuationSeparator" w:id="0">
    <w:p w14:paraId="138058C3" w14:textId="77777777" w:rsidR="00102F2F" w:rsidRDefault="00102F2F"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3144" w14:textId="77777777" w:rsidR="00D548CA" w:rsidRDefault="00D54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A970" w14:textId="3966EE2C" w:rsidR="00D627AC" w:rsidRDefault="00EB444A" w:rsidP="00D627AC">
    <w:pPr>
      <w:pStyle w:val="Heading1"/>
    </w:pPr>
    <w:r>
      <w:t xml:space="preserve">Knee Injury Osteoarthritis Outcome Score </w:t>
    </w:r>
    <w:r w:rsidR="005926A2">
      <w:br/>
    </w:r>
    <w:r>
      <w:t>(KOOS</w:t>
    </w:r>
    <w:r w:rsidR="005926A2">
      <w:t>-12</w:t>
    </w:r>
    <w:r>
      <w:t>)</w:t>
    </w:r>
  </w:p>
  <w:p w14:paraId="7C6B0054" w14:textId="6749511C" w:rsidR="00D627AC" w:rsidRPr="00666DFA" w:rsidRDefault="00D627AC" w:rsidP="004A0176">
    <w:pPr>
      <w:tabs>
        <w:tab w:val="left" w:pos="3757"/>
        <w:tab w:val="left" w:pos="7200"/>
      </w:tabs>
    </w:pPr>
    <w:bookmarkStart w:id="0" w:name="OLE_LINK2"/>
    <w:r w:rsidRPr="00666DFA">
      <w:t>[Study Name/ID pre-filled]</w:t>
    </w:r>
    <w:r w:rsidRPr="00666DFA">
      <w:tab/>
    </w:r>
    <w:r w:rsidR="004A0176">
      <w:tab/>
    </w:r>
    <w:r w:rsidRPr="00666DFA">
      <w:t>Site Name:</w:t>
    </w:r>
  </w:p>
  <w:bookmarkEnd w:id="0"/>
  <w:p w14:paraId="2FF8A422" w14:textId="77777777" w:rsidR="00D627AC" w:rsidRPr="00D627AC" w:rsidRDefault="00D627AC" w:rsidP="00D627AC">
    <w:pPr>
      <w:tabs>
        <w:tab w:val="left" w:pos="7200"/>
      </w:tabs>
    </w:pPr>
    <w:r w:rsidRPr="00666DFA">
      <w:tab/>
      <w:t>Subject ID:</w:t>
    </w:r>
    <w:r w:rsidRPr="00D627A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8060" w14:textId="77777777" w:rsidR="00D548CA" w:rsidRDefault="00D54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633B7"/>
    <w:multiLevelType w:val="hybridMultilevel"/>
    <w:tmpl w:val="B6CE9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102F2F"/>
    <w:rsid w:val="00113BA5"/>
    <w:rsid w:val="001A55AE"/>
    <w:rsid w:val="001F3D7E"/>
    <w:rsid w:val="00240DD7"/>
    <w:rsid w:val="002515C3"/>
    <w:rsid w:val="00316EB5"/>
    <w:rsid w:val="00345FC3"/>
    <w:rsid w:val="00366E3B"/>
    <w:rsid w:val="00376420"/>
    <w:rsid w:val="003A3111"/>
    <w:rsid w:val="003A549D"/>
    <w:rsid w:val="003F276F"/>
    <w:rsid w:val="00407035"/>
    <w:rsid w:val="004158D8"/>
    <w:rsid w:val="004940A8"/>
    <w:rsid w:val="004A0176"/>
    <w:rsid w:val="004A5714"/>
    <w:rsid w:val="004E348D"/>
    <w:rsid w:val="005547D4"/>
    <w:rsid w:val="00582557"/>
    <w:rsid w:val="005926A2"/>
    <w:rsid w:val="00607869"/>
    <w:rsid w:val="00647127"/>
    <w:rsid w:val="00771921"/>
    <w:rsid w:val="007957D5"/>
    <w:rsid w:val="007D1B4D"/>
    <w:rsid w:val="007E1020"/>
    <w:rsid w:val="008312D0"/>
    <w:rsid w:val="008B4BA4"/>
    <w:rsid w:val="00973AD0"/>
    <w:rsid w:val="009A29E9"/>
    <w:rsid w:val="009C4CD7"/>
    <w:rsid w:val="00A80C33"/>
    <w:rsid w:val="00A83AA3"/>
    <w:rsid w:val="00BC2FE8"/>
    <w:rsid w:val="00C337A8"/>
    <w:rsid w:val="00C62123"/>
    <w:rsid w:val="00CB33D0"/>
    <w:rsid w:val="00CC542C"/>
    <w:rsid w:val="00D548CA"/>
    <w:rsid w:val="00D627AC"/>
    <w:rsid w:val="00DC4C50"/>
    <w:rsid w:val="00DC6324"/>
    <w:rsid w:val="00E8163C"/>
    <w:rsid w:val="00EB444A"/>
    <w:rsid w:val="00EE3D00"/>
    <w:rsid w:val="00FC08EF"/>
    <w:rsid w:val="00FD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D08A"/>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NormalWeb">
    <w:name w:val="Normal (Web)"/>
    <w:basedOn w:val="Normal"/>
    <w:uiPriority w:val="99"/>
    <w:unhideWhenUsed/>
    <w:rsid w:val="004A017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B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444A"/>
    <w:rPr>
      <w:rFonts w:ascii="Courier New" w:eastAsia="Times New Roman" w:hAnsi="Courier New" w:cs="Courier New"/>
      <w:sz w:val="20"/>
      <w:szCs w:val="20"/>
    </w:rPr>
  </w:style>
  <w:style w:type="character" w:styleId="HTMLCode">
    <w:name w:val="HTML Code"/>
    <w:basedOn w:val="DefaultParagraphFont"/>
    <w:uiPriority w:val="99"/>
    <w:semiHidden/>
    <w:unhideWhenUsed/>
    <w:rsid w:val="00EB44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0957">
      <w:bodyDiv w:val="1"/>
      <w:marLeft w:val="0"/>
      <w:marRight w:val="0"/>
      <w:marTop w:val="0"/>
      <w:marBottom w:val="0"/>
      <w:divBdr>
        <w:top w:val="none" w:sz="0" w:space="0" w:color="auto"/>
        <w:left w:val="none" w:sz="0" w:space="0" w:color="auto"/>
        <w:bottom w:val="none" w:sz="0" w:space="0" w:color="auto"/>
        <w:right w:val="none" w:sz="0" w:space="0" w:color="auto"/>
      </w:divBdr>
      <w:divsChild>
        <w:div w:id="1645770687">
          <w:marLeft w:val="0"/>
          <w:marRight w:val="0"/>
          <w:marTop w:val="0"/>
          <w:marBottom w:val="0"/>
          <w:divBdr>
            <w:top w:val="none" w:sz="0" w:space="0" w:color="auto"/>
            <w:left w:val="none" w:sz="0" w:space="0" w:color="auto"/>
            <w:bottom w:val="none" w:sz="0" w:space="0" w:color="auto"/>
            <w:right w:val="none" w:sz="0" w:space="0" w:color="auto"/>
          </w:divBdr>
          <w:divsChild>
            <w:div w:id="1835026553">
              <w:marLeft w:val="0"/>
              <w:marRight w:val="0"/>
              <w:marTop w:val="0"/>
              <w:marBottom w:val="0"/>
              <w:divBdr>
                <w:top w:val="none" w:sz="0" w:space="0" w:color="auto"/>
                <w:left w:val="none" w:sz="0" w:space="0" w:color="auto"/>
                <w:bottom w:val="none" w:sz="0" w:space="0" w:color="auto"/>
                <w:right w:val="none" w:sz="0" w:space="0" w:color="auto"/>
              </w:divBdr>
              <w:divsChild>
                <w:div w:id="20560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21844">
      <w:bodyDiv w:val="1"/>
      <w:marLeft w:val="0"/>
      <w:marRight w:val="0"/>
      <w:marTop w:val="0"/>
      <w:marBottom w:val="0"/>
      <w:divBdr>
        <w:top w:val="none" w:sz="0" w:space="0" w:color="auto"/>
        <w:left w:val="none" w:sz="0" w:space="0" w:color="auto"/>
        <w:bottom w:val="none" w:sz="0" w:space="0" w:color="auto"/>
        <w:right w:val="none" w:sz="0" w:space="0" w:color="auto"/>
      </w:divBdr>
    </w:div>
    <w:div w:id="220136108">
      <w:bodyDiv w:val="1"/>
      <w:marLeft w:val="0"/>
      <w:marRight w:val="0"/>
      <w:marTop w:val="0"/>
      <w:marBottom w:val="0"/>
      <w:divBdr>
        <w:top w:val="none" w:sz="0" w:space="0" w:color="auto"/>
        <w:left w:val="none" w:sz="0" w:space="0" w:color="auto"/>
        <w:bottom w:val="none" w:sz="0" w:space="0" w:color="auto"/>
        <w:right w:val="none" w:sz="0" w:space="0" w:color="auto"/>
      </w:divBdr>
      <w:divsChild>
        <w:div w:id="586811496">
          <w:marLeft w:val="0"/>
          <w:marRight w:val="0"/>
          <w:marTop w:val="0"/>
          <w:marBottom w:val="0"/>
          <w:divBdr>
            <w:top w:val="none" w:sz="0" w:space="0" w:color="auto"/>
            <w:left w:val="none" w:sz="0" w:space="0" w:color="auto"/>
            <w:bottom w:val="none" w:sz="0" w:space="0" w:color="auto"/>
            <w:right w:val="none" w:sz="0" w:space="0" w:color="auto"/>
          </w:divBdr>
          <w:divsChild>
            <w:div w:id="414088622">
              <w:marLeft w:val="0"/>
              <w:marRight w:val="0"/>
              <w:marTop w:val="0"/>
              <w:marBottom w:val="0"/>
              <w:divBdr>
                <w:top w:val="none" w:sz="0" w:space="0" w:color="auto"/>
                <w:left w:val="none" w:sz="0" w:space="0" w:color="auto"/>
                <w:bottom w:val="none" w:sz="0" w:space="0" w:color="auto"/>
                <w:right w:val="none" w:sz="0" w:space="0" w:color="auto"/>
              </w:divBdr>
              <w:divsChild>
                <w:div w:id="1784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71046">
      <w:bodyDiv w:val="1"/>
      <w:marLeft w:val="0"/>
      <w:marRight w:val="0"/>
      <w:marTop w:val="0"/>
      <w:marBottom w:val="0"/>
      <w:divBdr>
        <w:top w:val="none" w:sz="0" w:space="0" w:color="auto"/>
        <w:left w:val="none" w:sz="0" w:space="0" w:color="auto"/>
        <w:bottom w:val="none" w:sz="0" w:space="0" w:color="auto"/>
        <w:right w:val="none" w:sz="0" w:space="0" w:color="auto"/>
      </w:divBdr>
      <w:divsChild>
        <w:div w:id="1147943080">
          <w:marLeft w:val="0"/>
          <w:marRight w:val="0"/>
          <w:marTop w:val="0"/>
          <w:marBottom w:val="0"/>
          <w:divBdr>
            <w:top w:val="none" w:sz="0" w:space="0" w:color="auto"/>
            <w:left w:val="none" w:sz="0" w:space="0" w:color="auto"/>
            <w:bottom w:val="none" w:sz="0" w:space="0" w:color="auto"/>
            <w:right w:val="none" w:sz="0" w:space="0" w:color="auto"/>
          </w:divBdr>
          <w:divsChild>
            <w:div w:id="107161326">
              <w:marLeft w:val="0"/>
              <w:marRight w:val="0"/>
              <w:marTop w:val="0"/>
              <w:marBottom w:val="0"/>
              <w:divBdr>
                <w:top w:val="none" w:sz="0" w:space="0" w:color="auto"/>
                <w:left w:val="none" w:sz="0" w:space="0" w:color="auto"/>
                <w:bottom w:val="none" w:sz="0" w:space="0" w:color="auto"/>
                <w:right w:val="none" w:sz="0" w:space="0" w:color="auto"/>
              </w:divBdr>
              <w:divsChild>
                <w:div w:id="323555576">
                  <w:marLeft w:val="0"/>
                  <w:marRight w:val="0"/>
                  <w:marTop w:val="0"/>
                  <w:marBottom w:val="0"/>
                  <w:divBdr>
                    <w:top w:val="none" w:sz="0" w:space="0" w:color="auto"/>
                    <w:left w:val="none" w:sz="0" w:space="0" w:color="auto"/>
                    <w:bottom w:val="none" w:sz="0" w:space="0" w:color="auto"/>
                    <w:right w:val="none" w:sz="0" w:space="0" w:color="auto"/>
                  </w:divBdr>
                </w:div>
              </w:divsChild>
            </w:div>
            <w:div w:id="285233671">
              <w:marLeft w:val="0"/>
              <w:marRight w:val="0"/>
              <w:marTop w:val="0"/>
              <w:marBottom w:val="0"/>
              <w:divBdr>
                <w:top w:val="none" w:sz="0" w:space="0" w:color="auto"/>
                <w:left w:val="none" w:sz="0" w:space="0" w:color="auto"/>
                <w:bottom w:val="none" w:sz="0" w:space="0" w:color="auto"/>
                <w:right w:val="none" w:sz="0" w:space="0" w:color="auto"/>
              </w:divBdr>
              <w:divsChild>
                <w:div w:id="209653748">
                  <w:marLeft w:val="0"/>
                  <w:marRight w:val="0"/>
                  <w:marTop w:val="0"/>
                  <w:marBottom w:val="0"/>
                  <w:divBdr>
                    <w:top w:val="none" w:sz="0" w:space="0" w:color="auto"/>
                    <w:left w:val="none" w:sz="0" w:space="0" w:color="auto"/>
                    <w:bottom w:val="none" w:sz="0" w:space="0" w:color="auto"/>
                    <w:right w:val="none" w:sz="0" w:space="0" w:color="auto"/>
                  </w:divBdr>
                </w:div>
                <w:div w:id="29838568">
                  <w:marLeft w:val="0"/>
                  <w:marRight w:val="0"/>
                  <w:marTop w:val="0"/>
                  <w:marBottom w:val="0"/>
                  <w:divBdr>
                    <w:top w:val="none" w:sz="0" w:space="0" w:color="auto"/>
                    <w:left w:val="none" w:sz="0" w:space="0" w:color="auto"/>
                    <w:bottom w:val="none" w:sz="0" w:space="0" w:color="auto"/>
                    <w:right w:val="none" w:sz="0" w:space="0" w:color="auto"/>
                  </w:divBdr>
                </w:div>
              </w:divsChild>
            </w:div>
            <w:div w:id="1385253024">
              <w:marLeft w:val="0"/>
              <w:marRight w:val="0"/>
              <w:marTop w:val="0"/>
              <w:marBottom w:val="0"/>
              <w:divBdr>
                <w:top w:val="none" w:sz="0" w:space="0" w:color="auto"/>
                <w:left w:val="none" w:sz="0" w:space="0" w:color="auto"/>
                <w:bottom w:val="none" w:sz="0" w:space="0" w:color="auto"/>
                <w:right w:val="none" w:sz="0" w:space="0" w:color="auto"/>
              </w:divBdr>
              <w:divsChild>
                <w:div w:id="2007319971">
                  <w:marLeft w:val="0"/>
                  <w:marRight w:val="0"/>
                  <w:marTop w:val="0"/>
                  <w:marBottom w:val="0"/>
                  <w:divBdr>
                    <w:top w:val="none" w:sz="0" w:space="0" w:color="auto"/>
                    <w:left w:val="none" w:sz="0" w:space="0" w:color="auto"/>
                    <w:bottom w:val="none" w:sz="0" w:space="0" w:color="auto"/>
                    <w:right w:val="none" w:sz="0" w:space="0" w:color="auto"/>
                  </w:divBdr>
                </w:div>
                <w:div w:id="750541832">
                  <w:marLeft w:val="0"/>
                  <w:marRight w:val="0"/>
                  <w:marTop w:val="0"/>
                  <w:marBottom w:val="0"/>
                  <w:divBdr>
                    <w:top w:val="none" w:sz="0" w:space="0" w:color="auto"/>
                    <w:left w:val="none" w:sz="0" w:space="0" w:color="auto"/>
                    <w:bottom w:val="none" w:sz="0" w:space="0" w:color="auto"/>
                    <w:right w:val="none" w:sz="0" w:space="0" w:color="auto"/>
                  </w:divBdr>
                </w:div>
              </w:divsChild>
            </w:div>
            <w:div w:id="1341734313">
              <w:marLeft w:val="0"/>
              <w:marRight w:val="0"/>
              <w:marTop w:val="0"/>
              <w:marBottom w:val="0"/>
              <w:divBdr>
                <w:top w:val="none" w:sz="0" w:space="0" w:color="auto"/>
                <w:left w:val="none" w:sz="0" w:space="0" w:color="auto"/>
                <w:bottom w:val="none" w:sz="0" w:space="0" w:color="auto"/>
                <w:right w:val="none" w:sz="0" w:space="0" w:color="auto"/>
              </w:divBdr>
              <w:divsChild>
                <w:div w:id="1188714000">
                  <w:marLeft w:val="0"/>
                  <w:marRight w:val="0"/>
                  <w:marTop w:val="0"/>
                  <w:marBottom w:val="0"/>
                  <w:divBdr>
                    <w:top w:val="none" w:sz="0" w:space="0" w:color="auto"/>
                    <w:left w:val="none" w:sz="0" w:space="0" w:color="auto"/>
                    <w:bottom w:val="none" w:sz="0" w:space="0" w:color="auto"/>
                    <w:right w:val="none" w:sz="0" w:space="0" w:color="auto"/>
                  </w:divBdr>
                </w:div>
                <w:div w:id="926615047">
                  <w:marLeft w:val="0"/>
                  <w:marRight w:val="0"/>
                  <w:marTop w:val="0"/>
                  <w:marBottom w:val="0"/>
                  <w:divBdr>
                    <w:top w:val="none" w:sz="0" w:space="0" w:color="auto"/>
                    <w:left w:val="none" w:sz="0" w:space="0" w:color="auto"/>
                    <w:bottom w:val="none" w:sz="0" w:space="0" w:color="auto"/>
                    <w:right w:val="none" w:sz="0" w:space="0" w:color="auto"/>
                  </w:divBdr>
                </w:div>
              </w:divsChild>
            </w:div>
            <w:div w:id="1133451621">
              <w:marLeft w:val="0"/>
              <w:marRight w:val="0"/>
              <w:marTop w:val="0"/>
              <w:marBottom w:val="0"/>
              <w:divBdr>
                <w:top w:val="none" w:sz="0" w:space="0" w:color="auto"/>
                <w:left w:val="none" w:sz="0" w:space="0" w:color="auto"/>
                <w:bottom w:val="none" w:sz="0" w:space="0" w:color="auto"/>
                <w:right w:val="none" w:sz="0" w:space="0" w:color="auto"/>
              </w:divBdr>
              <w:divsChild>
                <w:div w:id="662666325">
                  <w:marLeft w:val="0"/>
                  <w:marRight w:val="0"/>
                  <w:marTop w:val="0"/>
                  <w:marBottom w:val="0"/>
                  <w:divBdr>
                    <w:top w:val="none" w:sz="0" w:space="0" w:color="auto"/>
                    <w:left w:val="none" w:sz="0" w:space="0" w:color="auto"/>
                    <w:bottom w:val="none" w:sz="0" w:space="0" w:color="auto"/>
                    <w:right w:val="none" w:sz="0" w:space="0" w:color="auto"/>
                  </w:divBdr>
                </w:div>
                <w:div w:id="2108959075">
                  <w:marLeft w:val="0"/>
                  <w:marRight w:val="0"/>
                  <w:marTop w:val="0"/>
                  <w:marBottom w:val="0"/>
                  <w:divBdr>
                    <w:top w:val="none" w:sz="0" w:space="0" w:color="auto"/>
                    <w:left w:val="none" w:sz="0" w:space="0" w:color="auto"/>
                    <w:bottom w:val="none" w:sz="0" w:space="0" w:color="auto"/>
                    <w:right w:val="none" w:sz="0" w:space="0" w:color="auto"/>
                  </w:divBdr>
                </w:div>
              </w:divsChild>
            </w:div>
            <w:div w:id="943463655">
              <w:marLeft w:val="0"/>
              <w:marRight w:val="0"/>
              <w:marTop w:val="0"/>
              <w:marBottom w:val="0"/>
              <w:divBdr>
                <w:top w:val="none" w:sz="0" w:space="0" w:color="auto"/>
                <w:left w:val="none" w:sz="0" w:space="0" w:color="auto"/>
                <w:bottom w:val="none" w:sz="0" w:space="0" w:color="auto"/>
                <w:right w:val="none" w:sz="0" w:space="0" w:color="auto"/>
              </w:divBdr>
              <w:divsChild>
                <w:div w:id="975337243">
                  <w:marLeft w:val="0"/>
                  <w:marRight w:val="0"/>
                  <w:marTop w:val="0"/>
                  <w:marBottom w:val="0"/>
                  <w:divBdr>
                    <w:top w:val="none" w:sz="0" w:space="0" w:color="auto"/>
                    <w:left w:val="none" w:sz="0" w:space="0" w:color="auto"/>
                    <w:bottom w:val="none" w:sz="0" w:space="0" w:color="auto"/>
                    <w:right w:val="none" w:sz="0" w:space="0" w:color="auto"/>
                  </w:divBdr>
                </w:div>
                <w:div w:id="71632818">
                  <w:marLeft w:val="0"/>
                  <w:marRight w:val="0"/>
                  <w:marTop w:val="0"/>
                  <w:marBottom w:val="0"/>
                  <w:divBdr>
                    <w:top w:val="none" w:sz="0" w:space="0" w:color="auto"/>
                    <w:left w:val="none" w:sz="0" w:space="0" w:color="auto"/>
                    <w:bottom w:val="none" w:sz="0" w:space="0" w:color="auto"/>
                    <w:right w:val="none" w:sz="0" w:space="0" w:color="auto"/>
                  </w:divBdr>
                </w:div>
              </w:divsChild>
            </w:div>
            <w:div w:id="211966082">
              <w:marLeft w:val="0"/>
              <w:marRight w:val="0"/>
              <w:marTop w:val="0"/>
              <w:marBottom w:val="0"/>
              <w:divBdr>
                <w:top w:val="none" w:sz="0" w:space="0" w:color="auto"/>
                <w:left w:val="none" w:sz="0" w:space="0" w:color="auto"/>
                <w:bottom w:val="none" w:sz="0" w:space="0" w:color="auto"/>
                <w:right w:val="none" w:sz="0" w:space="0" w:color="auto"/>
              </w:divBdr>
              <w:divsChild>
                <w:div w:id="1551109742">
                  <w:marLeft w:val="0"/>
                  <w:marRight w:val="0"/>
                  <w:marTop w:val="0"/>
                  <w:marBottom w:val="0"/>
                  <w:divBdr>
                    <w:top w:val="none" w:sz="0" w:space="0" w:color="auto"/>
                    <w:left w:val="none" w:sz="0" w:space="0" w:color="auto"/>
                    <w:bottom w:val="none" w:sz="0" w:space="0" w:color="auto"/>
                    <w:right w:val="none" w:sz="0" w:space="0" w:color="auto"/>
                  </w:divBdr>
                </w:div>
                <w:div w:id="743726273">
                  <w:marLeft w:val="0"/>
                  <w:marRight w:val="0"/>
                  <w:marTop w:val="0"/>
                  <w:marBottom w:val="0"/>
                  <w:divBdr>
                    <w:top w:val="none" w:sz="0" w:space="0" w:color="auto"/>
                    <w:left w:val="none" w:sz="0" w:space="0" w:color="auto"/>
                    <w:bottom w:val="none" w:sz="0" w:space="0" w:color="auto"/>
                    <w:right w:val="none" w:sz="0" w:space="0" w:color="auto"/>
                  </w:divBdr>
                </w:div>
              </w:divsChild>
            </w:div>
            <w:div w:id="1565679948">
              <w:marLeft w:val="0"/>
              <w:marRight w:val="0"/>
              <w:marTop w:val="0"/>
              <w:marBottom w:val="0"/>
              <w:divBdr>
                <w:top w:val="none" w:sz="0" w:space="0" w:color="auto"/>
                <w:left w:val="none" w:sz="0" w:space="0" w:color="auto"/>
                <w:bottom w:val="none" w:sz="0" w:space="0" w:color="auto"/>
                <w:right w:val="none" w:sz="0" w:space="0" w:color="auto"/>
              </w:divBdr>
              <w:divsChild>
                <w:div w:id="111748141">
                  <w:marLeft w:val="0"/>
                  <w:marRight w:val="0"/>
                  <w:marTop w:val="0"/>
                  <w:marBottom w:val="0"/>
                  <w:divBdr>
                    <w:top w:val="none" w:sz="0" w:space="0" w:color="auto"/>
                    <w:left w:val="none" w:sz="0" w:space="0" w:color="auto"/>
                    <w:bottom w:val="none" w:sz="0" w:space="0" w:color="auto"/>
                    <w:right w:val="none" w:sz="0" w:space="0" w:color="auto"/>
                  </w:divBdr>
                </w:div>
              </w:divsChild>
            </w:div>
            <w:div w:id="1776709957">
              <w:marLeft w:val="0"/>
              <w:marRight w:val="0"/>
              <w:marTop w:val="0"/>
              <w:marBottom w:val="0"/>
              <w:divBdr>
                <w:top w:val="none" w:sz="0" w:space="0" w:color="auto"/>
                <w:left w:val="none" w:sz="0" w:space="0" w:color="auto"/>
                <w:bottom w:val="none" w:sz="0" w:space="0" w:color="auto"/>
                <w:right w:val="none" w:sz="0" w:space="0" w:color="auto"/>
              </w:divBdr>
              <w:divsChild>
                <w:div w:id="208760631">
                  <w:marLeft w:val="0"/>
                  <w:marRight w:val="0"/>
                  <w:marTop w:val="0"/>
                  <w:marBottom w:val="0"/>
                  <w:divBdr>
                    <w:top w:val="none" w:sz="0" w:space="0" w:color="auto"/>
                    <w:left w:val="none" w:sz="0" w:space="0" w:color="auto"/>
                    <w:bottom w:val="none" w:sz="0" w:space="0" w:color="auto"/>
                    <w:right w:val="none" w:sz="0" w:space="0" w:color="auto"/>
                  </w:divBdr>
                  <w:divsChild>
                    <w:div w:id="916938362">
                      <w:marLeft w:val="0"/>
                      <w:marRight w:val="0"/>
                      <w:marTop w:val="0"/>
                      <w:marBottom w:val="0"/>
                      <w:divBdr>
                        <w:top w:val="none" w:sz="0" w:space="0" w:color="auto"/>
                        <w:left w:val="none" w:sz="0" w:space="0" w:color="auto"/>
                        <w:bottom w:val="none" w:sz="0" w:space="0" w:color="auto"/>
                        <w:right w:val="none" w:sz="0" w:space="0" w:color="auto"/>
                      </w:divBdr>
                    </w:div>
                  </w:divsChild>
                </w:div>
                <w:div w:id="1362785141">
                  <w:marLeft w:val="0"/>
                  <w:marRight w:val="0"/>
                  <w:marTop w:val="0"/>
                  <w:marBottom w:val="0"/>
                  <w:divBdr>
                    <w:top w:val="none" w:sz="0" w:space="0" w:color="auto"/>
                    <w:left w:val="none" w:sz="0" w:space="0" w:color="auto"/>
                    <w:bottom w:val="none" w:sz="0" w:space="0" w:color="auto"/>
                    <w:right w:val="none" w:sz="0" w:space="0" w:color="auto"/>
                  </w:divBdr>
                  <w:divsChild>
                    <w:div w:id="1025404167">
                      <w:marLeft w:val="0"/>
                      <w:marRight w:val="0"/>
                      <w:marTop w:val="0"/>
                      <w:marBottom w:val="0"/>
                      <w:divBdr>
                        <w:top w:val="none" w:sz="0" w:space="0" w:color="auto"/>
                        <w:left w:val="none" w:sz="0" w:space="0" w:color="auto"/>
                        <w:bottom w:val="none" w:sz="0" w:space="0" w:color="auto"/>
                        <w:right w:val="none" w:sz="0" w:space="0" w:color="auto"/>
                      </w:divBdr>
                    </w:div>
                    <w:div w:id="1625383502">
                      <w:marLeft w:val="0"/>
                      <w:marRight w:val="0"/>
                      <w:marTop w:val="0"/>
                      <w:marBottom w:val="0"/>
                      <w:divBdr>
                        <w:top w:val="none" w:sz="0" w:space="0" w:color="auto"/>
                        <w:left w:val="none" w:sz="0" w:space="0" w:color="auto"/>
                        <w:bottom w:val="none" w:sz="0" w:space="0" w:color="auto"/>
                        <w:right w:val="none" w:sz="0" w:space="0" w:color="auto"/>
                      </w:divBdr>
                    </w:div>
                    <w:div w:id="18614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1702">
              <w:marLeft w:val="0"/>
              <w:marRight w:val="0"/>
              <w:marTop w:val="0"/>
              <w:marBottom w:val="0"/>
              <w:divBdr>
                <w:top w:val="none" w:sz="0" w:space="0" w:color="auto"/>
                <w:left w:val="none" w:sz="0" w:space="0" w:color="auto"/>
                <w:bottom w:val="none" w:sz="0" w:space="0" w:color="auto"/>
                <w:right w:val="none" w:sz="0" w:space="0" w:color="auto"/>
              </w:divBdr>
              <w:divsChild>
                <w:div w:id="2123642100">
                  <w:marLeft w:val="0"/>
                  <w:marRight w:val="0"/>
                  <w:marTop w:val="0"/>
                  <w:marBottom w:val="0"/>
                  <w:divBdr>
                    <w:top w:val="none" w:sz="0" w:space="0" w:color="auto"/>
                    <w:left w:val="none" w:sz="0" w:space="0" w:color="auto"/>
                    <w:bottom w:val="none" w:sz="0" w:space="0" w:color="auto"/>
                    <w:right w:val="none" w:sz="0" w:space="0" w:color="auto"/>
                  </w:divBdr>
                </w:div>
                <w:div w:id="398402353">
                  <w:marLeft w:val="0"/>
                  <w:marRight w:val="0"/>
                  <w:marTop w:val="0"/>
                  <w:marBottom w:val="0"/>
                  <w:divBdr>
                    <w:top w:val="none" w:sz="0" w:space="0" w:color="auto"/>
                    <w:left w:val="none" w:sz="0" w:space="0" w:color="auto"/>
                    <w:bottom w:val="none" w:sz="0" w:space="0" w:color="auto"/>
                    <w:right w:val="none" w:sz="0" w:space="0" w:color="auto"/>
                  </w:divBdr>
                </w:div>
              </w:divsChild>
            </w:div>
            <w:div w:id="1017776183">
              <w:marLeft w:val="0"/>
              <w:marRight w:val="0"/>
              <w:marTop w:val="0"/>
              <w:marBottom w:val="0"/>
              <w:divBdr>
                <w:top w:val="none" w:sz="0" w:space="0" w:color="auto"/>
                <w:left w:val="none" w:sz="0" w:space="0" w:color="auto"/>
                <w:bottom w:val="none" w:sz="0" w:space="0" w:color="auto"/>
                <w:right w:val="none" w:sz="0" w:space="0" w:color="auto"/>
              </w:divBdr>
              <w:divsChild>
                <w:div w:id="1724675160">
                  <w:marLeft w:val="0"/>
                  <w:marRight w:val="0"/>
                  <w:marTop w:val="0"/>
                  <w:marBottom w:val="0"/>
                  <w:divBdr>
                    <w:top w:val="none" w:sz="0" w:space="0" w:color="auto"/>
                    <w:left w:val="none" w:sz="0" w:space="0" w:color="auto"/>
                    <w:bottom w:val="none" w:sz="0" w:space="0" w:color="auto"/>
                    <w:right w:val="none" w:sz="0" w:space="0" w:color="auto"/>
                  </w:divBdr>
                </w:div>
                <w:div w:id="2141533970">
                  <w:marLeft w:val="0"/>
                  <w:marRight w:val="0"/>
                  <w:marTop w:val="0"/>
                  <w:marBottom w:val="0"/>
                  <w:divBdr>
                    <w:top w:val="none" w:sz="0" w:space="0" w:color="auto"/>
                    <w:left w:val="none" w:sz="0" w:space="0" w:color="auto"/>
                    <w:bottom w:val="none" w:sz="0" w:space="0" w:color="auto"/>
                    <w:right w:val="none" w:sz="0" w:space="0" w:color="auto"/>
                  </w:divBdr>
                </w:div>
              </w:divsChild>
            </w:div>
            <w:div w:id="1095050853">
              <w:marLeft w:val="0"/>
              <w:marRight w:val="0"/>
              <w:marTop w:val="0"/>
              <w:marBottom w:val="0"/>
              <w:divBdr>
                <w:top w:val="none" w:sz="0" w:space="0" w:color="auto"/>
                <w:left w:val="none" w:sz="0" w:space="0" w:color="auto"/>
                <w:bottom w:val="none" w:sz="0" w:space="0" w:color="auto"/>
                <w:right w:val="none" w:sz="0" w:space="0" w:color="auto"/>
              </w:divBdr>
              <w:divsChild>
                <w:div w:id="1125541503">
                  <w:marLeft w:val="0"/>
                  <w:marRight w:val="0"/>
                  <w:marTop w:val="0"/>
                  <w:marBottom w:val="0"/>
                  <w:divBdr>
                    <w:top w:val="none" w:sz="0" w:space="0" w:color="auto"/>
                    <w:left w:val="none" w:sz="0" w:space="0" w:color="auto"/>
                    <w:bottom w:val="none" w:sz="0" w:space="0" w:color="auto"/>
                    <w:right w:val="none" w:sz="0" w:space="0" w:color="auto"/>
                  </w:divBdr>
                </w:div>
              </w:divsChild>
            </w:div>
            <w:div w:id="785121461">
              <w:marLeft w:val="0"/>
              <w:marRight w:val="0"/>
              <w:marTop w:val="0"/>
              <w:marBottom w:val="0"/>
              <w:divBdr>
                <w:top w:val="none" w:sz="0" w:space="0" w:color="auto"/>
                <w:left w:val="none" w:sz="0" w:space="0" w:color="auto"/>
                <w:bottom w:val="none" w:sz="0" w:space="0" w:color="auto"/>
                <w:right w:val="none" w:sz="0" w:space="0" w:color="auto"/>
              </w:divBdr>
              <w:divsChild>
                <w:div w:id="128089805">
                  <w:marLeft w:val="0"/>
                  <w:marRight w:val="0"/>
                  <w:marTop w:val="0"/>
                  <w:marBottom w:val="0"/>
                  <w:divBdr>
                    <w:top w:val="none" w:sz="0" w:space="0" w:color="auto"/>
                    <w:left w:val="none" w:sz="0" w:space="0" w:color="auto"/>
                    <w:bottom w:val="none" w:sz="0" w:space="0" w:color="auto"/>
                    <w:right w:val="none" w:sz="0" w:space="0" w:color="auto"/>
                  </w:divBdr>
                </w:div>
              </w:divsChild>
            </w:div>
            <w:div w:id="343635251">
              <w:marLeft w:val="0"/>
              <w:marRight w:val="0"/>
              <w:marTop w:val="0"/>
              <w:marBottom w:val="0"/>
              <w:divBdr>
                <w:top w:val="none" w:sz="0" w:space="0" w:color="auto"/>
                <w:left w:val="none" w:sz="0" w:space="0" w:color="auto"/>
                <w:bottom w:val="none" w:sz="0" w:space="0" w:color="auto"/>
                <w:right w:val="none" w:sz="0" w:space="0" w:color="auto"/>
              </w:divBdr>
              <w:divsChild>
                <w:div w:id="512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9721">
      <w:bodyDiv w:val="1"/>
      <w:marLeft w:val="0"/>
      <w:marRight w:val="0"/>
      <w:marTop w:val="0"/>
      <w:marBottom w:val="0"/>
      <w:divBdr>
        <w:top w:val="none" w:sz="0" w:space="0" w:color="auto"/>
        <w:left w:val="none" w:sz="0" w:space="0" w:color="auto"/>
        <w:bottom w:val="none" w:sz="0" w:space="0" w:color="auto"/>
        <w:right w:val="none" w:sz="0" w:space="0" w:color="auto"/>
      </w:divBdr>
      <w:divsChild>
        <w:div w:id="1771122662">
          <w:marLeft w:val="0"/>
          <w:marRight w:val="0"/>
          <w:marTop w:val="0"/>
          <w:marBottom w:val="0"/>
          <w:divBdr>
            <w:top w:val="none" w:sz="0" w:space="0" w:color="auto"/>
            <w:left w:val="none" w:sz="0" w:space="0" w:color="auto"/>
            <w:bottom w:val="none" w:sz="0" w:space="0" w:color="auto"/>
            <w:right w:val="none" w:sz="0" w:space="0" w:color="auto"/>
          </w:divBdr>
          <w:divsChild>
            <w:div w:id="1024089080">
              <w:marLeft w:val="0"/>
              <w:marRight w:val="0"/>
              <w:marTop w:val="0"/>
              <w:marBottom w:val="0"/>
              <w:divBdr>
                <w:top w:val="none" w:sz="0" w:space="0" w:color="auto"/>
                <w:left w:val="none" w:sz="0" w:space="0" w:color="auto"/>
                <w:bottom w:val="none" w:sz="0" w:space="0" w:color="auto"/>
                <w:right w:val="none" w:sz="0" w:space="0" w:color="auto"/>
              </w:divBdr>
              <w:divsChild>
                <w:div w:id="272246334">
                  <w:marLeft w:val="0"/>
                  <w:marRight w:val="0"/>
                  <w:marTop w:val="0"/>
                  <w:marBottom w:val="0"/>
                  <w:divBdr>
                    <w:top w:val="none" w:sz="0" w:space="0" w:color="auto"/>
                    <w:left w:val="none" w:sz="0" w:space="0" w:color="auto"/>
                    <w:bottom w:val="none" w:sz="0" w:space="0" w:color="auto"/>
                    <w:right w:val="none" w:sz="0" w:space="0" w:color="auto"/>
                  </w:divBdr>
                  <w:divsChild>
                    <w:div w:id="18416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1050">
      <w:bodyDiv w:val="1"/>
      <w:marLeft w:val="0"/>
      <w:marRight w:val="0"/>
      <w:marTop w:val="0"/>
      <w:marBottom w:val="0"/>
      <w:divBdr>
        <w:top w:val="none" w:sz="0" w:space="0" w:color="auto"/>
        <w:left w:val="none" w:sz="0" w:space="0" w:color="auto"/>
        <w:bottom w:val="none" w:sz="0" w:space="0" w:color="auto"/>
        <w:right w:val="none" w:sz="0" w:space="0" w:color="auto"/>
      </w:divBdr>
      <w:divsChild>
        <w:div w:id="138573319">
          <w:marLeft w:val="0"/>
          <w:marRight w:val="0"/>
          <w:marTop w:val="0"/>
          <w:marBottom w:val="0"/>
          <w:divBdr>
            <w:top w:val="none" w:sz="0" w:space="0" w:color="auto"/>
            <w:left w:val="none" w:sz="0" w:space="0" w:color="auto"/>
            <w:bottom w:val="none" w:sz="0" w:space="0" w:color="auto"/>
            <w:right w:val="none" w:sz="0" w:space="0" w:color="auto"/>
          </w:divBdr>
          <w:divsChild>
            <w:div w:id="1327593107">
              <w:marLeft w:val="0"/>
              <w:marRight w:val="0"/>
              <w:marTop w:val="0"/>
              <w:marBottom w:val="0"/>
              <w:divBdr>
                <w:top w:val="none" w:sz="0" w:space="0" w:color="auto"/>
                <w:left w:val="none" w:sz="0" w:space="0" w:color="auto"/>
                <w:bottom w:val="none" w:sz="0" w:space="0" w:color="auto"/>
                <w:right w:val="none" w:sz="0" w:space="0" w:color="auto"/>
              </w:divBdr>
              <w:divsChild>
                <w:div w:id="17471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8287">
      <w:bodyDiv w:val="1"/>
      <w:marLeft w:val="0"/>
      <w:marRight w:val="0"/>
      <w:marTop w:val="0"/>
      <w:marBottom w:val="0"/>
      <w:divBdr>
        <w:top w:val="none" w:sz="0" w:space="0" w:color="auto"/>
        <w:left w:val="none" w:sz="0" w:space="0" w:color="auto"/>
        <w:bottom w:val="none" w:sz="0" w:space="0" w:color="auto"/>
        <w:right w:val="none" w:sz="0" w:space="0" w:color="auto"/>
      </w:divBdr>
      <w:divsChild>
        <w:div w:id="1121260900">
          <w:marLeft w:val="0"/>
          <w:marRight w:val="0"/>
          <w:marTop w:val="0"/>
          <w:marBottom w:val="0"/>
          <w:divBdr>
            <w:top w:val="none" w:sz="0" w:space="0" w:color="auto"/>
            <w:left w:val="none" w:sz="0" w:space="0" w:color="auto"/>
            <w:bottom w:val="none" w:sz="0" w:space="0" w:color="auto"/>
            <w:right w:val="none" w:sz="0" w:space="0" w:color="auto"/>
          </w:divBdr>
          <w:divsChild>
            <w:div w:id="706954720">
              <w:marLeft w:val="0"/>
              <w:marRight w:val="0"/>
              <w:marTop w:val="0"/>
              <w:marBottom w:val="0"/>
              <w:divBdr>
                <w:top w:val="none" w:sz="0" w:space="0" w:color="auto"/>
                <w:left w:val="none" w:sz="0" w:space="0" w:color="auto"/>
                <w:bottom w:val="none" w:sz="0" w:space="0" w:color="auto"/>
                <w:right w:val="none" w:sz="0" w:space="0" w:color="auto"/>
              </w:divBdr>
              <w:divsChild>
                <w:div w:id="21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5517">
      <w:bodyDiv w:val="1"/>
      <w:marLeft w:val="0"/>
      <w:marRight w:val="0"/>
      <w:marTop w:val="0"/>
      <w:marBottom w:val="0"/>
      <w:divBdr>
        <w:top w:val="none" w:sz="0" w:space="0" w:color="auto"/>
        <w:left w:val="none" w:sz="0" w:space="0" w:color="auto"/>
        <w:bottom w:val="none" w:sz="0" w:space="0" w:color="auto"/>
        <w:right w:val="none" w:sz="0" w:space="0" w:color="auto"/>
      </w:divBdr>
      <w:divsChild>
        <w:div w:id="1306930657">
          <w:marLeft w:val="0"/>
          <w:marRight w:val="0"/>
          <w:marTop w:val="0"/>
          <w:marBottom w:val="0"/>
          <w:divBdr>
            <w:top w:val="none" w:sz="0" w:space="0" w:color="auto"/>
            <w:left w:val="none" w:sz="0" w:space="0" w:color="auto"/>
            <w:bottom w:val="none" w:sz="0" w:space="0" w:color="auto"/>
            <w:right w:val="none" w:sz="0" w:space="0" w:color="auto"/>
          </w:divBdr>
          <w:divsChild>
            <w:div w:id="1251236072">
              <w:marLeft w:val="0"/>
              <w:marRight w:val="0"/>
              <w:marTop w:val="0"/>
              <w:marBottom w:val="0"/>
              <w:divBdr>
                <w:top w:val="none" w:sz="0" w:space="0" w:color="auto"/>
                <w:left w:val="none" w:sz="0" w:space="0" w:color="auto"/>
                <w:bottom w:val="none" w:sz="0" w:space="0" w:color="auto"/>
                <w:right w:val="none" w:sz="0" w:space="0" w:color="auto"/>
              </w:divBdr>
              <w:divsChild>
                <w:div w:id="19031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6891">
      <w:bodyDiv w:val="1"/>
      <w:marLeft w:val="0"/>
      <w:marRight w:val="0"/>
      <w:marTop w:val="0"/>
      <w:marBottom w:val="0"/>
      <w:divBdr>
        <w:top w:val="none" w:sz="0" w:space="0" w:color="auto"/>
        <w:left w:val="none" w:sz="0" w:space="0" w:color="auto"/>
        <w:bottom w:val="none" w:sz="0" w:space="0" w:color="auto"/>
        <w:right w:val="none" w:sz="0" w:space="0" w:color="auto"/>
      </w:divBdr>
      <w:divsChild>
        <w:div w:id="2110469596">
          <w:marLeft w:val="0"/>
          <w:marRight w:val="0"/>
          <w:marTop w:val="0"/>
          <w:marBottom w:val="0"/>
          <w:divBdr>
            <w:top w:val="none" w:sz="0" w:space="0" w:color="auto"/>
            <w:left w:val="none" w:sz="0" w:space="0" w:color="auto"/>
            <w:bottom w:val="none" w:sz="0" w:space="0" w:color="auto"/>
            <w:right w:val="none" w:sz="0" w:space="0" w:color="auto"/>
          </w:divBdr>
          <w:divsChild>
            <w:div w:id="127749812">
              <w:marLeft w:val="0"/>
              <w:marRight w:val="0"/>
              <w:marTop w:val="0"/>
              <w:marBottom w:val="0"/>
              <w:divBdr>
                <w:top w:val="none" w:sz="0" w:space="0" w:color="auto"/>
                <w:left w:val="none" w:sz="0" w:space="0" w:color="auto"/>
                <w:bottom w:val="none" w:sz="0" w:space="0" w:color="auto"/>
                <w:right w:val="none" w:sz="0" w:space="0" w:color="auto"/>
              </w:divBdr>
              <w:divsChild>
                <w:div w:id="16256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2221">
      <w:bodyDiv w:val="1"/>
      <w:marLeft w:val="0"/>
      <w:marRight w:val="0"/>
      <w:marTop w:val="0"/>
      <w:marBottom w:val="0"/>
      <w:divBdr>
        <w:top w:val="none" w:sz="0" w:space="0" w:color="auto"/>
        <w:left w:val="none" w:sz="0" w:space="0" w:color="auto"/>
        <w:bottom w:val="none" w:sz="0" w:space="0" w:color="auto"/>
        <w:right w:val="none" w:sz="0" w:space="0" w:color="auto"/>
      </w:divBdr>
      <w:divsChild>
        <w:div w:id="1474521477">
          <w:marLeft w:val="0"/>
          <w:marRight w:val="0"/>
          <w:marTop w:val="0"/>
          <w:marBottom w:val="0"/>
          <w:divBdr>
            <w:top w:val="none" w:sz="0" w:space="0" w:color="auto"/>
            <w:left w:val="none" w:sz="0" w:space="0" w:color="auto"/>
            <w:bottom w:val="none" w:sz="0" w:space="0" w:color="auto"/>
            <w:right w:val="none" w:sz="0" w:space="0" w:color="auto"/>
          </w:divBdr>
          <w:divsChild>
            <w:div w:id="1695645013">
              <w:marLeft w:val="0"/>
              <w:marRight w:val="0"/>
              <w:marTop w:val="0"/>
              <w:marBottom w:val="0"/>
              <w:divBdr>
                <w:top w:val="none" w:sz="0" w:space="0" w:color="auto"/>
                <w:left w:val="none" w:sz="0" w:space="0" w:color="auto"/>
                <w:bottom w:val="none" w:sz="0" w:space="0" w:color="auto"/>
                <w:right w:val="none" w:sz="0" w:space="0" w:color="auto"/>
              </w:divBdr>
              <w:divsChild>
                <w:div w:id="9980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69653">
      <w:bodyDiv w:val="1"/>
      <w:marLeft w:val="0"/>
      <w:marRight w:val="0"/>
      <w:marTop w:val="0"/>
      <w:marBottom w:val="0"/>
      <w:divBdr>
        <w:top w:val="none" w:sz="0" w:space="0" w:color="auto"/>
        <w:left w:val="none" w:sz="0" w:space="0" w:color="auto"/>
        <w:bottom w:val="none" w:sz="0" w:space="0" w:color="auto"/>
        <w:right w:val="none" w:sz="0" w:space="0" w:color="auto"/>
      </w:divBdr>
      <w:divsChild>
        <w:div w:id="726614983">
          <w:marLeft w:val="0"/>
          <w:marRight w:val="0"/>
          <w:marTop w:val="0"/>
          <w:marBottom w:val="0"/>
          <w:divBdr>
            <w:top w:val="none" w:sz="0" w:space="0" w:color="auto"/>
            <w:left w:val="none" w:sz="0" w:space="0" w:color="auto"/>
            <w:bottom w:val="none" w:sz="0" w:space="0" w:color="auto"/>
            <w:right w:val="none" w:sz="0" w:space="0" w:color="auto"/>
          </w:divBdr>
          <w:divsChild>
            <w:div w:id="767577475">
              <w:marLeft w:val="0"/>
              <w:marRight w:val="0"/>
              <w:marTop w:val="0"/>
              <w:marBottom w:val="0"/>
              <w:divBdr>
                <w:top w:val="none" w:sz="0" w:space="0" w:color="auto"/>
                <w:left w:val="none" w:sz="0" w:space="0" w:color="auto"/>
                <w:bottom w:val="none" w:sz="0" w:space="0" w:color="auto"/>
                <w:right w:val="none" w:sz="0" w:space="0" w:color="auto"/>
              </w:divBdr>
              <w:divsChild>
                <w:div w:id="18106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604">
      <w:bodyDiv w:val="1"/>
      <w:marLeft w:val="0"/>
      <w:marRight w:val="0"/>
      <w:marTop w:val="0"/>
      <w:marBottom w:val="0"/>
      <w:divBdr>
        <w:top w:val="none" w:sz="0" w:space="0" w:color="auto"/>
        <w:left w:val="none" w:sz="0" w:space="0" w:color="auto"/>
        <w:bottom w:val="none" w:sz="0" w:space="0" w:color="auto"/>
        <w:right w:val="none" w:sz="0" w:space="0" w:color="auto"/>
      </w:divBdr>
      <w:divsChild>
        <w:div w:id="1076510049">
          <w:marLeft w:val="0"/>
          <w:marRight w:val="0"/>
          <w:marTop w:val="0"/>
          <w:marBottom w:val="0"/>
          <w:divBdr>
            <w:top w:val="none" w:sz="0" w:space="0" w:color="auto"/>
            <w:left w:val="none" w:sz="0" w:space="0" w:color="auto"/>
            <w:bottom w:val="none" w:sz="0" w:space="0" w:color="auto"/>
            <w:right w:val="none" w:sz="0" w:space="0" w:color="auto"/>
          </w:divBdr>
          <w:divsChild>
            <w:div w:id="1252204871">
              <w:marLeft w:val="0"/>
              <w:marRight w:val="0"/>
              <w:marTop w:val="0"/>
              <w:marBottom w:val="0"/>
              <w:divBdr>
                <w:top w:val="none" w:sz="0" w:space="0" w:color="auto"/>
                <w:left w:val="none" w:sz="0" w:space="0" w:color="auto"/>
                <w:bottom w:val="none" w:sz="0" w:space="0" w:color="auto"/>
                <w:right w:val="none" w:sz="0" w:space="0" w:color="auto"/>
              </w:divBdr>
              <w:divsChild>
                <w:div w:id="20575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34142">
      <w:bodyDiv w:val="1"/>
      <w:marLeft w:val="0"/>
      <w:marRight w:val="0"/>
      <w:marTop w:val="0"/>
      <w:marBottom w:val="0"/>
      <w:divBdr>
        <w:top w:val="none" w:sz="0" w:space="0" w:color="auto"/>
        <w:left w:val="none" w:sz="0" w:space="0" w:color="auto"/>
        <w:bottom w:val="none" w:sz="0" w:space="0" w:color="auto"/>
        <w:right w:val="none" w:sz="0" w:space="0" w:color="auto"/>
      </w:divBdr>
      <w:divsChild>
        <w:div w:id="1360475535">
          <w:marLeft w:val="0"/>
          <w:marRight w:val="0"/>
          <w:marTop w:val="0"/>
          <w:marBottom w:val="0"/>
          <w:divBdr>
            <w:top w:val="none" w:sz="0" w:space="0" w:color="auto"/>
            <w:left w:val="none" w:sz="0" w:space="0" w:color="auto"/>
            <w:bottom w:val="none" w:sz="0" w:space="0" w:color="auto"/>
            <w:right w:val="none" w:sz="0" w:space="0" w:color="auto"/>
          </w:divBdr>
          <w:divsChild>
            <w:div w:id="1098871348">
              <w:marLeft w:val="0"/>
              <w:marRight w:val="0"/>
              <w:marTop w:val="0"/>
              <w:marBottom w:val="0"/>
              <w:divBdr>
                <w:top w:val="none" w:sz="0" w:space="0" w:color="auto"/>
                <w:left w:val="none" w:sz="0" w:space="0" w:color="auto"/>
                <w:bottom w:val="none" w:sz="0" w:space="0" w:color="auto"/>
                <w:right w:val="none" w:sz="0" w:space="0" w:color="auto"/>
              </w:divBdr>
              <w:divsChild>
                <w:div w:id="21090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6035">
      <w:bodyDiv w:val="1"/>
      <w:marLeft w:val="0"/>
      <w:marRight w:val="0"/>
      <w:marTop w:val="0"/>
      <w:marBottom w:val="0"/>
      <w:divBdr>
        <w:top w:val="none" w:sz="0" w:space="0" w:color="auto"/>
        <w:left w:val="none" w:sz="0" w:space="0" w:color="auto"/>
        <w:bottom w:val="none" w:sz="0" w:space="0" w:color="auto"/>
        <w:right w:val="none" w:sz="0" w:space="0" w:color="auto"/>
      </w:divBdr>
      <w:divsChild>
        <w:div w:id="1459683584">
          <w:marLeft w:val="0"/>
          <w:marRight w:val="0"/>
          <w:marTop w:val="0"/>
          <w:marBottom w:val="0"/>
          <w:divBdr>
            <w:top w:val="none" w:sz="0" w:space="0" w:color="auto"/>
            <w:left w:val="none" w:sz="0" w:space="0" w:color="auto"/>
            <w:bottom w:val="none" w:sz="0" w:space="0" w:color="auto"/>
            <w:right w:val="none" w:sz="0" w:space="0" w:color="auto"/>
          </w:divBdr>
          <w:divsChild>
            <w:div w:id="380902327">
              <w:marLeft w:val="0"/>
              <w:marRight w:val="0"/>
              <w:marTop w:val="0"/>
              <w:marBottom w:val="0"/>
              <w:divBdr>
                <w:top w:val="none" w:sz="0" w:space="0" w:color="auto"/>
                <w:left w:val="none" w:sz="0" w:space="0" w:color="auto"/>
                <w:bottom w:val="none" w:sz="0" w:space="0" w:color="auto"/>
                <w:right w:val="none" w:sz="0" w:space="0" w:color="auto"/>
              </w:divBdr>
              <w:divsChild>
                <w:div w:id="924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3018">
      <w:bodyDiv w:val="1"/>
      <w:marLeft w:val="0"/>
      <w:marRight w:val="0"/>
      <w:marTop w:val="0"/>
      <w:marBottom w:val="0"/>
      <w:divBdr>
        <w:top w:val="none" w:sz="0" w:space="0" w:color="auto"/>
        <w:left w:val="none" w:sz="0" w:space="0" w:color="auto"/>
        <w:bottom w:val="none" w:sz="0" w:space="0" w:color="auto"/>
        <w:right w:val="none" w:sz="0" w:space="0" w:color="auto"/>
      </w:divBdr>
      <w:divsChild>
        <w:div w:id="1878810836">
          <w:marLeft w:val="0"/>
          <w:marRight w:val="0"/>
          <w:marTop w:val="0"/>
          <w:marBottom w:val="0"/>
          <w:divBdr>
            <w:top w:val="none" w:sz="0" w:space="0" w:color="auto"/>
            <w:left w:val="none" w:sz="0" w:space="0" w:color="auto"/>
            <w:bottom w:val="none" w:sz="0" w:space="0" w:color="auto"/>
            <w:right w:val="none" w:sz="0" w:space="0" w:color="auto"/>
          </w:divBdr>
          <w:divsChild>
            <w:div w:id="463892501">
              <w:marLeft w:val="0"/>
              <w:marRight w:val="0"/>
              <w:marTop w:val="0"/>
              <w:marBottom w:val="0"/>
              <w:divBdr>
                <w:top w:val="none" w:sz="0" w:space="0" w:color="auto"/>
                <w:left w:val="none" w:sz="0" w:space="0" w:color="auto"/>
                <w:bottom w:val="none" w:sz="0" w:space="0" w:color="auto"/>
                <w:right w:val="none" w:sz="0" w:space="0" w:color="auto"/>
              </w:divBdr>
              <w:divsChild>
                <w:div w:id="5074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9223">
      <w:bodyDiv w:val="1"/>
      <w:marLeft w:val="0"/>
      <w:marRight w:val="0"/>
      <w:marTop w:val="0"/>
      <w:marBottom w:val="0"/>
      <w:divBdr>
        <w:top w:val="none" w:sz="0" w:space="0" w:color="auto"/>
        <w:left w:val="none" w:sz="0" w:space="0" w:color="auto"/>
        <w:bottom w:val="none" w:sz="0" w:space="0" w:color="auto"/>
        <w:right w:val="none" w:sz="0" w:space="0" w:color="auto"/>
      </w:divBdr>
      <w:divsChild>
        <w:div w:id="945114380">
          <w:marLeft w:val="0"/>
          <w:marRight w:val="0"/>
          <w:marTop w:val="0"/>
          <w:marBottom w:val="0"/>
          <w:divBdr>
            <w:top w:val="none" w:sz="0" w:space="0" w:color="auto"/>
            <w:left w:val="none" w:sz="0" w:space="0" w:color="auto"/>
            <w:bottom w:val="none" w:sz="0" w:space="0" w:color="auto"/>
            <w:right w:val="none" w:sz="0" w:space="0" w:color="auto"/>
          </w:divBdr>
          <w:divsChild>
            <w:div w:id="1784807502">
              <w:marLeft w:val="0"/>
              <w:marRight w:val="0"/>
              <w:marTop w:val="0"/>
              <w:marBottom w:val="0"/>
              <w:divBdr>
                <w:top w:val="none" w:sz="0" w:space="0" w:color="auto"/>
                <w:left w:val="none" w:sz="0" w:space="0" w:color="auto"/>
                <w:bottom w:val="none" w:sz="0" w:space="0" w:color="auto"/>
                <w:right w:val="none" w:sz="0" w:space="0" w:color="auto"/>
              </w:divBdr>
              <w:divsChild>
                <w:div w:id="19038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6357">
      <w:bodyDiv w:val="1"/>
      <w:marLeft w:val="0"/>
      <w:marRight w:val="0"/>
      <w:marTop w:val="0"/>
      <w:marBottom w:val="0"/>
      <w:divBdr>
        <w:top w:val="none" w:sz="0" w:space="0" w:color="auto"/>
        <w:left w:val="none" w:sz="0" w:space="0" w:color="auto"/>
        <w:bottom w:val="none" w:sz="0" w:space="0" w:color="auto"/>
        <w:right w:val="none" w:sz="0" w:space="0" w:color="auto"/>
      </w:divBdr>
      <w:divsChild>
        <w:div w:id="1792238238">
          <w:marLeft w:val="0"/>
          <w:marRight w:val="0"/>
          <w:marTop w:val="0"/>
          <w:marBottom w:val="0"/>
          <w:divBdr>
            <w:top w:val="none" w:sz="0" w:space="0" w:color="auto"/>
            <w:left w:val="none" w:sz="0" w:space="0" w:color="auto"/>
            <w:bottom w:val="none" w:sz="0" w:space="0" w:color="auto"/>
            <w:right w:val="none" w:sz="0" w:space="0" w:color="auto"/>
          </w:divBdr>
          <w:divsChild>
            <w:div w:id="9797397">
              <w:marLeft w:val="0"/>
              <w:marRight w:val="0"/>
              <w:marTop w:val="0"/>
              <w:marBottom w:val="0"/>
              <w:divBdr>
                <w:top w:val="none" w:sz="0" w:space="0" w:color="auto"/>
                <w:left w:val="none" w:sz="0" w:space="0" w:color="auto"/>
                <w:bottom w:val="none" w:sz="0" w:space="0" w:color="auto"/>
                <w:right w:val="none" w:sz="0" w:space="0" w:color="auto"/>
              </w:divBdr>
              <w:divsChild>
                <w:div w:id="16153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0500">
      <w:bodyDiv w:val="1"/>
      <w:marLeft w:val="0"/>
      <w:marRight w:val="0"/>
      <w:marTop w:val="0"/>
      <w:marBottom w:val="0"/>
      <w:divBdr>
        <w:top w:val="none" w:sz="0" w:space="0" w:color="auto"/>
        <w:left w:val="none" w:sz="0" w:space="0" w:color="auto"/>
        <w:bottom w:val="none" w:sz="0" w:space="0" w:color="auto"/>
        <w:right w:val="none" w:sz="0" w:space="0" w:color="auto"/>
      </w:divBdr>
      <w:divsChild>
        <w:div w:id="1293747971">
          <w:marLeft w:val="0"/>
          <w:marRight w:val="0"/>
          <w:marTop w:val="0"/>
          <w:marBottom w:val="0"/>
          <w:divBdr>
            <w:top w:val="none" w:sz="0" w:space="0" w:color="auto"/>
            <w:left w:val="none" w:sz="0" w:space="0" w:color="auto"/>
            <w:bottom w:val="none" w:sz="0" w:space="0" w:color="auto"/>
            <w:right w:val="none" w:sz="0" w:space="0" w:color="auto"/>
          </w:divBdr>
          <w:divsChild>
            <w:div w:id="294217727">
              <w:marLeft w:val="0"/>
              <w:marRight w:val="0"/>
              <w:marTop w:val="0"/>
              <w:marBottom w:val="0"/>
              <w:divBdr>
                <w:top w:val="none" w:sz="0" w:space="0" w:color="auto"/>
                <w:left w:val="none" w:sz="0" w:space="0" w:color="auto"/>
                <w:bottom w:val="none" w:sz="0" w:space="0" w:color="auto"/>
                <w:right w:val="none" w:sz="0" w:space="0" w:color="auto"/>
              </w:divBdr>
              <w:divsChild>
                <w:div w:id="7527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KOOS</vt:lpstr>
    </vt:vector>
  </TitlesOfParts>
  <Manager/>
  <Company/>
  <LinksUpToDate>false</LinksUpToDate>
  <CharactersWithSpaces>3368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KOOS</dc:title>
  <dc:subject/>
  <dc:creator>Wandner, Laura (NIH/NINDS) [E]</dc:creator>
  <cp:keywords/>
  <dc:description/>
  <cp:lastModifiedBy>Wandner, Laura (NIH/NINDS) [E]</cp:lastModifiedBy>
  <cp:revision>2</cp:revision>
  <dcterms:created xsi:type="dcterms:W3CDTF">2020-06-05T19:09:00Z</dcterms:created>
  <dcterms:modified xsi:type="dcterms:W3CDTF">2020-06-05T19:09:00Z</dcterms:modified>
  <cp:category/>
</cp:coreProperties>
</file>