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6FE3D" w14:textId="62423ED2" w:rsidR="00746A21" w:rsidRDefault="00746A21" w:rsidP="001B3D2C">
      <w:pPr>
        <w:widowControl w:val="0"/>
        <w:spacing w:after="0" w:line="240" w:lineRule="auto"/>
        <w:rPr>
          <w:rFonts w:eastAsia="Times New Roman" w:cs="Arial"/>
        </w:rPr>
      </w:pPr>
      <w:r w:rsidRPr="00746A21">
        <w:rPr>
          <w:rFonts w:eastAsia="Times New Roman" w:cs="Arial"/>
        </w:rPr>
        <w:t xml:space="preserve">We are interested in finding out about the kinds of physical activities that people do as part of their everyday lives. The questions will ask you about the time you spent being physically active in the </w:t>
      </w:r>
      <w:r w:rsidRPr="001B3D2C">
        <w:rPr>
          <w:rFonts w:eastAsia="Times New Roman" w:cs="Arial"/>
          <w:b/>
          <w:bCs/>
          <w:u w:val="single"/>
        </w:rPr>
        <w:t>last 7 days</w:t>
      </w:r>
      <w:r w:rsidRPr="00746A21">
        <w:rPr>
          <w:rFonts w:eastAsia="Times New Roman" w:cs="Arial"/>
        </w:rPr>
        <w:t xml:space="preserve">. Please answer each question even if you do not consider yourself to be an active person. Please think about the activities you do at work, as part of your house and yard work, to get from place to place, and in your spare time for recreation, exercise or sport. </w:t>
      </w:r>
    </w:p>
    <w:p w14:paraId="2270E937" w14:textId="77777777" w:rsidR="001B3D2C" w:rsidRPr="00746A21" w:rsidRDefault="001B3D2C" w:rsidP="001B3D2C">
      <w:pPr>
        <w:widowControl w:val="0"/>
        <w:spacing w:after="0" w:line="240" w:lineRule="auto"/>
        <w:rPr>
          <w:rFonts w:eastAsia="Times New Roman" w:cs="Arial"/>
        </w:rPr>
      </w:pPr>
    </w:p>
    <w:p w14:paraId="670495D3" w14:textId="19FC5AC6" w:rsidR="00746A21" w:rsidRDefault="00746A21" w:rsidP="001B3D2C">
      <w:pPr>
        <w:widowControl w:val="0"/>
        <w:spacing w:after="0" w:line="240" w:lineRule="auto"/>
        <w:rPr>
          <w:rFonts w:eastAsia="Times New Roman" w:cs="Arial"/>
        </w:rPr>
      </w:pPr>
      <w:r w:rsidRPr="00746A21">
        <w:rPr>
          <w:rFonts w:eastAsia="Times New Roman" w:cs="Arial"/>
        </w:rPr>
        <w:t xml:space="preserve">Think about all the </w:t>
      </w:r>
      <w:r w:rsidRPr="00031153">
        <w:rPr>
          <w:rFonts w:eastAsia="Times New Roman" w:cs="Arial"/>
          <w:b/>
        </w:rPr>
        <w:t>vigorous</w:t>
      </w:r>
      <w:r w:rsidRPr="00746A21">
        <w:rPr>
          <w:rFonts w:eastAsia="Times New Roman" w:cs="Arial"/>
          <w:bCs/>
        </w:rPr>
        <w:t xml:space="preserve"> </w:t>
      </w:r>
      <w:r w:rsidRPr="00746A21">
        <w:rPr>
          <w:rFonts w:eastAsia="Times New Roman" w:cs="Arial"/>
        </w:rPr>
        <w:t xml:space="preserve">and </w:t>
      </w:r>
      <w:r w:rsidRPr="00031153">
        <w:rPr>
          <w:rFonts w:eastAsia="Times New Roman" w:cs="Arial"/>
          <w:b/>
        </w:rPr>
        <w:t>moderate</w:t>
      </w:r>
      <w:r w:rsidRPr="00746A21">
        <w:rPr>
          <w:rFonts w:eastAsia="Times New Roman" w:cs="Arial"/>
          <w:bCs/>
        </w:rPr>
        <w:t xml:space="preserve"> </w:t>
      </w:r>
      <w:r w:rsidRPr="00746A21">
        <w:rPr>
          <w:rFonts w:eastAsia="Times New Roman" w:cs="Arial"/>
        </w:rPr>
        <w:t xml:space="preserve">activities that you did in the </w:t>
      </w:r>
      <w:r w:rsidRPr="001B3D2C">
        <w:rPr>
          <w:rFonts w:eastAsia="Times New Roman" w:cs="Arial"/>
          <w:b/>
          <w:bCs/>
          <w:u w:val="single"/>
        </w:rPr>
        <w:t>last 7 days</w:t>
      </w:r>
      <w:r w:rsidRPr="00746A21">
        <w:rPr>
          <w:rFonts w:eastAsia="Times New Roman" w:cs="Arial"/>
        </w:rPr>
        <w:t xml:space="preserve">. </w:t>
      </w:r>
      <w:r w:rsidRPr="00031153">
        <w:rPr>
          <w:rFonts w:eastAsia="Times New Roman" w:cs="Arial"/>
          <w:b/>
        </w:rPr>
        <w:t>Vigorous</w:t>
      </w:r>
      <w:r w:rsidRPr="00746A21">
        <w:rPr>
          <w:rFonts w:eastAsia="Times New Roman" w:cs="Arial"/>
          <w:bCs/>
        </w:rPr>
        <w:t xml:space="preserve"> </w:t>
      </w:r>
      <w:r w:rsidRPr="00746A21">
        <w:rPr>
          <w:rFonts w:eastAsia="Times New Roman" w:cs="Arial"/>
        </w:rPr>
        <w:t xml:space="preserve">physical activities refer to activities that take hard physical effort and make you breathe much harder than normal. </w:t>
      </w:r>
      <w:r w:rsidRPr="00031153">
        <w:rPr>
          <w:rFonts w:eastAsia="Times New Roman" w:cs="Arial"/>
          <w:b/>
        </w:rPr>
        <w:t>Moderate</w:t>
      </w:r>
      <w:r w:rsidRPr="00746A21">
        <w:rPr>
          <w:rFonts w:eastAsia="Times New Roman" w:cs="Arial"/>
          <w:bCs/>
        </w:rPr>
        <w:t xml:space="preserve"> </w:t>
      </w:r>
      <w:r w:rsidRPr="00746A21">
        <w:rPr>
          <w:rFonts w:eastAsia="Times New Roman" w:cs="Arial"/>
        </w:rPr>
        <w:t xml:space="preserve">activities refer to activities that take moderate physical effort and make you breathe somewhat harder than normal. </w:t>
      </w:r>
    </w:p>
    <w:p w14:paraId="0133251E" w14:textId="77777777" w:rsidR="001B3D2C" w:rsidRPr="00746A21" w:rsidRDefault="001B3D2C" w:rsidP="001B3D2C">
      <w:pPr>
        <w:widowControl w:val="0"/>
        <w:spacing w:after="0" w:line="240" w:lineRule="auto"/>
        <w:rPr>
          <w:rFonts w:eastAsia="Times New Roman" w:cs="Arial"/>
        </w:rPr>
      </w:pPr>
    </w:p>
    <w:p w14:paraId="35F4A961" w14:textId="424C27DE" w:rsidR="00746A21" w:rsidRDefault="00746A21" w:rsidP="001B3D2C">
      <w:pPr>
        <w:widowControl w:val="0"/>
        <w:spacing w:after="0" w:line="240" w:lineRule="auto"/>
        <w:rPr>
          <w:rFonts w:eastAsia="Times New Roman" w:cs="Arial"/>
          <w:bCs/>
          <w:i/>
          <w:iCs/>
        </w:rPr>
      </w:pPr>
      <w:r w:rsidRPr="00746A21">
        <w:rPr>
          <w:rFonts w:eastAsia="Times New Roman" w:cs="Arial"/>
          <w:bCs/>
          <w:i/>
          <w:iCs/>
        </w:rPr>
        <w:t xml:space="preserve">PART 1: JOB-RELATED PHYSICAL ACTIVITY </w:t>
      </w:r>
    </w:p>
    <w:p w14:paraId="7EA24CC8" w14:textId="77777777" w:rsidR="001B3D2C" w:rsidRPr="00746A21" w:rsidRDefault="001B3D2C" w:rsidP="001B3D2C">
      <w:pPr>
        <w:widowControl w:val="0"/>
        <w:spacing w:after="0" w:line="240" w:lineRule="auto"/>
        <w:rPr>
          <w:rFonts w:eastAsia="Times New Roman" w:cs="Arial"/>
        </w:rPr>
      </w:pPr>
    </w:p>
    <w:p w14:paraId="39654DBF" w14:textId="09343EBF" w:rsidR="00746A21" w:rsidRDefault="00746A21" w:rsidP="001B3D2C">
      <w:pPr>
        <w:widowControl w:val="0"/>
        <w:spacing w:after="0" w:line="240" w:lineRule="auto"/>
        <w:rPr>
          <w:rFonts w:eastAsia="Times New Roman" w:cs="Arial"/>
        </w:rPr>
      </w:pPr>
      <w:r w:rsidRPr="00746A21">
        <w:rPr>
          <w:rFonts w:eastAsia="Times New Roman" w:cs="Arial"/>
        </w:rPr>
        <w:t xml:space="preserve">The first section is about your work. This includes paid jobs, farming, volunteer work, course work, and any other unpaid work that you did outside your home. Do not include unpaid work you might do around your home, like housework, yard work, general maintenance, and caring for your family. These are asked in Part 3. </w:t>
      </w:r>
    </w:p>
    <w:p w14:paraId="3457DBC9" w14:textId="77777777" w:rsidR="001B3D2C" w:rsidRPr="008B6992" w:rsidRDefault="001B3D2C" w:rsidP="001B3D2C">
      <w:pPr>
        <w:widowControl w:val="0"/>
        <w:spacing w:after="0" w:line="240" w:lineRule="auto"/>
        <w:rPr>
          <w:rFonts w:eastAsia="Times New Roman" w:cs="Arial"/>
        </w:rPr>
      </w:pPr>
    </w:p>
    <w:p w14:paraId="4111864C" w14:textId="4CF708E4" w:rsidR="00746A21" w:rsidRPr="008B6992" w:rsidRDefault="00746A21" w:rsidP="001B3D2C">
      <w:pPr>
        <w:widowControl w:val="0"/>
        <w:spacing w:after="0" w:line="240" w:lineRule="auto"/>
        <w:rPr>
          <w:rFonts w:eastAsia="Times New Roman" w:cs="Arial"/>
        </w:rPr>
      </w:pPr>
      <w:r w:rsidRPr="008B6992">
        <w:rPr>
          <w:rFonts w:eastAsia="Times New Roman" w:cs="Arial"/>
        </w:rPr>
        <w:t>1. Do you currently have a job</w:t>
      </w:r>
      <w:r w:rsidR="006648D5" w:rsidRPr="008B6992">
        <w:rPr>
          <w:rFonts w:eastAsia="Times New Roman" w:cs="Arial"/>
        </w:rPr>
        <w:t>?</w:t>
      </w:r>
      <w:r w:rsidRPr="008B6992">
        <w:rPr>
          <w:rFonts w:eastAsia="Times New Roman" w:cs="Arial"/>
        </w:rPr>
        <w:t xml:space="preserve"> </w:t>
      </w:r>
    </w:p>
    <w:p w14:paraId="5B8F38B0" w14:textId="4F998308" w:rsidR="00746A21" w:rsidRPr="008B6992" w:rsidRDefault="001B3D2C" w:rsidP="001B3D2C">
      <w:pPr>
        <w:widowControl w:val="0"/>
        <w:spacing w:after="0" w:line="240" w:lineRule="auto"/>
        <w:ind w:left="720"/>
        <w:rPr>
          <w:rFonts w:eastAsia="Times New Roman" w:cs="Arial"/>
        </w:rPr>
      </w:pPr>
      <w:r>
        <w:rPr>
          <w:rFonts w:eastAsia="Times New Roman" w:cs="Arial"/>
        </w:rPr>
        <w:t xml:space="preserve">1. </w:t>
      </w:r>
      <w:r w:rsidR="00746A21" w:rsidRPr="008B6992">
        <w:rPr>
          <w:rFonts w:eastAsia="Times New Roman" w:cs="Arial"/>
        </w:rPr>
        <w:t>Yes</w:t>
      </w:r>
    </w:p>
    <w:p w14:paraId="62E7CAA1" w14:textId="2A130F5B" w:rsidR="00746A21" w:rsidRPr="008B6992" w:rsidRDefault="001B3D2C" w:rsidP="001B3D2C">
      <w:pPr>
        <w:widowControl w:val="0"/>
        <w:spacing w:after="0" w:line="240" w:lineRule="auto"/>
        <w:ind w:left="720"/>
        <w:rPr>
          <w:rFonts w:eastAsia="Times New Roman" w:cs="Arial"/>
        </w:rPr>
      </w:pPr>
      <w:r>
        <w:rPr>
          <w:rFonts w:eastAsia="Times New Roman" w:cs="Arial"/>
        </w:rPr>
        <w:t xml:space="preserve">0. </w:t>
      </w:r>
      <w:r w:rsidR="00746A21" w:rsidRPr="008B6992">
        <w:rPr>
          <w:rFonts w:eastAsia="Times New Roman" w:cs="Arial"/>
        </w:rPr>
        <w:t>No</w:t>
      </w:r>
      <w:r>
        <w:rPr>
          <w:rFonts w:eastAsia="Times New Roman" w:cs="Arial"/>
        </w:rPr>
        <w:tab/>
      </w:r>
      <w:r w:rsidRPr="008B6992">
        <w:rPr>
          <w:rFonts w:eastAsia="Times New Roman" w:cs="Arial"/>
        </w:rPr>
        <w:t>(if No skip to Part 2: Transportation)</w:t>
      </w:r>
    </w:p>
    <w:p w14:paraId="3C253D72" w14:textId="77777777" w:rsidR="001B3D2C" w:rsidRDefault="001B3D2C" w:rsidP="001B3D2C">
      <w:pPr>
        <w:widowControl w:val="0"/>
        <w:spacing w:after="0" w:line="240" w:lineRule="auto"/>
        <w:rPr>
          <w:rFonts w:eastAsia="Times New Roman" w:cs="Arial"/>
        </w:rPr>
      </w:pPr>
    </w:p>
    <w:p w14:paraId="5999BC4E" w14:textId="6E38AB27" w:rsidR="00746A21" w:rsidRDefault="00746A21" w:rsidP="001B3D2C">
      <w:pPr>
        <w:widowControl w:val="0"/>
        <w:spacing w:after="0" w:line="240" w:lineRule="auto"/>
        <w:rPr>
          <w:rFonts w:eastAsia="Times New Roman" w:cs="Arial"/>
        </w:rPr>
      </w:pPr>
      <w:r w:rsidRPr="00746A21">
        <w:rPr>
          <w:rFonts w:eastAsia="Times New Roman" w:cs="Arial"/>
        </w:rPr>
        <w:t xml:space="preserve">The next questions are about all the physical activity you did in the </w:t>
      </w:r>
      <w:r w:rsidRPr="00746A21">
        <w:rPr>
          <w:rFonts w:eastAsia="Times New Roman" w:cs="Arial"/>
          <w:bCs/>
        </w:rPr>
        <w:t xml:space="preserve">last 7 days </w:t>
      </w:r>
      <w:r w:rsidRPr="00746A21">
        <w:rPr>
          <w:rFonts w:eastAsia="Times New Roman" w:cs="Arial"/>
        </w:rPr>
        <w:t xml:space="preserve">as part of your paid or unpaid work. This does not include traveling to and from work </w:t>
      </w:r>
    </w:p>
    <w:p w14:paraId="0F0AEC82" w14:textId="77777777" w:rsidR="001B3D2C" w:rsidRPr="00746A21" w:rsidRDefault="001B3D2C" w:rsidP="001B3D2C">
      <w:pPr>
        <w:widowControl w:val="0"/>
        <w:spacing w:after="0" w:line="240" w:lineRule="auto"/>
        <w:rPr>
          <w:rFonts w:eastAsia="Times New Roman" w:cs="Arial"/>
        </w:rPr>
      </w:pPr>
    </w:p>
    <w:p w14:paraId="77CF6C47" w14:textId="2B0649E0" w:rsidR="00746A21" w:rsidRPr="008B6992" w:rsidRDefault="00746A21"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 During the </w:t>
      </w:r>
      <w:r w:rsidRPr="00031153">
        <w:rPr>
          <w:rFonts w:asciiTheme="minorHAnsi" w:hAnsiTheme="minorHAnsi" w:cs="Arial"/>
          <w:b/>
          <w:sz w:val="22"/>
          <w:szCs w:val="22"/>
        </w:rPr>
        <w:t>last 7 days</w:t>
      </w:r>
      <w:r w:rsidRPr="008B6992">
        <w:rPr>
          <w:rFonts w:asciiTheme="minorHAnsi" w:hAnsiTheme="minorHAnsi" w:cs="Arial"/>
          <w:sz w:val="22"/>
          <w:szCs w:val="22"/>
        </w:rPr>
        <w:t xml:space="preserve">, on how many days did you do </w:t>
      </w:r>
      <w:r w:rsidRPr="00031153">
        <w:rPr>
          <w:rFonts w:asciiTheme="minorHAnsi" w:hAnsiTheme="minorHAnsi" w:cs="Arial"/>
          <w:b/>
          <w:sz w:val="22"/>
          <w:szCs w:val="22"/>
        </w:rPr>
        <w:t>vigorous</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like heavy lifting, digging, heavy construction, or climbing up stairs </w:t>
      </w:r>
      <w:r w:rsidRPr="00031153">
        <w:rPr>
          <w:rFonts w:asciiTheme="minorHAnsi" w:hAnsiTheme="minorHAnsi" w:cs="Arial"/>
          <w:b/>
          <w:sz w:val="22"/>
          <w:szCs w:val="22"/>
        </w:rPr>
        <w:t>as part of your work</w:t>
      </w:r>
      <w:r w:rsidRPr="008B6992">
        <w:rPr>
          <w:rFonts w:asciiTheme="minorHAnsi" w:hAnsiTheme="minorHAnsi" w:cs="Arial"/>
          <w:sz w:val="22"/>
          <w:szCs w:val="22"/>
        </w:rPr>
        <w:t xml:space="preserve">? Think about only those physical activities that you did for at least 10 minutes at a time. </w:t>
      </w:r>
    </w:p>
    <w:p w14:paraId="1536A43C" w14:textId="6368946A" w:rsidR="00746A21" w:rsidRPr="008B6992" w:rsidRDefault="00746A21" w:rsidP="001B3D2C">
      <w:pPr>
        <w:widowControl w:val="0"/>
        <w:spacing w:after="0" w:line="240" w:lineRule="auto"/>
        <w:ind w:left="720"/>
        <w:rPr>
          <w:rFonts w:eastAsia="Times New Roman" w:cs="Arial"/>
        </w:rPr>
      </w:pPr>
      <w:r w:rsidRPr="008B6992">
        <w:rPr>
          <w:rFonts w:eastAsia="Times New Roman" w:cs="Arial"/>
        </w:rPr>
        <w:t>_</w:t>
      </w:r>
      <w:r w:rsidR="001B3D2C">
        <w:rPr>
          <w:rFonts w:eastAsia="Times New Roman" w:cs="Arial"/>
        </w:rPr>
        <w:t xml:space="preserve">____ days per week </w:t>
      </w:r>
    </w:p>
    <w:p w14:paraId="048C4A36" w14:textId="71976273" w:rsidR="00746A21" w:rsidRPr="008B6992" w:rsidRDefault="00746A21" w:rsidP="001B3D2C">
      <w:pPr>
        <w:widowControl w:val="0"/>
        <w:spacing w:after="0" w:line="240" w:lineRule="auto"/>
        <w:ind w:left="720"/>
        <w:rPr>
          <w:rFonts w:eastAsia="Times New Roman" w:cs="Arial"/>
        </w:rPr>
      </w:pPr>
      <w:r w:rsidRPr="008B6992">
        <w:rPr>
          <w:rFonts w:eastAsia="Times New Roman" w:cs="Arial"/>
        </w:rPr>
        <w:t>_</w:t>
      </w:r>
      <w:r w:rsidR="001B3D2C">
        <w:rPr>
          <w:rFonts w:eastAsia="Times New Roman" w:cs="Arial"/>
        </w:rPr>
        <w:t xml:space="preserve"> </w:t>
      </w:r>
      <w:r w:rsidRPr="008B6992">
        <w:rPr>
          <w:rFonts w:eastAsia="Times New Roman" w:cs="Arial"/>
        </w:rPr>
        <w:t>No vigorous job-related physical activity</w:t>
      </w:r>
      <w:r w:rsidR="001B3D2C">
        <w:rPr>
          <w:rFonts w:eastAsia="Times New Roman" w:cs="Arial"/>
        </w:rPr>
        <w:tab/>
      </w:r>
      <w:r w:rsidR="001B3D2C" w:rsidRPr="008B6992">
        <w:rPr>
          <w:rFonts w:cs="Arial"/>
        </w:rPr>
        <w:t>(If No, skip to question 4)</w:t>
      </w:r>
    </w:p>
    <w:p w14:paraId="3C5A2FE5" w14:textId="77777777" w:rsidR="001B3D2C" w:rsidRDefault="001B3D2C" w:rsidP="001B3D2C">
      <w:pPr>
        <w:pStyle w:val="NormalWeb"/>
        <w:widowControl w:val="0"/>
        <w:spacing w:before="0" w:beforeAutospacing="0" w:after="0" w:afterAutospacing="0"/>
        <w:rPr>
          <w:rFonts w:asciiTheme="minorHAnsi" w:hAnsiTheme="minorHAnsi" w:cs="Arial"/>
          <w:sz w:val="22"/>
          <w:szCs w:val="22"/>
        </w:rPr>
      </w:pPr>
    </w:p>
    <w:p w14:paraId="36DEB791" w14:textId="7CFACB67"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3. How much time did you usually spend on one of those days doing </w:t>
      </w:r>
      <w:r w:rsidRPr="00031153">
        <w:rPr>
          <w:rFonts w:asciiTheme="minorHAnsi" w:hAnsiTheme="minorHAnsi" w:cs="Arial"/>
          <w:b/>
          <w:sz w:val="22"/>
          <w:szCs w:val="22"/>
        </w:rPr>
        <w:t>vigorous</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as part of your work? </w:t>
      </w:r>
    </w:p>
    <w:p w14:paraId="52B9AACB" w14:textId="312A5734" w:rsidR="00746A21"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hours per day </w:t>
      </w:r>
    </w:p>
    <w:p w14:paraId="75DA53AA" w14:textId="3CE63E42" w:rsidR="00541BFE"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minutes per day </w:t>
      </w:r>
    </w:p>
    <w:p w14:paraId="4AB62E8C" w14:textId="77777777" w:rsidR="00541BFE" w:rsidRPr="008B6992" w:rsidRDefault="00541BFE" w:rsidP="001B3D2C">
      <w:pPr>
        <w:widowControl w:val="0"/>
        <w:spacing w:after="0" w:line="240" w:lineRule="auto"/>
        <w:rPr>
          <w:rFonts w:eastAsia="Times New Roman" w:cs="Arial"/>
        </w:rPr>
      </w:pPr>
    </w:p>
    <w:p w14:paraId="4C89BFAF" w14:textId="685B7549" w:rsidR="00541BFE" w:rsidRPr="008B6992" w:rsidRDefault="00541BFE" w:rsidP="001B3D2C">
      <w:pPr>
        <w:widowControl w:val="0"/>
        <w:spacing w:after="0" w:line="240" w:lineRule="auto"/>
        <w:rPr>
          <w:rFonts w:eastAsia="Times New Roman" w:cs="Arial"/>
        </w:rPr>
      </w:pPr>
      <w:r w:rsidRPr="008B6992">
        <w:rPr>
          <w:rFonts w:eastAsia="Times New Roman" w:cs="Arial"/>
        </w:rPr>
        <w:t xml:space="preserve">4. </w:t>
      </w:r>
      <w:r w:rsidRPr="00541BFE">
        <w:rPr>
          <w:rFonts w:eastAsia="Times New Roman" w:cs="Arial"/>
        </w:rPr>
        <w:t xml:space="preserve">Again, think about only those physical activities that you did for at least 10 minutes at a time. During the </w:t>
      </w:r>
      <w:r w:rsidRPr="00031153">
        <w:rPr>
          <w:rFonts w:eastAsia="Times New Roman" w:cs="Arial"/>
          <w:b/>
        </w:rPr>
        <w:t>last 7 days</w:t>
      </w:r>
      <w:r w:rsidRPr="00541BFE">
        <w:rPr>
          <w:rFonts w:eastAsia="Times New Roman" w:cs="Arial"/>
        </w:rPr>
        <w:t xml:space="preserve">, on how many days did you do </w:t>
      </w:r>
      <w:r w:rsidRPr="00031153">
        <w:rPr>
          <w:rFonts w:eastAsia="Times New Roman" w:cs="Arial"/>
          <w:b/>
        </w:rPr>
        <w:t>moderate</w:t>
      </w:r>
      <w:r w:rsidRPr="00541BFE">
        <w:rPr>
          <w:rFonts w:eastAsia="Times New Roman" w:cs="Arial"/>
          <w:bCs/>
        </w:rPr>
        <w:t xml:space="preserve"> </w:t>
      </w:r>
      <w:r w:rsidRPr="00541BFE">
        <w:rPr>
          <w:rFonts w:eastAsia="Times New Roman" w:cs="Arial"/>
        </w:rPr>
        <w:t xml:space="preserve">physical activities like carrying light loads </w:t>
      </w:r>
      <w:r w:rsidRPr="00031153">
        <w:rPr>
          <w:rFonts w:eastAsia="Times New Roman" w:cs="Arial"/>
          <w:b/>
        </w:rPr>
        <w:t>as</w:t>
      </w:r>
      <w:r w:rsidRPr="00541BFE">
        <w:rPr>
          <w:rFonts w:eastAsia="Times New Roman" w:cs="Arial"/>
          <w:bCs/>
        </w:rPr>
        <w:t xml:space="preserve"> </w:t>
      </w:r>
      <w:r w:rsidRPr="00031153">
        <w:rPr>
          <w:rFonts w:eastAsia="Times New Roman" w:cs="Arial"/>
          <w:b/>
        </w:rPr>
        <w:t>part of your work</w:t>
      </w:r>
      <w:r w:rsidRPr="00541BFE">
        <w:rPr>
          <w:rFonts w:eastAsia="Times New Roman" w:cs="Arial"/>
        </w:rPr>
        <w:t xml:space="preserve">? Please do not include walking </w:t>
      </w:r>
    </w:p>
    <w:p w14:paraId="0EB6E740" w14:textId="7DD1E4D6" w:rsidR="00541BFE"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w:t>
      </w:r>
      <w:r w:rsidR="00541BFE" w:rsidRPr="008B6992">
        <w:rPr>
          <w:rFonts w:eastAsia="Times New Roman" w:cs="Arial"/>
        </w:rPr>
        <w:t>days</w:t>
      </w:r>
      <w:r>
        <w:rPr>
          <w:rFonts w:eastAsia="Times New Roman" w:cs="Arial"/>
        </w:rPr>
        <w:t xml:space="preserve"> per week </w:t>
      </w:r>
    </w:p>
    <w:p w14:paraId="19D23820" w14:textId="114D22E1" w:rsidR="00541BFE" w:rsidRPr="008B6992" w:rsidRDefault="00541BFE" w:rsidP="001B3D2C">
      <w:pPr>
        <w:widowControl w:val="0"/>
        <w:spacing w:after="0" w:line="240" w:lineRule="auto"/>
        <w:ind w:left="720"/>
        <w:rPr>
          <w:rFonts w:eastAsia="Times New Roman" w:cs="Arial"/>
        </w:rPr>
      </w:pPr>
      <w:r w:rsidRPr="008B6992">
        <w:rPr>
          <w:rFonts w:eastAsia="Times New Roman" w:cs="Arial"/>
        </w:rPr>
        <w:t>_</w:t>
      </w:r>
      <w:r w:rsidR="001B3D2C">
        <w:rPr>
          <w:rFonts w:eastAsia="Times New Roman" w:cs="Arial"/>
        </w:rPr>
        <w:t xml:space="preserve"> </w:t>
      </w:r>
      <w:r w:rsidRPr="008B6992">
        <w:rPr>
          <w:rFonts w:eastAsia="Times New Roman" w:cs="Arial"/>
        </w:rPr>
        <w:t xml:space="preserve">No </w:t>
      </w:r>
      <w:r w:rsidR="00314F91" w:rsidRPr="008B6992">
        <w:rPr>
          <w:rFonts w:eastAsia="Times New Roman" w:cs="Arial"/>
        </w:rPr>
        <w:t>moderate</w:t>
      </w:r>
      <w:r w:rsidRPr="008B6992">
        <w:rPr>
          <w:rFonts w:eastAsia="Times New Roman" w:cs="Arial"/>
        </w:rPr>
        <w:t xml:space="preserve"> job-related physical activity</w:t>
      </w:r>
      <w:r w:rsidR="001B3D2C" w:rsidRPr="008B6992">
        <w:rPr>
          <w:rFonts w:eastAsia="Times New Roman" w:cs="Arial"/>
        </w:rPr>
        <w:t xml:space="preserve"> </w:t>
      </w:r>
      <w:r w:rsidR="001B3D2C">
        <w:rPr>
          <w:rFonts w:eastAsia="Times New Roman" w:cs="Arial"/>
        </w:rPr>
        <w:tab/>
      </w:r>
      <w:r w:rsidR="001B3D2C" w:rsidRPr="008B6992">
        <w:rPr>
          <w:rFonts w:eastAsia="Times New Roman" w:cs="Arial"/>
        </w:rPr>
        <w:t>(If No, skip to question 6)</w:t>
      </w:r>
      <w:r w:rsidR="001B3D2C" w:rsidRPr="00541BFE">
        <w:rPr>
          <w:rFonts w:eastAsia="Times New Roman" w:cs="Arial"/>
        </w:rPr>
        <w:t>.</w:t>
      </w:r>
    </w:p>
    <w:p w14:paraId="0188777D" w14:textId="6B5CB8B8" w:rsidR="00541BFE" w:rsidRPr="008B6992" w:rsidRDefault="00541BFE" w:rsidP="001B3D2C">
      <w:pPr>
        <w:widowControl w:val="0"/>
        <w:spacing w:after="0" w:line="240" w:lineRule="auto"/>
        <w:rPr>
          <w:rFonts w:eastAsia="Times New Roman" w:cs="Arial"/>
        </w:rPr>
      </w:pPr>
    </w:p>
    <w:p w14:paraId="2529BDED" w14:textId="10583790"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5. How much time did you usually spend on one of those days doing </w:t>
      </w:r>
      <w:r w:rsidRPr="00031153">
        <w:rPr>
          <w:rFonts w:asciiTheme="minorHAnsi" w:hAnsiTheme="minorHAnsi" w:cs="Arial"/>
          <w:b/>
          <w:sz w:val="22"/>
          <w:szCs w:val="22"/>
        </w:rPr>
        <w:t>moderate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as part of your work? </w:t>
      </w:r>
    </w:p>
    <w:p w14:paraId="71EA13C4" w14:textId="29876110" w:rsidR="00541BFE" w:rsidRPr="008B6992" w:rsidRDefault="001B3D2C" w:rsidP="001B3D2C">
      <w:pPr>
        <w:widowControl w:val="0"/>
        <w:spacing w:after="0" w:line="240" w:lineRule="auto"/>
        <w:ind w:left="720"/>
        <w:rPr>
          <w:rFonts w:eastAsia="Times New Roman" w:cs="Arial"/>
        </w:rPr>
      </w:pPr>
      <w:r w:rsidRPr="008B6992">
        <w:rPr>
          <w:rFonts w:eastAsia="Times New Roman" w:cs="Arial"/>
        </w:rPr>
        <w:lastRenderedPageBreak/>
        <w:t>_</w:t>
      </w:r>
      <w:r>
        <w:rPr>
          <w:rFonts w:eastAsia="Times New Roman" w:cs="Arial"/>
        </w:rPr>
        <w:t xml:space="preserve">____ hours per day </w:t>
      </w:r>
    </w:p>
    <w:p w14:paraId="3C053459" w14:textId="6EB5CEFB" w:rsidR="00541BFE"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minutes per day </w:t>
      </w:r>
    </w:p>
    <w:p w14:paraId="5F276188" w14:textId="4A248215" w:rsidR="00541BFE" w:rsidRPr="008B6992" w:rsidRDefault="00541BFE" w:rsidP="001B3D2C">
      <w:pPr>
        <w:widowControl w:val="0"/>
        <w:spacing w:after="0" w:line="240" w:lineRule="auto"/>
        <w:rPr>
          <w:rFonts w:eastAsia="Times New Roman" w:cs="Arial"/>
        </w:rPr>
      </w:pPr>
    </w:p>
    <w:p w14:paraId="4DB7D552" w14:textId="364651AD"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6. During the </w:t>
      </w:r>
      <w:r w:rsidRPr="00031153">
        <w:rPr>
          <w:rFonts w:asciiTheme="minorHAnsi" w:hAnsiTheme="minorHAnsi" w:cs="Arial"/>
          <w:b/>
          <w:sz w:val="22"/>
          <w:szCs w:val="22"/>
        </w:rPr>
        <w:t>last 7 days</w:t>
      </w:r>
      <w:r w:rsidRPr="008B6992">
        <w:rPr>
          <w:rFonts w:asciiTheme="minorHAnsi" w:hAnsiTheme="minorHAnsi" w:cs="Arial"/>
          <w:sz w:val="22"/>
          <w:szCs w:val="22"/>
        </w:rPr>
        <w:t xml:space="preserve">, on how many days did you </w:t>
      </w:r>
      <w:r w:rsidRPr="00031153">
        <w:rPr>
          <w:rFonts w:asciiTheme="minorHAnsi" w:hAnsiTheme="minorHAnsi" w:cs="Arial"/>
          <w:b/>
          <w:sz w:val="22"/>
          <w:szCs w:val="22"/>
        </w:rPr>
        <w:t>walk</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for at least 10 minutes at a time </w:t>
      </w:r>
      <w:r w:rsidRPr="00031153">
        <w:rPr>
          <w:rFonts w:asciiTheme="minorHAnsi" w:hAnsiTheme="minorHAnsi" w:cs="Arial"/>
          <w:b/>
          <w:sz w:val="22"/>
          <w:szCs w:val="22"/>
        </w:rPr>
        <w:t>as part of your work</w:t>
      </w:r>
      <w:r w:rsidRPr="008B6992">
        <w:rPr>
          <w:rFonts w:asciiTheme="minorHAnsi" w:hAnsiTheme="minorHAnsi" w:cs="Arial"/>
          <w:sz w:val="22"/>
          <w:szCs w:val="22"/>
        </w:rPr>
        <w:t xml:space="preserve">? Please do not count any walking you did to travel to or from work </w:t>
      </w:r>
    </w:p>
    <w:p w14:paraId="3889D1B1" w14:textId="32FA0A70" w:rsidR="00541BFE"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___</w:t>
      </w:r>
      <w:proofErr w:type="gramStart"/>
      <w:r>
        <w:rPr>
          <w:rFonts w:eastAsia="Times New Roman" w:cs="Arial"/>
        </w:rPr>
        <w:t>_  days</w:t>
      </w:r>
      <w:proofErr w:type="gramEnd"/>
      <w:r>
        <w:rPr>
          <w:rFonts w:eastAsia="Times New Roman" w:cs="Arial"/>
        </w:rPr>
        <w:t xml:space="preserve"> per week </w:t>
      </w:r>
    </w:p>
    <w:p w14:paraId="1A3E3D7C" w14:textId="5C317283" w:rsidR="00541BFE" w:rsidRPr="008B6992" w:rsidRDefault="00541BFE" w:rsidP="001B3D2C">
      <w:pPr>
        <w:widowControl w:val="0"/>
        <w:spacing w:after="0" w:line="240" w:lineRule="auto"/>
        <w:ind w:left="720"/>
        <w:rPr>
          <w:rFonts w:eastAsia="Times New Roman" w:cs="Arial"/>
        </w:rPr>
      </w:pPr>
      <w:r w:rsidRPr="008B6992">
        <w:rPr>
          <w:rFonts w:eastAsia="Times New Roman" w:cs="Arial"/>
        </w:rPr>
        <w:t>_</w:t>
      </w:r>
      <w:r w:rsidR="001B3D2C">
        <w:rPr>
          <w:rFonts w:eastAsia="Times New Roman" w:cs="Arial"/>
        </w:rPr>
        <w:t xml:space="preserve"> </w:t>
      </w:r>
      <w:r w:rsidRPr="008B6992">
        <w:rPr>
          <w:rFonts w:eastAsia="Times New Roman" w:cs="Arial"/>
        </w:rPr>
        <w:t>No job-related walking</w:t>
      </w:r>
      <w:r w:rsidR="001B3D2C">
        <w:rPr>
          <w:rFonts w:eastAsia="Times New Roman" w:cs="Arial"/>
        </w:rPr>
        <w:tab/>
      </w:r>
      <w:r w:rsidR="001B3D2C" w:rsidRPr="008B6992">
        <w:rPr>
          <w:rFonts w:cs="Arial"/>
        </w:rPr>
        <w:t>(If No, skip to part 2: Transportation)</w:t>
      </w:r>
    </w:p>
    <w:p w14:paraId="759F3592" w14:textId="325986E1" w:rsidR="00541BFE" w:rsidRPr="008B6992" w:rsidRDefault="00541BFE" w:rsidP="001B3D2C">
      <w:pPr>
        <w:widowControl w:val="0"/>
        <w:spacing w:after="0" w:line="240" w:lineRule="auto"/>
        <w:rPr>
          <w:rFonts w:eastAsia="Times New Roman" w:cs="Arial"/>
        </w:rPr>
      </w:pPr>
    </w:p>
    <w:p w14:paraId="2E92EDD1" w14:textId="2EE3D423"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7. How much time did you usually spend on one of those days </w:t>
      </w:r>
      <w:r w:rsidRPr="00031153">
        <w:rPr>
          <w:rFonts w:asciiTheme="minorHAnsi" w:hAnsiTheme="minorHAnsi" w:cs="Arial"/>
          <w:b/>
          <w:sz w:val="22"/>
          <w:szCs w:val="22"/>
        </w:rPr>
        <w:t>walking</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as part of your work? </w:t>
      </w:r>
    </w:p>
    <w:p w14:paraId="043C431E" w14:textId="77777777" w:rsidR="001B3D2C"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hours per day </w:t>
      </w:r>
    </w:p>
    <w:p w14:paraId="16E787BB" w14:textId="77777777" w:rsidR="001B3D2C"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minutes per day </w:t>
      </w:r>
    </w:p>
    <w:p w14:paraId="716A0402" w14:textId="62894373" w:rsidR="00541BFE" w:rsidRPr="008B6992" w:rsidRDefault="00541BFE" w:rsidP="001B3D2C">
      <w:pPr>
        <w:widowControl w:val="0"/>
        <w:spacing w:after="0" w:line="240" w:lineRule="auto"/>
        <w:rPr>
          <w:rFonts w:eastAsia="Times New Roman" w:cs="Arial"/>
        </w:rPr>
      </w:pPr>
    </w:p>
    <w:p w14:paraId="3FF5AA07" w14:textId="51AD0F77" w:rsidR="00541BFE" w:rsidRDefault="00541BFE" w:rsidP="001B3D2C">
      <w:pPr>
        <w:widowControl w:val="0"/>
        <w:spacing w:after="0" w:line="240" w:lineRule="auto"/>
        <w:rPr>
          <w:rFonts w:eastAsia="Times New Roman" w:cs="Arial"/>
          <w:bCs/>
          <w:i/>
          <w:iCs/>
        </w:rPr>
      </w:pPr>
      <w:r w:rsidRPr="00541BFE">
        <w:rPr>
          <w:rFonts w:eastAsia="Times New Roman" w:cs="Arial"/>
          <w:bCs/>
          <w:i/>
          <w:iCs/>
        </w:rPr>
        <w:t xml:space="preserve">PART 2: TRANSPORTATION PHYSICAL ACTIVITY </w:t>
      </w:r>
    </w:p>
    <w:p w14:paraId="773717CD" w14:textId="77777777" w:rsidR="00411BE8" w:rsidRPr="00541BFE" w:rsidRDefault="00411BE8" w:rsidP="001B3D2C">
      <w:pPr>
        <w:widowControl w:val="0"/>
        <w:spacing w:after="0" w:line="240" w:lineRule="auto"/>
        <w:rPr>
          <w:rFonts w:eastAsia="Times New Roman" w:cs="Arial"/>
        </w:rPr>
      </w:pPr>
    </w:p>
    <w:p w14:paraId="4E88A396" w14:textId="7DAF17C6" w:rsidR="00541BFE" w:rsidRDefault="00541BFE" w:rsidP="001B3D2C">
      <w:pPr>
        <w:widowControl w:val="0"/>
        <w:spacing w:after="0" w:line="240" w:lineRule="auto"/>
        <w:rPr>
          <w:rFonts w:eastAsia="Times New Roman" w:cs="Arial"/>
        </w:rPr>
      </w:pPr>
      <w:r w:rsidRPr="00541BFE">
        <w:rPr>
          <w:rFonts w:eastAsia="Times New Roman" w:cs="Arial"/>
        </w:rPr>
        <w:t xml:space="preserve">These questions are about how you traveled from place to place, including to places like work, stores, movies, and so on. </w:t>
      </w:r>
    </w:p>
    <w:p w14:paraId="412FFFCA" w14:textId="77777777" w:rsidR="001B3D2C" w:rsidRPr="00541BFE" w:rsidRDefault="001B3D2C" w:rsidP="001B3D2C">
      <w:pPr>
        <w:widowControl w:val="0"/>
        <w:spacing w:after="0" w:line="240" w:lineRule="auto"/>
        <w:rPr>
          <w:rFonts w:eastAsia="Times New Roman" w:cs="Arial"/>
        </w:rPr>
      </w:pPr>
    </w:p>
    <w:p w14:paraId="6FF682C9" w14:textId="1EE0C742"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8. During the </w:t>
      </w:r>
      <w:r w:rsidRPr="00031153">
        <w:rPr>
          <w:rFonts w:asciiTheme="minorHAnsi" w:hAnsiTheme="minorHAnsi" w:cs="Arial"/>
          <w:b/>
          <w:sz w:val="22"/>
          <w:szCs w:val="22"/>
        </w:rPr>
        <w:t>last 7 days</w:t>
      </w:r>
      <w:r w:rsidRPr="008B6992">
        <w:rPr>
          <w:rFonts w:asciiTheme="minorHAnsi" w:hAnsiTheme="minorHAnsi" w:cs="Arial"/>
          <w:sz w:val="22"/>
          <w:szCs w:val="22"/>
        </w:rPr>
        <w:t xml:space="preserve">, on how many days did you </w:t>
      </w:r>
      <w:r w:rsidRPr="00031153">
        <w:rPr>
          <w:rFonts w:asciiTheme="minorHAnsi" w:hAnsiTheme="minorHAnsi" w:cs="Arial"/>
          <w:b/>
          <w:sz w:val="22"/>
          <w:szCs w:val="22"/>
        </w:rPr>
        <w:t>travel in a motor vehicle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like a train, bus, car, or tram? </w:t>
      </w:r>
    </w:p>
    <w:p w14:paraId="7A2585D7" w14:textId="0607D381" w:rsidR="00541BFE"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____ days per week</w:t>
      </w:r>
    </w:p>
    <w:p w14:paraId="30C9F8F3" w14:textId="29EDEC5E" w:rsidR="00541BFE" w:rsidRPr="008B6992" w:rsidRDefault="00541BFE" w:rsidP="001B3D2C">
      <w:pPr>
        <w:widowControl w:val="0"/>
        <w:spacing w:after="0" w:line="240" w:lineRule="auto"/>
        <w:ind w:left="720"/>
        <w:rPr>
          <w:rFonts w:eastAsia="Times New Roman" w:cs="Arial"/>
        </w:rPr>
      </w:pPr>
      <w:r w:rsidRPr="008B6992">
        <w:rPr>
          <w:rFonts w:eastAsia="Times New Roman" w:cs="Arial"/>
        </w:rPr>
        <w:t>_</w:t>
      </w:r>
      <w:r w:rsidR="001B3D2C">
        <w:rPr>
          <w:rFonts w:eastAsia="Times New Roman" w:cs="Arial"/>
        </w:rPr>
        <w:t xml:space="preserve"> </w:t>
      </w:r>
      <w:r w:rsidRPr="008B6992">
        <w:rPr>
          <w:rFonts w:eastAsia="Times New Roman" w:cs="Arial"/>
        </w:rPr>
        <w:t>No traveling in a motor vehicle</w:t>
      </w:r>
      <w:r w:rsidR="001B3D2C">
        <w:rPr>
          <w:rFonts w:eastAsia="Times New Roman" w:cs="Arial"/>
        </w:rPr>
        <w:t xml:space="preserve"> </w:t>
      </w:r>
      <w:r w:rsidR="001B3D2C" w:rsidRPr="008B6992">
        <w:rPr>
          <w:rFonts w:cs="Arial"/>
        </w:rPr>
        <w:t>(if No, skip to question 10)</w:t>
      </w:r>
    </w:p>
    <w:p w14:paraId="184018D9" w14:textId="6E0605BC" w:rsidR="00541BFE" w:rsidRPr="008B6992" w:rsidRDefault="00541BFE" w:rsidP="001B3D2C">
      <w:pPr>
        <w:widowControl w:val="0"/>
        <w:spacing w:after="0" w:line="240" w:lineRule="auto"/>
        <w:rPr>
          <w:rFonts w:eastAsia="Times New Roman" w:cs="Arial"/>
        </w:rPr>
      </w:pPr>
    </w:p>
    <w:p w14:paraId="361BA506" w14:textId="57E13336"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9. How much time did you usually spend on one of those days </w:t>
      </w:r>
      <w:r w:rsidRPr="00031153">
        <w:rPr>
          <w:rFonts w:asciiTheme="minorHAnsi" w:hAnsiTheme="minorHAnsi" w:cs="Arial"/>
          <w:b/>
          <w:sz w:val="22"/>
          <w:szCs w:val="22"/>
        </w:rPr>
        <w:t>traveling</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in a train, bus, car, tram, or other kind of motor vehicle? </w:t>
      </w:r>
    </w:p>
    <w:p w14:paraId="078BED93" w14:textId="77777777" w:rsidR="001B3D2C"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hours per day </w:t>
      </w:r>
    </w:p>
    <w:p w14:paraId="1E25CDBD" w14:textId="77777777" w:rsidR="001B3D2C"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minutes per day </w:t>
      </w:r>
    </w:p>
    <w:p w14:paraId="1C766FB2" w14:textId="77777777" w:rsidR="001B3D2C" w:rsidRDefault="001B3D2C" w:rsidP="001B3D2C">
      <w:pPr>
        <w:widowControl w:val="0"/>
        <w:spacing w:after="0" w:line="240" w:lineRule="auto"/>
        <w:rPr>
          <w:rFonts w:eastAsia="Times New Roman" w:cs="Arial"/>
        </w:rPr>
      </w:pPr>
    </w:p>
    <w:p w14:paraId="7816F361" w14:textId="74A91F91" w:rsidR="00541BFE" w:rsidRDefault="00541BFE" w:rsidP="001B3D2C">
      <w:pPr>
        <w:widowControl w:val="0"/>
        <w:spacing w:after="0" w:line="240" w:lineRule="auto"/>
        <w:rPr>
          <w:rFonts w:eastAsia="Times New Roman" w:cs="Arial"/>
        </w:rPr>
      </w:pPr>
      <w:r w:rsidRPr="00541BFE">
        <w:rPr>
          <w:rFonts w:eastAsia="Times New Roman" w:cs="Arial"/>
        </w:rPr>
        <w:t xml:space="preserve">Now think only about the </w:t>
      </w:r>
      <w:r w:rsidRPr="00031153">
        <w:rPr>
          <w:rFonts w:eastAsia="Times New Roman" w:cs="Arial"/>
          <w:b/>
        </w:rPr>
        <w:t>bicycling</w:t>
      </w:r>
      <w:r w:rsidRPr="00541BFE">
        <w:rPr>
          <w:rFonts w:eastAsia="Times New Roman" w:cs="Arial"/>
          <w:bCs/>
        </w:rPr>
        <w:t xml:space="preserve"> </w:t>
      </w:r>
      <w:r w:rsidRPr="00541BFE">
        <w:rPr>
          <w:rFonts w:eastAsia="Times New Roman" w:cs="Arial"/>
        </w:rPr>
        <w:t xml:space="preserve">and </w:t>
      </w:r>
      <w:r w:rsidRPr="00031153">
        <w:rPr>
          <w:rFonts w:eastAsia="Times New Roman" w:cs="Arial"/>
          <w:b/>
        </w:rPr>
        <w:t>walking</w:t>
      </w:r>
      <w:r w:rsidRPr="00541BFE">
        <w:rPr>
          <w:rFonts w:eastAsia="Times New Roman" w:cs="Arial"/>
          <w:bCs/>
        </w:rPr>
        <w:t xml:space="preserve"> </w:t>
      </w:r>
      <w:r w:rsidRPr="00541BFE">
        <w:rPr>
          <w:rFonts w:eastAsia="Times New Roman" w:cs="Arial"/>
        </w:rPr>
        <w:t xml:space="preserve">you might have done to travel to and from work, to do errands, or to go from place to place. </w:t>
      </w:r>
    </w:p>
    <w:p w14:paraId="172CE7DA" w14:textId="77777777" w:rsidR="00411BE8" w:rsidRPr="008B6992" w:rsidRDefault="00411BE8" w:rsidP="001B3D2C">
      <w:pPr>
        <w:widowControl w:val="0"/>
        <w:spacing w:after="0" w:line="240" w:lineRule="auto"/>
        <w:rPr>
          <w:rFonts w:eastAsia="Times New Roman" w:cs="Arial"/>
        </w:rPr>
      </w:pPr>
    </w:p>
    <w:p w14:paraId="2E148928" w14:textId="3EDFD28C"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10. During the </w:t>
      </w:r>
      <w:r w:rsidRPr="00031153">
        <w:rPr>
          <w:rFonts w:asciiTheme="minorHAnsi" w:hAnsiTheme="minorHAnsi" w:cs="Arial"/>
          <w:b/>
          <w:sz w:val="22"/>
          <w:szCs w:val="22"/>
        </w:rPr>
        <w:t>last 7 days</w:t>
      </w:r>
      <w:r w:rsidRPr="008B6992">
        <w:rPr>
          <w:rFonts w:asciiTheme="minorHAnsi" w:hAnsiTheme="minorHAnsi" w:cs="Arial"/>
          <w:sz w:val="22"/>
          <w:szCs w:val="22"/>
        </w:rPr>
        <w:t xml:space="preserve">, on how many days did you </w:t>
      </w:r>
      <w:r w:rsidRPr="00031153">
        <w:rPr>
          <w:rFonts w:asciiTheme="minorHAnsi" w:hAnsiTheme="minorHAnsi" w:cs="Arial"/>
          <w:b/>
          <w:sz w:val="22"/>
          <w:szCs w:val="22"/>
        </w:rPr>
        <w:t>bicycle</w:t>
      </w:r>
      <w:r w:rsidRPr="008B6992">
        <w:rPr>
          <w:rFonts w:asciiTheme="minorHAnsi" w:hAnsiTheme="minorHAnsi" w:cs="Arial"/>
          <w:bCs/>
          <w:sz w:val="22"/>
          <w:szCs w:val="22"/>
        </w:rPr>
        <w:t xml:space="preserve"> </w:t>
      </w:r>
      <w:r w:rsidRPr="008B6992">
        <w:rPr>
          <w:rFonts w:asciiTheme="minorHAnsi" w:hAnsiTheme="minorHAnsi" w:cs="Arial"/>
          <w:sz w:val="22"/>
          <w:szCs w:val="22"/>
        </w:rPr>
        <w:t>for at least 10 minutes at a time to go</w:t>
      </w:r>
      <w:r w:rsidRPr="00031153">
        <w:rPr>
          <w:rFonts w:asciiTheme="minorHAnsi" w:hAnsiTheme="minorHAnsi" w:cs="Arial"/>
          <w:b/>
          <w:sz w:val="22"/>
          <w:szCs w:val="22"/>
        </w:rPr>
        <w:t xml:space="preserve"> from place to place</w:t>
      </w:r>
      <w:r w:rsidRPr="008B6992">
        <w:rPr>
          <w:rFonts w:asciiTheme="minorHAnsi" w:hAnsiTheme="minorHAnsi" w:cs="Arial"/>
          <w:bCs/>
          <w:sz w:val="22"/>
          <w:szCs w:val="22"/>
        </w:rPr>
        <w:t xml:space="preserve"> (If No, Skip to question 12)</w:t>
      </w:r>
      <w:r w:rsidRPr="008B6992">
        <w:rPr>
          <w:rFonts w:asciiTheme="minorHAnsi" w:hAnsiTheme="minorHAnsi" w:cs="Arial"/>
          <w:sz w:val="22"/>
          <w:szCs w:val="22"/>
        </w:rPr>
        <w:t xml:space="preserve">? </w:t>
      </w:r>
    </w:p>
    <w:p w14:paraId="6B434433" w14:textId="15BA51E5" w:rsidR="00541BFE" w:rsidRPr="008B6992" w:rsidRDefault="001B3D2C" w:rsidP="001B3D2C">
      <w:pPr>
        <w:widowControl w:val="0"/>
        <w:spacing w:after="0" w:line="240" w:lineRule="auto"/>
        <w:ind w:left="720"/>
        <w:rPr>
          <w:rFonts w:eastAsia="Times New Roman" w:cs="Arial"/>
        </w:rPr>
      </w:pPr>
      <w:r w:rsidRPr="008B6992">
        <w:rPr>
          <w:rFonts w:eastAsia="Times New Roman" w:cs="Arial"/>
        </w:rPr>
        <w:t>_</w:t>
      </w:r>
      <w:r>
        <w:rPr>
          <w:rFonts w:eastAsia="Times New Roman" w:cs="Arial"/>
        </w:rPr>
        <w:t xml:space="preserve">____ days per week </w:t>
      </w:r>
    </w:p>
    <w:p w14:paraId="0E9C4254" w14:textId="2B9D1F39" w:rsidR="00541BFE" w:rsidRPr="008B6992" w:rsidRDefault="00541BFE" w:rsidP="001B3D2C">
      <w:pPr>
        <w:widowControl w:val="0"/>
        <w:spacing w:after="0" w:line="240" w:lineRule="auto"/>
        <w:ind w:left="720"/>
        <w:rPr>
          <w:rFonts w:eastAsia="Times New Roman" w:cs="Arial"/>
        </w:rPr>
      </w:pPr>
      <w:r w:rsidRPr="008B6992">
        <w:rPr>
          <w:rFonts w:eastAsia="Times New Roman" w:cs="Arial"/>
        </w:rPr>
        <w:t>_No bicycling from place to place</w:t>
      </w:r>
    </w:p>
    <w:p w14:paraId="45C3A9CB" w14:textId="7E55B3A6" w:rsidR="00541BFE" w:rsidRPr="008B6992" w:rsidRDefault="00541BFE" w:rsidP="001B3D2C">
      <w:pPr>
        <w:widowControl w:val="0"/>
        <w:spacing w:after="0" w:line="240" w:lineRule="auto"/>
        <w:rPr>
          <w:rFonts w:eastAsia="Times New Roman" w:cs="Arial"/>
        </w:rPr>
      </w:pPr>
    </w:p>
    <w:p w14:paraId="6D021FE8" w14:textId="77777777" w:rsidR="00541BFE" w:rsidRPr="008B6992" w:rsidRDefault="00541BFE" w:rsidP="001B3D2C">
      <w:pPr>
        <w:pStyle w:val="NormalWeb"/>
        <w:widowControl w:val="0"/>
        <w:numPr>
          <w:ilvl w:val="0"/>
          <w:numId w:val="12"/>
        </w:numPr>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How much time did you usually spend on one of those days to </w:t>
      </w:r>
      <w:r w:rsidRPr="00637740">
        <w:rPr>
          <w:rFonts w:asciiTheme="minorHAnsi" w:hAnsiTheme="minorHAnsi" w:cs="Arial"/>
          <w:b/>
          <w:sz w:val="22"/>
          <w:szCs w:val="22"/>
        </w:rPr>
        <w:t>bicycle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from place to place? </w:t>
      </w:r>
    </w:p>
    <w:p w14:paraId="13C2B360"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2F681F00"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51C29BF7" w14:textId="31E641DA" w:rsidR="00541BFE" w:rsidRPr="008B6992" w:rsidRDefault="00541BFE" w:rsidP="001B3D2C">
      <w:pPr>
        <w:widowControl w:val="0"/>
        <w:spacing w:after="0" w:line="240" w:lineRule="auto"/>
        <w:rPr>
          <w:rFonts w:eastAsia="Times New Roman" w:cs="Arial"/>
        </w:rPr>
      </w:pPr>
    </w:p>
    <w:p w14:paraId="5CE7A983" w14:textId="67271BAB" w:rsidR="00541BFE" w:rsidRPr="008B6992" w:rsidRDefault="00541BF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12.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w:t>
      </w:r>
      <w:r w:rsidRPr="00637740">
        <w:rPr>
          <w:rFonts w:asciiTheme="minorHAnsi" w:hAnsiTheme="minorHAnsi" w:cs="Arial"/>
          <w:b/>
          <w:sz w:val="22"/>
          <w:szCs w:val="22"/>
        </w:rPr>
        <w:t>walk</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for at least 10 minutes at a time to go </w:t>
      </w:r>
      <w:r w:rsidRPr="00637740">
        <w:rPr>
          <w:rFonts w:asciiTheme="minorHAnsi" w:hAnsiTheme="minorHAnsi" w:cs="Arial"/>
          <w:b/>
          <w:sz w:val="22"/>
          <w:szCs w:val="22"/>
        </w:rPr>
        <w:t>from place to place</w:t>
      </w:r>
      <w:r w:rsidRPr="008B6992">
        <w:rPr>
          <w:rFonts w:asciiTheme="minorHAnsi" w:hAnsiTheme="minorHAnsi" w:cs="Arial"/>
          <w:bCs/>
          <w:sz w:val="22"/>
          <w:szCs w:val="22"/>
        </w:rPr>
        <w:t xml:space="preserve"> (</w:t>
      </w:r>
      <w:r w:rsidR="00CF252E" w:rsidRPr="008B6992">
        <w:rPr>
          <w:rFonts w:asciiTheme="minorHAnsi" w:hAnsiTheme="minorHAnsi" w:cs="Arial"/>
          <w:bCs/>
          <w:sz w:val="22"/>
          <w:szCs w:val="22"/>
        </w:rPr>
        <w:t>If No, skip to Part 3: Housework, House maintenance, and caring for family)</w:t>
      </w:r>
      <w:r w:rsidRPr="008B6992">
        <w:rPr>
          <w:rFonts w:asciiTheme="minorHAnsi" w:hAnsiTheme="minorHAnsi" w:cs="Arial"/>
          <w:sz w:val="22"/>
          <w:szCs w:val="22"/>
        </w:rPr>
        <w:t xml:space="preserve">? </w:t>
      </w:r>
    </w:p>
    <w:p w14:paraId="697909FB" w14:textId="40759362" w:rsidR="00541BFE" w:rsidRPr="008B6992" w:rsidRDefault="00411BE8" w:rsidP="00411BE8">
      <w:pPr>
        <w:widowControl w:val="0"/>
        <w:spacing w:after="0" w:line="240" w:lineRule="auto"/>
        <w:ind w:left="720"/>
        <w:rPr>
          <w:rFonts w:eastAsia="Times New Roman" w:cs="Arial"/>
        </w:rPr>
      </w:pPr>
      <w:r w:rsidRPr="00411BE8">
        <w:rPr>
          <w:rFonts w:eastAsia="Times New Roman" w:cs="Arial"/>
        </w:rPr>
        <w:t xml:space="preserve">_____ </w:t>
      </w:r>
      <w:r w:rsidR="00541BFE" w:rsidRPr="008B6992">
        <w:rPr>
          <w:rFonts w:eastAsia="Times New Roman" w:cs="Arial"/>
        </w:rPr>
        <w:t>days per week (</w:t>
      </w:r>
      <w:proofErr w:type="gramStart"/>
      <w:r w:rsidR="00541BFE" w:rsidRPr="008B6992">
        <w:rPr>
          <w:rFonts w:eastAsia="Times New Roman" w:cs="Arial"/>
        </w:rPr>
        <w:t>free-text</w:t>
      </w:r>
      <w:proofErr w:type="gramEnd"/>
      <w:r w:rsidR="00541BFE" w:rsidRPr="008B6992">
        <w:rPr>
          <w:rFonts w:eastAsia="Times New Roman" w:cs="Arial"/>
        </w:rPr>
        <w:t>)</w:t>
      </w:r>
    </w:p>
    <w:p w14:paraId="1E206011" w14:textId="625D4A9B" w:rsidR="00541BFE" w:rsidRPr="008B6992" w:rsidRDefault="00541BFE" w:rsidP="00411BE8">
      <w:pPr>
        <w:widowControl w:val="0"/>
        <w:spacing w:after="0" w:line="240" w:lineRule="auto"/>
        <w:ind w:left="720"/>
        <w:rPr>
          <w:rFonts w:eastAsia="Times New Roman" w:cs="Arial"/>
        </w:rPr>
      </w:pPr>
      <w:r w:rsidRPr="008B6992">
        <w:rPr>
          <w:rFonts w:eastAsia="Times New Roman" w:cs="Arial"/>
        </w:rPr>
        <w:t>_No walking from place to place</w:t>
      </w:r>
    </w:p>
    <w:p w14:paraId="6B7798EA" w14:textId="7777777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16743D33" w14:textId="045C7EC2"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lastRenderedPageBreak/>
        <w:t xml:space="preserve">13. How much time did you usually spend on one of those days </w:t>
      </w:r>
      <w:r w:rsidRPr="00637740">
        <w:rPr>
          <w:rFonts w:asciiTheme="minorHAnsi" w:hAnsiTheme="minorHAnsi" w:cs="Arial"/>
          <w:b/>
          <w:sz w:val="22"/>
          <w:szCs w:val="22"/>
        </w:rPr>
        <w:t>walking</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from place to place? </w:t>
      </w:r>
    </w:p>
    <w:p w14:paraId="314EC6E8"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36318441"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1650BCDE" w14:textId="2A0F3CEA" w:rsidR="00CF252E" w:rsidRPr="008B6992" w:rsidRDefault="00CF252E" w:rsidP="001B3D2C">
      <w:pPr>
        <w:widowControl w:val="0"/>
        <w:spacing w:after="0" w:line="240" w:lineRule="auto"/>
        <w:rPr>
          <w:rFonts w:eastAsia="Times New Roman" w:cs="Arial"/>
        </w:rPr>
      </w:pPr>
    </w:p>
    <w:p w14:paraId="7CD2B113" w14:textId="29F1A44F" w:rsidR="00CF252E" w:rsidRDefault="00CF252E" w:rsidP="001B3D2C">
      <w:pPr>
        <w:widowControl w:val="0"/>
        <w:spacing w:after="0" w:line="240" w:lineRule="auto"/>
        <w:rPr>
          <w:rFonts w:eastAsia="Times New Roman" w:cs="Arial"/>
          <w:bCs/>
          <w:i/>
          <w:iCs/>
        </w:rPr>
      </w:pPr>
      <w:r w:rsidRPr="00CF252E">
        <w:rPr>
          <w:rFonts w:eastAsia="Times New Roman" w:cs="Arial"/>
          <w:bCs/>
          <w:i/>
          <w:iCs/>
        </w:rPr>
        <w:t xml:space="preserve">PART 3: HOUSEWORK, HOUSE MAINTENANCE, AND CARING FOR FAMILY </w:t>
      </w:r>
    </w:p>
    <w:p w14:paraId="36392B70" w14:textId="77777777" w:rsidR="00411BE8" w:rsidRPr="00CF252E" w:rsidRDefault="00411BE8" w:rsidP="001B3D2C">
      <w:pPr>
        <w:widowControl w:val="0"/>
        <w:spacing w:after="0" w:line="240" w:lineRule="auto"/>
        <w:rPr>
          <w:rFonts w:eastAsia="Times New Roman" w:cs="Arial"/>
        </w:rPr>
      </w:pPr>
    </w:p>
    <w:p w14:paraId="39E00FED" w14:textId="3AEDF0BF" w:rsidR="00CF252E" w:rsidRDefault="00CF252E" w:rsidP="001B3D2C">
      <w:pPr>
        <w:widowControl w:val="0"/>
        <w:spacing w:after="0" w:line="240" w:lineRule="auto"/>
        <w:rPr>
          <w:rFonts w:eastAsia="Times New Roman" w:cs="Arial"/>
        </w:rPr>
      </w:pPr>
      <w:r w:rsidRPr="00CF252E">
        <w:rPr>
          <w:rFonts w:eastAsia="Times New Roman" w:cs="Arial"/>
        </w:rPr>
        <w:t xml:space="preserve">This section is about some of the physical activities you might have done in the </w:t>
      </w:r>
      <w:r w:rsidRPr="00637740">
        <w:rPr>
          <w:rFonts w:eastAsia="Times New Roman" w:cs="Arial"/>
          <w:b/>
        </w:rPr>
        <w:t>last 7 days</w:t>
      </w:r>
      <w:r w:rsidRPr="00CF252E">
        <w:rPr>
          <w:rFonts w:eastAsia="Times New Roman" w:cs="Arial"/>
          <w:bCs/>
        </w:rPr>
        <w:t xml:space="preserve"> </w:t>
      </w:r>
      <w:r w:rsidRPr="00CF252E">
        <w:rPr>
          <w:rFonts w:eastAsia="Times New Roman" w:cs="Arial"/>
        </w:rPr>
        <w:t xml:space="preserve">in and around your home, like housework, gardening, yard work, general maintenance work, and caring for your family. </w:t>
      </w:r>
    </w:p>
    <w:p w14:paraId="55399033" w14:textId="77777777" w:rsidR="00411BE8" w:rsidRPr="00CF252E" w:rsidRDefault="00411BE8" w:rsidP="001B3D2C">
      <w:pPr>
        <w:widowControl w:val="0"/>
        <w:spacing w:after="0" w:line="240" w:lineRule="auto"/>
        <w:rPr>
          <w:rFonts w:eastAsia="Times New Roman" w:cs="Arial"/>
        </w:rPr>
      </w:pPr>
    </w:p>
    <w:p w14:paraId="52FD0F67" w14:textId="1892B350"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14. Think about only those physical activities that you did for at least 10 minutes at a time.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do </w:t>
      </w:r>
      <w:r w:rsidRPr="00637740">
        <w:rPr>
          <w:rFonts w:asciiTheme="minorHAnsi" w:hAnsiTheme="minorHAnsi" w:cs="Arial"/>
          <w:b/>
          <w:sz w:val="22"/>
          <w:szCs w:val="22"/>
        </w:rPr>
        <w:t>vigorous</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like heavy lifting, chopping wood, shoveling snow, or digging </w:t>
      </w:r>
      <w:r w:rsidRPr="00637740">
        <w:rPr>
          <w:rFonts w:asciiTheme="minorHAnsi" w:hAnsiTheme="minorHAnsi" w:cs="Arial"/>
          <w:b/>
          <w:sz w:val="22"/>
          <w:szCs w:val="22"/>
        </w:rPr>
        <w:t>in the garden or yard</w:t>
      </w:r>
      <w:r w:rsidRPr="008B6992">
        <w:rPr>
          <w:rFonts w:asciiTheme="minorHAnsi" w:hAnsiTheme="minorHAnsi" w:cs="Arial"/>
          <w:sz w:val="22"/>
          <w:szCs w:val="22"/>
        </w:rPr>
        <w:t xml:space="preserve">? </w:t>
      </w:r>
    </w:p>
    <w:p w14:paraId="02C4504D" w14:textId="0DF2F931" w:rsidR="00CF252E" w:rsidRPr="008B6992" w:rsidRDefault="00411BE8" w:rsidP="00411BE8">
      <w:pPr>
        <w:pStyle w:val="NormalWeb"/>
        <w:widowControl w:val="0"/>
        <w:spacing w:before="0" w:beforeAutospacing="0" w:after="0" w:afterAutospacing="0"/>
        <w:ind w:left="720"/>
        <w:rPr>
          <w:rFonts w:asciiTheme="minorHAnsi" w:hAnsiTheme="minorHAnsi" w:cs="Arial"/>
          <w:sz w:val="22"/>
          <w:szCs w:val="22"/>
        </w:rPr>
      </w:pPr>
      <w:r w:rsidRPr="00411BE8">
        <w:rPr>
          <w:rFonts w:cs="Arial"/>
        </w:rPr>
        <w:t xml:space="preserve">_____ </w:t>
      </w:r>
      <w:r w:rsidR="00CF252E" w:rsidRPr="008B6992">
        <w:rPr>
          <w:rFonts w:asciiTheme="minorHAnsi" w:hAnsiTheme="minorHAnsi" w:cs="Arial"/>
          <w:sz w:val="22"/>
          <w:szCs w:val="22"/>
        </w:rPr>
        <w:t xml:space="preserve">days per week </w:t>
      </w:r>
    </w:p>
    <w:p w14:paraId="550BABB6" w14:textId="79899032" w:rsidR="00CF252E" w:rsidRPr="008B6992" w:rsidRDefault="00CF252E" w:rsidP="00411BE8">
      <w:pPr>
        <w:pStyle w:val="NormalWeb"/>
        <w:widowControl w:val="0"/>
        <w:spacing w:before="0" w:beforeAutospacing="0" w:after="0" w:afterAutospacing="0"/>
        <w:ind w:left="720"/>
        <w:rPr>
          <w:rFonts w:asciiTheme="minorHAnsi" w:hAnsiTheme="minorHAnsi" w:cs="Arial"/>
          <w:sz w:val="22"/>
          <w:szCs w:val="22"/>
        </w:rPr>
      </w:pPr>
      <w:r w:rsidRPr="008B6992">
        <w:rPr>
          <w:rFonts w:asciiTheme="minorHAnsi" w:hAnsiTheme="minorHAnsi" w:cs="Arial"/>
          <w:sz w:val="22"/>
          <w:szCs w:val="22"/>
        </w:rPr>
        <w:t>_No vigorous activity in garden or yard</w:t>
      </w:r>
      <w:r w:rsidR="00411BE8">
        <w:rPr>
          <w:rFonts w:asciiTheme="minorHAnsi" w:hAnsiTheme="minorHAnsi" w:cs="Arial"/>
          <w:sz w:val="22"/>
          <w:szCs w:val="22"/>
        </w:rPr>
        <w:tab/>
      </w:r>
      <w:r w:rsidR="00411BE8" w:rsidRPr="008B6992">
        <w:rPr>
          <w:rFonts w:asciiTheme="minorHAnsi" w:hAnsiTheme="minorHAnsi" w:cs="Arial"/>
          <w:bCs/>
          <w:sz w:val="22"/>
          <w:szCs w:val="22"/>
        </w:rPr>
        <w:t>(If No, Skip to question 16)</w:t>
      </w:r>
    </w:p>
    <w:p w14:paraId="109D4621" w14:textId="7777777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071C0356" w14:textId="7777777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15. How much time did you usually spend on one of those days doing </w:t>
      </w:r>
      <w:r w:rsidRPr="00637740">
        <w:rPr>
          <w:rFonts w:asciiTheme="minorHAnsi" w:hAnsiTheme="minorHAnsi" w:cs="Arial"/>
          <w:b/>
          <w:sz w:val="22"/>
          <w:szCs w:val="22"/>
        </w:rPr>
        <w:t>vigorous</w:t>
      </w:r>
      <w:r w:rsidRPr="008B6992">
        <w:rPr>
          <w:rFonts w:asciiTheme="minorHAnsi" w:hAnsiTheme="minorHAnsi" w:cs="Arial"/>
          <w:bCs/>
          <w:sz w:val="22"/>
          <w:szCs w:val="22"/>
        </w:rPr>
        <w:t xml:space="preserve"> </w:t>
      </w:r>
      <w:r w:rsidRPr="008B6992">
        <w:rPr>
          <w:rFonts w:asciiTheme="minorHAnsi" w:hAnsiTheme="minorHAnsi" w:cs="Arial"/>
          <w:sz w:val="22"/>
          <w:szCs w:val="22"/>
        </w:rPr>
        <w:t>physical activities in the garden or yard</w:t>
      </w:r>
    </w:p>
    <w:p w14:paraId="4DFCF952"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7CF5903C"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74DE637B" w14:textId="4786875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542D662A" w14:textId="5B258CBB"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16. Again, think about only those physical activities that you did for at least 10 minutes at a time.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do </w:t>
      </w:r>
      <w:r w:rsidRPr="00637740">
        <w:rPr>
          <w:rFonts w:asciiTheme="minorHAnsi" w:hAnsiTheme="minorHAnsi" w:cs="Arial"/>
          <w:b/>
          <w:sz w:val="22"/>
          <w:szCs w:val="22"/>
        </w:rPr>
        <w:t>moderate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activities like carrying light loads, sweeping, washing windows, and raking </w:t>
      </w:r>
      <w:r w:rsidRPr="00637740">
        <w:rPr>
          <w:rFonts w:asciiTheme="minorHAnsi" w:hAnsiTheme="minorHAnsi" w:cs="Arial"/>
          <w:b/>
          <w:sz w:val="22"/>
          <w:szCs w:val="22"/>
        </w:rPr>
        <w:t>in the garden or yard</w:t>
      </w:r>
      <w:r w:rsidRPr="008B6992">
        <w:rPr>
          <w:rFonts w:asciiTheme="minorHAnsi" w:hAnsiTheme="minorHAnsi" w:cs="Arial"/>
          <w:sz w:val="22"/>
          <w:szCs w:val="22"/>
        </w:rPr>
        <w:t xml:space="preserve">? </w:t>
      </w:r>
    </w:p>
    <w:p w14:paraId="36A95929" w14:textId="77777777" w:rsidR="00411BE8" w:rsidRPr="008B6992" w:rsidRDefault="00411BE8" w:rsidP="00411BE8">
      <w:pPr>
        <w:pStyle w:val="NormalWeb"/>
        <w:widowControl w:val="0"/>
        <w:spacing w:before="0" w:beforeAutospacing="0" w:after="0" w:afterAutospacing="0"/>
        <w:ind w:left="720"/>
        <w:rPr>
          <w:rFonts w:asciiTheme="minorHAnsi" w:hAnsiTheme="minorHAnsi" w:cs="Arial"/>
          <w:sz w:val="22"/>
          <w:szCs w:val="22"/>
        </w:rPr>
      </w:pPr>
      <w:r w:rsidRPr="00411BE8">
        <w:rPr>
          <w:rFonts w:cs="Arial"/>
        </w:rPr>
        <w:t xml:space="preserve">_____ </w:t>
      </w:r>
      <w:r w:rsidRPr="008B6992">
        <w:rPr>
          <w:rFonts w:asciiTheme="minorHAnsi" w:hAnsiTheme="minorHAnsi" w:cs="Arial"/>
          <w:sz w:val="22"/>
          <w:szCs w:val="22"/>
        </w:rPr>
        <w:t xml:space="preserve">days per week </w:t>
      </w:r>
    </w:p>
    <w:p w14:paraId="5236095D" w14:textId="127646F1" w:rsidR="00CF252E" w:rsidRPr="008B6992" w:rsidRDefault="00CF252E" w:rsidP="00411BE8">
      <w:pPr>
        <w:pStyle w:val="NormalWeb"/>
        <w:widowControl w:val="0"/>
        <w:spacing w:before="0" w:beforeAutospacing="0" w:after="0" w:afterAutospacing="0"/>
        <w:ind w:left="720"/>
        <w:rPr>
          <w:rFonts w:asciiTheme="minorHAnsi" w:hAnsiTheme="minorHAnsi" w:cs="Arial"/>
          <w:sz w:val="22"/>
          <w:szCs w:val="22"/>
        </w:rPr>
      </w:pPr>
      <w:r w:rsidRPr="008B6992">
        <w:rPr>
          <w:rFonts w:asciiTheme="minorHAnsi" w:hAnsiTheme="minorHAnsi" w:cs="Arial"/>
          <w:sz w:val="22"/>
          <w:szCs w:val="22"/>
        </w:rPr>
        <w:t>_No moderate activity in garden or yard</w:t>
      </w:r>
      <w:r w:rsidR="00411BE8">
        <w:rPr>
          <w:rFonts w:asciiTheme="minorHAnsi" w:hAnsiTheme="minorHAnsi" w:cs="Arial"/>
          <w:sz w:val="22"/>
          <w:szCs w:val="22"/>
        </w:rPr>
        <w:tab/>
      </w:r>
      <w:r w:rsidR="00411BE8" w:rsidRPr="008B6992">
        <w:rPr>
          <w:rFonts w:asciiTheme="minorHAnsi" w:hAnsiTheme="minorHAnsi" w:cs="Arial"/>
          <w:bCs/>
          <w:sz w:val="22"/>
          <w:szCs w:val="22"/>
        </w:rPr>
        <w:t>(If No, Skip to question 18)</w:t>
      </w:r>
    </w:p>
    <w:p w14:paraId="4D557B6C" w14:textId="636CBBAB"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02B5CDD0" w14:textId="5F4D19CE" w:rsidR="00CF252E" w:rsidRPr="008B6992" w:rsidRDefault="002B5DE1"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17. </w:t>
      </w:r>
      <w:r w:rsidR="00CF252E" w:rsidRPr="008B6992">
        <w:rPr>
          <w:rFonts w:asciiTheme="minorHAnsi" w:hAnsiTheme="minorHAnsi" w:cs="Arial"/>
          <w:sz w:val="22"/>
          <w:szCs w:val="22"/>
        </w:rPr>
        <w:t xml:space="preserve">How much time did you usually spend on one of those days doing </w:t>
      </w:r>
      <w:r w:rsidR="00CF252E" w:rsidRPr="00637740">
        <w:rPr>
          <w:rFonts w:asciiTheme="minorHAnsi" w:hAnsiTheme="minorHAnsi" w:cs="Arial"/>
          <w:b/>
          <w:sz w:val="22"/>
          <w:szCs w:val="22"/>
        </w:rPr>
        <w:t>moderate</w:t>
      </w:r>
      <w:r w:rsidR="00CF252E" w:rsidRPr="008B6992">
        <w:rPr>
          <w:rFonts w:asciiTheme="minorHAnsi" w:hAnsiTheme="minorHAnsi" w:cs="Arial"/>
          <w:bCs/>
          <w:sz w:val="22"/>
          <w:szCs w:val="22"/>
        </w:rPr>
        <w:t xml:space="preserve"> </w:t>
      </w:r>
      <w:r w:rsidR="00CF252E" w:rsidRPr="008B6992">
        <w:rPr>
          <w:rFonts w:asciiTheme="minorHAnsi" w:hAnsiTheme="minorHAnsi" w:cs="Arial"/>
          <w:sz w:val="22"/>
          <w:szCs w:val="22"/>
        </w:rPr>
        <w:t xml:space="preserve">physical activities in the garden or yard? </w:t>
      </w:r>
    </w:p>
    <w:p w14:paraId="137F853D"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1E27262A"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2400B295" w14:textId="58B89C06"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379F6CEB" w14:textId="178CBD1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18. Once again, think about only those physical activities that you did for at least 10 minutes at a time.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do </w:t>
      </w:r>
      <w:r w:rsidRPr="00637740">
        <w:rPr>
          <w:rFonts w:asciiTheme="minorHAnsi" w:hAnsiTheme="minorHAnsi" w:cs="Arial"/>
          <w:b/>
          <w:sz w:val="22"/>
          <w:szCs w:val="22"/>
        </w:rPr>
        <w:t>moderate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activities like carrying light loads, washing windows, scrubbing </w:t>
      </w:r>
      <w:proofErr w:type="gramStart"/>
      <w:r w:rsidRPr="008B6992">
        <w:rPr>
          <w:rFonts w:asciiTheme="minorHAnsi" w:hAnsiTheme="minorHAnsi" w:cs="Arial"/>
          <w:sz w:val="22"/>
          <w:szCs w:val="22"/>
        </w:rPr>
        <w:t>floors</w:t>
      </w:r>
      <w:proofErr w:type="gramEnd"/>
      <w:r w:rsidRPr="008B6992">
        <w:rPr>
          <w:rFonts w:asciiTheme="minorHAnsi" w:hAnsiTheme="minorHAnsi" w:cs="Arial"/>
          <w:sz w:val="22"/>
          <w:szCs w:val="22"/>
        </w:rPr>
        <w:t xml:space="preserve"> and sweeping </w:t>
      </w:r>
      <w:r w:rsidRPr="00637740">
        <w:rPr>
          <w:rFonts w:asciiTheme="minorHAnsi" w:hAnsiTheme="minorHAnsi" w:cs="Arial"/>
          <w:b/>
          <w:sz w:val="22"/>
          <w:szCs w:val="22"/>
        </w:rPr>
        <w:t>inside your home</w:t>
      </w:r>
      <w:r w:rsidRPr="008B6992">
        <w:rPr>
          <w:rFonts w:asciiTheme="minorHAnsi" w:hAnsiTheme="minorHAnsi" w:cs="Arial"/>
          <w:sz w:val="22"/>
          <w:szCs w:val="22"/>
        </w:rPr>
        <w:t xml:space="preserve">? </w:t>
      </w:r>
    </w:p>
    <w:p w14:paraId="6E2EB14D" w14:textId="77777777" w:rsidR="00411BE8" w:rsidRPr="008B6992" w:rsidRDefault="00411BE8" w:rsidP="00411BE8">
      <w:pPr>
        <w:pStyle w:val="NormalWeb"/>
        <w:widowControl w:val="0"/>
        <w:spacing w:before="0" w:beforeAutospacing="0" w:after="0" w:afterAutospacing="0"/>
        <w:ind w:left="720"/>
        <w:rPr>
          <w:rFonts w:asciiTheme="minorHAnsi" w:hAnsiTheme="minorHAnsi" w:cs="Arial"/>
          <w:sz w:val="22"/>
          <w:szCs w:val="22"/>
        </w:rPr>
      </w:pPr>
      <w:r w:rsidRPr="00411BE8">
        <w:rPr>
          <w:rFonts w:cs="Arial"/>
        </w:rPr>
        <w:t xml:space="preserve">_____ </w:t>
      </w:r>
      <w:r w:rsidRPr="008B6992">
        <w:rPr>
          <w:rFonts w:asciiTheme="minorHAnsi" w:hAnsiTheme="minorHAnsi" w:cs="Arial"/>
          <w:sz w:val="22"/>
          <w:szCs w:val="22"/>
        </w:rPr>
        <w:t xml:space="preserve">days per week </w:t>
      </w:r>
    </w:p>
    <w:p w14:paraId="7642AF55" w14:textId="6DDCCBC3" w:rsidR="00CF252E" w:rsidRPr="008B6992" w:rsidRDefault="00CF252E" w:rsidP="00411BE8">
      <w:pPr>
        <w:pStyle w:val="NormalWeb"/>
        <w:widowControl w:val="0"/>
        <w:spacing w:before="0" w:beforeAutospacing="0" w:after="0" w:afterAutospacing="0"/>
        <w:ind w:left="720"/>
        <w:rPr>
          <w:rFonts w:asciiTheme="minorHAnsi" w:hAnsiTheme="minorHAnsi" w:cs="Arial"/>
          <w:sz w:val="22"/>
          <w:szCs w:val="22"/>
        </w:rPr>
      </w:pPr>
      <w:r w:rsidRPr="008B6992">
        <w:rPr>
          <w:rFonts w:asciiTheme="minorHAnsi" w:hAnsiTheme="minorHAnsi" w:cs="Arial"/>
          <w:sz w:val="22"/>
          <w:szCs w:val="22"/>
        </w:rPr>
        <w:t>_No moderate activity inside home</w:t>
      </w:r>
      <w:r w:rsidR="00411BE8">
        <w:rPr>
          <w:rFonts w:asciiTheme="minorHAnsi" w:hAnsiTheme="minorHAnsi" w:cs="Arial"/>
          <w:sz w:val="22"/>
          <w:szCs w:val="22"/>
        </w:rPr>
        <w:tab/>
      </w:r>
      <w:r w:rsidR="00411BE8" w:rsidRPr="008B6992">
        <w:rPr>
          <w:rFonts w:asciiTheme="minorHAnsi" w:hAnsiTheme="minorHAnsi" w:cs="Arial"/>
          <w:bCs/>
          <w:sz w:val="22"/>
          <w:szCs w:val="22"/>
        </w:rPr>
        <w:t>(If No, Skip to Part 4: Recreation, Sport, and Leisure-Time Physical Activity)</w:t>
      </w:r>
    </w:p>
    <w:p w14:paraId="6AACB7BC" w14:textId="7F118EEB"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2A244ED1" w14:textId="5DF3D435"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19. How much time did you usually spend on one of those days doing </w:t>
      </w:r>
      <w:r w:rsidRPr="00637740">
        <w:rPr>
          <w:rFonts w:asciiTheme="minorHAnsi" w:hAnsiTheme="minorHAnsi" w:cs="Arial"/>
          <w:b/>
          <w:sz w:val="22"/>
          <w:szCs w:val="22"/>
        </w:rPr>
        <w:t>moderate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inside your home? </w:t>
      </w:r>
    </w:p>
    <w:p w14:paraId="5A635D36"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30FBBBCF"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5FA4D597" w14:textId="7875A483"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20C3E74F" w14:textId="040EE35B" w:rsidR="00CF252E" w:rsidRDefault="00CF252E" w:rsidP="001B3D2C">
      <w:pPr>
        <w:widowControl w:val="0"/>
        <w:spacing w:after="0" w:line="240" w:lineRule="auto"/>
        <w:rPr>
          <w:rFonts w:eastAsia="Times New Roman" w:cs="Arial"/>
          <w:bCs/>
          <w:i/>
          <w:iCs/>
        </w:rPr>
      </w:pPr>
      <w:r w:rsidRPr="00CF252E">
        <w:rPr>
          <w:rFonts w:eastAsia="Times New Roman" w:cs="Arial"/>
          <w:bCs/>
          <w:i/>
          <w:iCs/>
        </w:rPr>
        <w:lastRenderedPageBreak/>
        <w:t xml:space="preserve">PART 4: RECREATION, SPORT, AND LEISURE-TIME PHYSICAL ACTIVITY </w:t>
      </w:r>
    </w:p>
    <w:p w14:paraId="4A34DCF8" w14:textId="77777777" w:rsidR="00411BE8" w:rsidRPr="00CF252E" w:rsidRDefault="00411BE8" w:rsidP="001B3D2C">
      <w:pPr>
        <w:widowControl w:val="0"/>
        <w:spacing w:after="0" w:line="240" w:lineRule="auto"/>
        <w:rPr>
          <w:rFonts w:eastAsia="Times New Roman" w:cs="Arial"/>
        </w:rPr>
      </w:pPr>
    </w:p>
    <w:p w14:paraId="168D8849" w14:textId="6A16F2F0" w:rsidR="00CF252E" w:rsidRDefault="00CF252E" w:rsidP="001B3D2C">
      <w:pPr>
        <w:widowControl w:val="0"/>
        <w:spacing w:after="0" w:line="240" w:lineRule="auto"/>
        <w:rPr>
          <w:rFonts w:eastAsia="Times New Roman" w:cs="Arial"/>
        </w:rPr>
      </w:pPr>
      <w:r w:rsidRPr="00CF252E">
        <w:rPr>
          <w:rFonts w:eastAsia="Times New Roman" w:cs="Arial"/>
        </w:rPr>
        <w:t xml:space="preserve">This section is about all the physical activities that you did in the </w:t>
      </w:r>
      <w:r w:rsidRPr="00637740">
        <w:rPr>
          <w:rFonts w:eastAsia="Times New Roman" w:cs="Arial"/>
          <w:b/>
        </w:rPr>
        <w:t>last 7 days</w:t>
      </w:r>
      <w:r w:rsidRPr="00CF252E">
        <w:rPr>
          <w:rFonts w:eastAsia="Times New Roman" w:cs="Arial"/>
          <w:bCs/>
        </w:rPr>
        <w:t xml:space="preserve"> </w:t>
      </w:r>
      <w:r w:rsidRPr="00CF252E">
        <w:rPr>
          <w:rFonts w:eastAsia="Times New Roman" w:cs="Arial"/>
        </w:rPr>
        <w:t xml:space="preserve">solely for recreation, sport, </w:t>
      </w:r>
      <w:proofErr w:type="gramStart"/>
      <w:r w:rsidRPr="00CF252E">
        <w:rPr>
          <w:rFonts w:eastAsia="Times New Roman" w:cs="Arial"/>
        </w:rPr>
        <w:t>exercise</w:t>
      </w:r>
      <w:proofErr w:type="gramEnd"/>
      <w:r w:rsidRPr="00CF252E">
        <w:rPr>
          <w:rFonts w:eastAsia="Times New Roman" w:cs="Arial"/>
        </w:rPr>
        <w:t xml:space="preserve"> or leisure. Please do not include any activities you have already mentioned. </w:t>
      </w:r>
    </w:p>
    <w:p w14:paraId="0D72C84B" w14:textId="77777777" w:rsidR="00411BE8" w:rsidRPr="00CF252E" w:rsidRDefault="00411BE8" w:rsidP="001B3D2C">
      <w:pPr>
        <w:widowControl w:val="0"/>
        <w:spacing w:after="0" w:line="240" w:lineRule="auto"/>
        <w:rPr>
          <w:rFonts w:eastAsia="Times New Roman" w:cs="Arial"/>
        </w:rPr>
      </w:pPr>
    </w:p>
    <w:p w14:paraId="5460B730" w14:textId="1063A8EA"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20. Not counting any walking you have already mentioned,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w:t>
      </w:r>
      <w:r w:rsidRPr="00637740">
        <w:rPr>
          <w:rFonts w:asciiTheme="minorHAnsi" w:hAnsiTheme="minorHAnsi" w:cs="Arial"/>
          <w:b/>
          <w:sz w:val="22"/>
          <w:szCs w:val="22"/>
        </w:rPr>
        <w:t>walk</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for at least 10 minutes at a time </w:t>
      </w:r>
      <w:r w:rsidRPr="00637740">
        <w:rPr>
          <w:rFonts w:asciiTheme="minorHAnsi" w:hAnsiTheme="minorHAnsi" w:cs="Arial"/>
          <w:b/>
          <w:sz w:val="22"/>
          <w:szCs w:val="22"/>
        </w:rPr>
        <w:t>in your leisure time</w:t>
      </w:r>
      <w:r w:rsidRPr="008B6992">
        <w:rPr>
          <w:rFonts w:asciiTheme="minorHAnsi" w:hAnsiTheme="minorHAnsi" w:cs="Arial"/>
          <w:sz w:val="22"/>
          <w:szCs w:val="22"/>
        </w:rPr>
        <w:t xml:space="preserve">? </w:t>
      </w:r>
    </w:p>
    <w:p w14:paraId="06D47EEE" w14:textId="77777777" w:rsidR="00411BE8" w:rsidRPr="008B6992" w:rsidRDefault="00411BE8" w:rsidP="00411BE8">
      <w:pPr>
        <w:pStyle w:val="NormalWeb"/>
        <w:widowControl w:val="0"/>
        <w:spacing w:before="0" w:beforeAutospacing="0" w:after="0" w:afterAutospacing="0"/>
        <w:ind w:left="720"/>
        <w:rPr>
          <w:rFonts w:asciiTheme="minorHAnsi" w:hAnsiTheme="minorHAnsi" w:cs="Arial"/>
          <w:sz w:val="22"/>
          <w:szCs w:val="22"/>
        </w:rPr>
      </w:pPr>
      <w:r w:rsidRPr="00411BE8">
        <w:rPr>
          <w:rFonts w:cs="Arial"/>
        </w:rPr>
        <w:t xml:space="preserve">_____ </w:t>
      </w:r>
      <w:r w:rsidRPr="008B6992">
        <w:rPr>
          <w:rFonts w:asciiTheme="minorHAnsi" w:hAnsiTheme="minorHAnsi" w:cs="Arial"/>
          <w:sz w:val="22"/>
          <w:szCs w:val="22"/>
        </w:rPr>
        <w:t xml:space="preserve">days per week </w:t>
      </w:r>
    </w:p>
    <w:p w14:paraId="7A07F76A" w14:textId="2369C521" w:rsidR="00CF252E" w:rsidRPr="008B6992" w:rsidRDefault="00CF252E" w:rsidP="00411BE8">
      <w:pPr>
        <w:pStyle w:val="NormalWeb"/>
        <w:widowControl w:val="0"/>
        <w:spacing w:before="0" w:beforeAutospacing="0" w:after="0" w:afterAutospacing="0"/>
        <w:ind w:left="720"/>
        <w:rPr>
          <w:rFonts w:asciiTheme="minorHAnsi" w:hAnsiTheme="minorHAnsi" w:cs="Arial"/>
          <w:sz w:val="22"/>
          <w:szCs w:val="22"/>
        </w:rPr>
      </w:pPr>
      <w:r w:rsidRPr="008B6992">
        <w:rPr>
          <w:rFonts w:asciiTheme="minorHAnsi" w:hAnsiTheme="minorHAnsi" w:cs="Arial"/>
          <w:sz w:val="22"/>
          <w:szCs w:val="22"/>
        </w:rPr>
        <w:t xml:space="preserve">_No walking in leisure time </w:t>
      </w:r>
      <w:r w:rsidR="00411BE8">
        <w:rPr>
          <w:rFonts w:asciiTheme="minorHAnsi" w:hAnsiTheme="minorHAnsi" w:cs="Arial"/>
          <w:sz w:val="22"/>
          <w:szCs w:val="22"/>
        </w:rPr>
        <w:tab/>
      </w:r>
      <w:r w:rsidR="00411BE8" w:rsidRPr="008B6992">
        <w:rPr>
          <w:rFonts w:asciiTheme="minorHAnsi" w:hAnsiTheme="minorHAnsi" w:cs="Arial"/>
          <w:bCs/>
          <w:sz w:val="22"/>
          <w:szCs w:val="22"/>
        </w:rPr>
        <w:t>(If No, Skip to question 22)</w:t>
      </w:r>
    </w:p>
    <w:p w14:paraId="7164D915" w14:textId="44E8F23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0733A702" w14:textId="5022863C"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21. How much time did you usually spend on one of those days </w:t>
      </w:r>
      <w:r w:rsidRPr="00637740">
        <w:rPr>
          <w:rFonts w:asciiTheme="minorHAnsi" w:hAnsiTheme="minorHAnsi" w:cs="Arial"/>
          <w:b/>
          <w:sz w:val="22"/>
          <w:szCs w:val="22"/>
        </w:rPr>
        <w:t>walking</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in your leisure time? </w:t>
      </w:r>
    </w:p>
    <w:p w14:paraId="0BE54A46"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765F24A9"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61866747" w14:textId="77777777" w:rsidR="002B5DE1" w:rsidRPr="008B6992" w:rsidRDefault="002B5DE1" w:rsidP="001B3D2C">
      <w:pPr>
        <w:pStyle w:val="NormalWeb"/>
        <w:widowControl w:val="0"/>
        <w:spacing w:before="0" w:beforeAutospacing="0" w:after="0" w:afterAutospacing="0"/>
        <w:rPr>
          <w:rFonts w:asciiTheme="minorHAnsi" w:hAnsiTheme="minorHAnsi" w:cs="Arial"/>
          <w:sz w:val="22"/>
          <w:szCs w:val="22"/>
        </w:rPr>
      </w:pPr>
    </w:p>
    <w:p w14:paraId="452039F5" w14:textId="4F01BC99"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22. Think about only those physical activities that you did for at least 10 minutes at a time.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do </w:t>
      </w:r>
      <w:r w:rsidRPr="00637740">
        <w:rPr>
          <w:rFonts w:asciiTheme="minorHAnsi" w:hAnsiTheme="minorHAnsi" w:cs="Arial"/>
          <w:b/>
          <w:sz w:val="22"/>
          <w:szCs w:val="22"/>
        </w:rPr>
        <w:t>vigorous</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like aerobics, running, fast bicycling, or fast swimming </w:t>
      </w:r>
      <w:r w:rsidRPr="00637740">
        <w:rPr>
          <w:rFonts w:asciiTheme="minorHAnsi" w:hAnsiTheme="minorHAnsi" w:cs="Arial"/>
          <w:b/>
          <w:sz w:val="22"/>
          <w:szCs w:val="22"/>
        </w:rPr>
        <w:t>in your leisure time</w:t>
      </w:r>
      <w:r w:rsidRPr="008B6992">
        <w:rPr>
          <w:rFonts w:asciiTheme="minorHAnsi" w:hAnsiTheme="minorHAnsi" w:cs="Arial"/>
          <w:sz w:val="22"/>
          <w:szCs w:val="22"/>
        </w:rPr>
        <w:t xml:space="preserve">? </w:t>
      </w:r>
    </w:p>
    <w:p w14:paraId="25154AF8" w14:textId="77777777" w:rsidR="00411BE8" w:rsidRPr="008B6992" w:rsidRDefault="00411BE8" w:rsidP="00411BE8">
      <w:pPr>
        <w:pStyle w:val="NormalWeb"/>
        <w:widowControl w:val="0"/>
        <w:spacing w:before="0" w:beforeAutospacing="0" w:after="0" w:afterAutospacing="0"/>
        <w:ind w:left="720"/>
        <w:rPr>
          <w:rFonts w:asciiTheme="minorHAnsi" w:hAnsiTheme="minorHAnsi" w:cs="Arial"/>
          <w:sz w:val="22"/>
          <w:szCs w:val="22"/>
        </w:rPr>
      </w:pPr>
      <w:r w:rsidRPr="00411BE8">
        <w:rPr>
          <w:rFonts w:cs="Arial"/>
        </w:rPr>
        <w:t xml:space="preserve">_____ </w:t>
      </w:r>
      <w:r w:rsidRPr="008B6992">
        <w:rPr>
          <w:rFonts w:asciiTheme="minorHAnsi" w:hAnsiTheme="minorHAnsi" w:cs="Arial"/>
          <w:sz w:val="22"/>
          <w:szCs w:val="22"/>
        </w:rPr>
        <w:t xml:space="preserve">days per week </w:t>
      </w:r>
    </w:p>
    <w:p w14:paraId="5243DEDB" w14:textId="3B43CCF7" w:rsidR="00CF252E" w:rsidRPr="008B6992" w:rsidRDefault="00CF252E" w:rsidP="00411BE8">
      <w:pPr>
        <w:pStyle w:val="NormalWeb"/>
        <w:widowControl w:val="0"/>
        <w:spacing w:before="0" w:beforeAutospacing="0" w:after="0" w:afterAutospacing="0"/>
        <w:ind w:left="720"/>
        <w:rPr>
          <w:rFonts w:asciiTheme="minorHAnsi" w:hAnsiTheme="minorHAnsi" w:cs="Arial"/>
          <w:sz w:val="22"/>
          <w:szCs w:val="22"/>
        </w:rPr>
      </w:pPr>
      <w:r w:rsidRPr="008B6992">
        <w:rPr>
          <w:rFonts w:asciiTheme="minorHAnsi" w:hAnsiTheme="minorHAnsi" w:cs="Arial"/>
          <w:sz w:val="22"/>
          <w:szCs w:val="22"/>
        </w:rPr>
        <w:t>_No vigorous activity in leisure time</w:t>
      </w:r>
      <w:r w:rsidR="00411BE8">
        <w:rPr>
          <w:rFonts w:asciiTheme="minorHAnsi" w:hAnsiTheme="minorHAnsi" w:cs="Arial"/>
          <w:sz w:val="22"/>
          <w:szCs w:val="22"/>
        </w:rPr>
        <w:tab/>
      </w:r>
      <w:r w:rsidR="00411BE8" w:rsidRPr="008B6992">
        <w:rPr>
          <w:rFonts w:asciiTheme="minorHAnsi" w:hAnsiTheme="minorHAnsi" w:cs="Arial"/>
          <w:bCs/>
          <w:sz w:val="22"/>
          <w:szCs w:val="22"/>
        </w:rPr>
        <w:t>(If No, Skip to question 24)</w:t>
      </w:r>
    </w:p>
    <w:p w14:paraId="0EA7E1C0" w14:textId="598C3CBE"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38DF7767" w14:textId="6FF47891"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23. How much time did you usually spend on one of those days doing </w:t>
      </w:r>
      <w:r w:rsidRPr="00637740">
        <w:rPr>
          <w:rFonts w:asciiTheme="minorHAnsi" w:hAnsiTheme="minorHAnsi" w:cs="Arial"/>
          <w:b/>
          <w:sz w:val="22"/>
          <w:szCs w:val="22"/>
        </w:rPr>
        <w:t>vigorous</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in your leisure time? </w:t>
      </w:r>
    </w:p>
    <w:p w14:paraId="06347F25"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26FE6B5C"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25C30E9F" w14:textId="4714B6B7"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p>
    <w:p w14:paraId="15A785B5" w14:textId="1E7155AC" w:rsidR="00CF252E" w:rsidRPr="008B6992" w:rsidRDefault="00CF252E"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24. Again, think about only those physical activities that you did for at least 10 minutes at a time.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on how many days did you do </w:t>
      </w:r>
      <w:r w:rsidRPr="00637740">
        <w:rPr>
          <w:rFonts w:asciiTheme="minorHAnsi" w:hAnsiTheme="minorHAnsi" w:cs="Arial"/>
          <w:b/>
          <w:sz w:val="22"/>
          <w:szCs w:val="22"/>
        </w:rPr>
        <w:t>moderate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like bicycling at a regular pace, swimming at a regular pace, and doubles tennis </w:t>
      </w:r>
      <w:r w:rsidRPr="00637740">
        <w:rPr>
          <w:rFonts w:asciiTheme="minorHAnsi" w:hAnsiTheme="minorHAnsi" w:cs="Arial"/>
          <w:b/>
          <w:sz w:val="22"/>
          <w:szCs w:val="22"/>
        </w:rPr>
        <w:t>in your leisure time</w:t>
      </w:r>
      <w:r w:rsidRPr="008B6992">
        <w:rPr>
          <w:rFonts w:asciiTheme="minorHAnsi" w:hAnsiTheme="minorHAnsi" w:cs="Arial"/>
          <w:sz w:val="22"/>
          <w:szCs w:val="22"/>
        </w:rPr>
        <w:t xml:space="preserve">? </w:t>
      </w:r>
    </w:p>
    <w:p w14:paraId="480DAC16" w14:textId="77777777" w:rsidR="00411BE8" w:rsidRPr="008B6992" w:rsidRDefault="00411BE8" w:rsidP="00411BE8">
      <w:pPr>
        <w:pStyle w:val="NormalWeb"/>
        <w:widowControl w:val="0"/>
        <w:spacing w:before="0" w:beforeAutospacing="0" w:after="0" w:afterAutospacing="0"/>
        <w:ind w:left="720"/>
        <w:rPr>
          <w:rFonts w:asciiTheme="minorHAnsi" w:hAnsiTheme="minorHAnsi" w:cs="Arial"/>
          <w:sz w:val="22"/>
          <w:szCs w:val="22"/>
        </w:rPr>
      </w:pPr>
      <w:r w:rsidRPr="00411BE8">
        <w:rPr>
          <w:rFonts w:cs="Arial"/>
        </w:rPr>
        <w:t xml:space="preserve">_____ </w:t>
      </w:r>
      <w:r w:rsidRPr="008B6992">
        <w:rPr>
          <w:rFonts w:asciiTheme="minorHAnsi" w:hAnsiTheme="minorHAnsi" w:cs="Arial"/>
          <w:sz w:val="22"/>
          <w:szCs w:val="22"/>
        </w:rPr>
        <w:t xml:space="preserve">days per week </w:t>
      </w:r>
    </w:p>
    <w:p w14:paraId="6B9B4DF6" w14:textId="5B062984" w:rsidR="00CF252E" w:rsidRPr="008B6992" w:rsidRDefault="00CF252E" w:rsidP="00411BE8">
      <w:pPr>
        <w:pStyle w:val="NormalWeb"/>
        <w:widowControl w:val="0"/>
        <w:spacing w:before="0" w:beforeAutospacing="0" w:after="0" w:afterAutospacing="0"/>
        <w:ind w:left="720"/>
        <w:rPr>
          <w:rFonts w:asciiTheme="minorHAnsi" w:hAnsiTheme="minorHAnsi" w:cs="Arial"/>
          <w:sz w:val="22"/>
          <w:szCs w:val="22"/>
        </w:rPr>
      </w:pPr>
      <w:r w:rsidRPr="008B6992">
        <w:rPr>
          <w:rFonts w:asciiTheme="minorHAnsi" w:hAnsiTheme="minorHAnsi" w:cs="Arial"/>
          <w:sz w:val="22"/>
          <w:szCs w:val="22"/>
        </w:rPr>
        <w:t>_No moderate activity in leisure time</w:t>
      </w:r>
      <w:r w:rsidR="00411BE8">
        <w:rPr>
          <w:rFonts w:asciiTheme="minorHAnsi" w:hAnsiTheme="minorHAnsi" w:cs="Arial"/>
          <w:sz w:val="22"/>
          <w:szCs w:val="22"/>
        </w:rPr>
        <w:tab/>
      </w:r>
      <w:r w:rsidR="00411BE8" w:rsidRPr="008B6992">
        <w:rPr>
          <w:rFonts w:asciiTheme="minorHAnsi" w:hAnsiTheme="minorHAnsi" w:cs="Arial"/>
          <w:bCs/>
          <w:sz w:val="22"/>
          <w:szCs w:val="22"/>
        </w:rPr>
        <w:t>(If No, Skip to Part 5: Time Spent Sitting)</w:t>
      </w:r>
    </w:p>
    <w:p w14:paraId="762310CB" w14:textId="3A48319C" w:rsidR="002B5DE1" w:rsidRPr="008B6992" w:rsidRDefault="002B5DE1" w:rsidP="001B3D2C">
      <w:pPr>
        <w:pStyle w:val="NormalWeb"/>
        <w:widowControl w:val="0"/>
        <w:spacing w:before="0" w:beforeAutospacing="0" w:after="0" w:afterAutospacing="0"/>
        <w:rPr>
          <w:rFonts w:asciiTheme="minorHAnsi" w:hAnsiTheme="minorHAnsi" w:cs="Arial"/>
          <w:sz w:val="22"/>
          <w:szCs w:val="22"/>
        </w:rPr>
      </w:pPr>
    </w:p>
    <w:p w14:paraId="631A3787" w14:textId="7FD12E86" w:rsidR="002B5DE1" w:rsidRPr="008B6992" w:rsidRDefault="002B5DE1"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25. How much time did you usually spend on one of those days doing </w:t>
      </w:r>
      <w:r w:rsidRPr="00637740">
        <w:rPr>
          <w:rFonts w:asciiTheme="minorHAnsi" w:hAnsiTheme="minorHAnsi" w:cs="Arial"/>
          <w:b/>
          <w:sz w:val="22"/>
          <w:szCs w:val="22"/>
        </w:rPr>
        <w:t>moderate</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physical activities in your leisure time? </w:t>
      </w:r>
    </w:p>
    <w:p w14:paraId="2A38ECC1"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64DF79C8"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4F516A91" w14:textId="77777777" w:rsidR="002B5DE1" w:rsidRPr="008B6992" w:rsidRDefault="002B5DE1" w:rsidP="001B3D2C">
      <w:pPr>
        <w:pStyle w:val="NormalWeb"/>
        <w:widowControl w:val="0"/>
        <w:spacing w:before="0" w:beforeAutospacing="0" w:after="0" w:afterAutospacing="0"/>
        <w:rPr>
          <w:rFonts w:asciiTheme="minorHAnsi" w:hAnsiTheme="minorHAnsi" w:cs="Arial"/>
          <w:bCs/>
          <w:i/>
          <w:iCs/>
          <w:sz w:val="22"/>
          <w:szCs w:val="22"/>
        </w:rPr>
      </w:pPr>
    </w:p>
    <w:p w14:paraId="007AB3A6" w14:textId="6AB6B2A9" w:rsidR="002B5DE1" w:rsidRDefault="002B5DE1" w:rsidP="001B3D2C">
      <w:pPr>
        <w:pStyle w:val="NormalWeb"/>
        <w:widowControl w:val="0"/>
        <w:spacing w:before="0" w:beforeAutospacing="0" w:after="0" w:afterAutospacing="0"/>
        <w:rPr>
          <w:rFonts w:asciiTheme="minorHAnsi" w:hAnsiTheme="minorHAnsi" w:cs="Arial"/>
          <w:bCs/>
          <w:i/>
          <w:iCs/>
          <w:sz w:val="22"/>
          <w:szCs w:val="22"/>
        </w:rPr>
      </w:pPr>
      <w:r w:rsidRPr="008B6992">
        <w:rPr>
          <w:rFonts w:asciiTheme="minorHAnsi" w:hAnsiTheme="minorHAnsi" w:cs="Arial"/>
          <w:bCs/>
          <w:i/>
          <w:iCs/>
          <w:sz w:val="22"/>
          <w:szCs w:val="22"/>
        </w:rPr>
        <w:t xml:space="preserve">PART 5: TIME SPENT SITTING </w:t>
      </w:r>
    </w:p>
    <w:p w14:paraId="7DF0E158" w14:textId="77777777" w:rsidR="00411BE8" w:rsidRPr="008B6992" w:rsidRDefault="00411BE8" w:rsidP="001B3D2C">
      <w:pPr>
        <w:pStyle w:val="NormalWeb"/>
        <w:widowControl w:val="0"/>
        <w:spacing w:before="0" w:beforeAutospacing="0" w:after="0" w:afterAutospacing="0"/>
        <w:rPr>
          <w:rFonts w:asciiTheme="minorHAnsi" w:hAnsiTheme="minorHAnsi" w:cs="Arial"/>
          <w:sz w:val="22"/>
          <w:szCs w:val="22"/>
        </w:rPr>
      </w:pPr>
    </w:p>
    <w:p w14:paraId="330D97C7" w14:textId="419CA88B" w:rsidR="002B5DE1" w:rsidRDefault="002B5DE1"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The last questions are about the time you spend sitting while at work, at home, while doing course work and during leisure time. This may include time spent sitting at a desk, visiting friends, reading or sitting or lying down to watch television. Do not include any time spent sitting in a motor vehicle that you have already told me about. </w:t>
      </w:r>
    </w:p>
    <w:p w14:paraId="31FAB3B7" w14:textId="77777777" w:rsidR="00411BE8" w:rsidRPr="008B6992" w:rsidRDefault="00411BE8" w:rsidP="001B3D2C">
      <w:pPr>
        <w:pStyle w:val="NormalWeb"/>
        <w:widowControl w:val="0"/>
        <w:spacing w:before="0" w:beforeAutospacing="0" w:after="0" w:afterAutospacing="0"/>
        <w:rPr>
          <w:rFonts w:asciiTheme="minorHAnsi" w:hAnsiTheme="minorHAnsi" w:cs="Arial"/>
          <w:sz w:val="22"/>
          <w:szCs w:val="22"/>
        </w:rPr>
      </w:pPr>
    </w:p>
    <w:p w14:paraId="3AF4D315" w14:textId="5D5296BB" w:rsidR="002B5DE1" w:rsidRPr="008B6992" w:rsidRDefault="002B5DE1"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26. During the </w:t>
      </w:r>
      <w:r w:rsidRPr="00637740">
        <w:rPr>
          <w:rFonts w:asciiTheme="minorHAnsi" w:hAnsiTheme="minorHAnsi" w:cs="Arial"/>
          <w:b/>
          <w:sz w:val="22"/>
          <w:szCs w:val="22"/>
        </w:rPr>
        <w:t>last 7 days</w:t>
      </w:r>
      <w:r w:rsidRPr="008B6992">
        <w:rPr>
          <w:rFonts w:asciiTheme="minorHAnsi" w:hAnsiTheme="minorHAnsi" w:cs="Arial"/>
          <w:sz w:val="22"/>
          <w:szCs w:val="22"/>
        </w:rPr>
        <w:t xml:space="preserve">, how much time did you usually spend </w:t>
      </w:r>
      <w:r w:rsidRPr="00637740">
        <w:rPr>
          <w:rFonts w:asciiTheme="minorHAnsi" w:hAnsiTheme="minorHAnsi" w:cs="Arial"/>
          <w:b/>
          <w:sz w:val="22"/>
          <w:szCs w:val="22"/>
        </w:rPr>
        <w:t>sitting</w:t>
      </w:r>
      <w:r w:rsidRPr="008B6992">
        <w:rPr>
          <w:rFonts w:asciiTheme="minorHAnsi" w:hAnsiTheme="minorHAnsi" w:cs="Arial"/>
          <w:bCs/>
          <w:sz w:val="22"/>
          <w:szCs w:val="22"/>
        </w:rPr>
        <w:t xml:space="preserve"> </w:t>
      </w:r>
      <w:r w:rsidRPr="008B6992">
        <w:rPr>
          <w:rFonts w:asciiTheme="minorHAnsi" w:hAnsiTheme="minorHAnsi" w:cs="Arial"/>
          <w:sz w:val="22"/>
          <w:szCs w:val="22"/>
        </w:rPr>
        <w:t xml:space="preserve">on a </w:t>
      </w:r>
      <w:r w:rsidRPr="00637740">
        <w:rPr>
          <w:rFonts w:asciiTheme="minorHAnsi" w:hAnsiTheme="minorHAnsi" w:cs="Arial"/>
          <w:b/>
          <w:sz w:val="22"/>
          <w:szCs w:val="22"/>
        </w:rPr>
        <w:t>weekday</w:t>
      </w:r>
      <w:r w:rsidRPr="008B6992">
        <w:rPr>
          <w:rFonts w:asciiTheme="minorHAnsi" w:hAnsiTheme="minorHAnsi" w:cs="Arial"/>
          <w:sz w:val="22"/>
          <w:szCs w:val="22"/>
        </w:rPr>
        <w:t xml:space="preserve">? </w:t>
      </w:r>
    </w:p>
    <w:p w14:paraId="74281DBC"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lastRenderedPageBreak/>
        <w:t xml:space="preserve">_____ hours per day </w:t>
      </w:r>
    </w:p>
    <w:p w14:paraId="4209B2CD"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10DBC2AA" w14:textId="59C7A43C" w:rsidR="002B5DE1" w:rsidRPr="008B6992" w:rsidRDefault="002B5DE1" w:rsidP="001B3D2C">
      <w:pPr>
        <w:pStyle w:val="NormalWeb"/>
        <w:widowControl w:val="0"/>
        <w:spacing w:before="0" w:beforeAutospacing="0" w:after="0" w:afterAutospacing="0"/>
        <w:rPr>
          <w:rFonts w:asciiTheme="minorHAnsi" w:hAnsiTheme="minorHAnsi" w:cs="Arial"/>
          <w:sz w:val="22"/>
          <w:szCs w:val="22"/>
        </w:rPr>
      </w:pPr>
    </w:p>
    <w:p w14:paraId="72E6D680" w14:textId="78A15444" w:rsidR="002B5DE1" w:rsidRPr="00637740" w:rsidRDefault="002B5DE1" w:rsidP="001B3D2C">
      <w:pPr>
        <w:widowControl w:val="0"/>
        <w:spacing w:after="0" w:line="240" w:lineRule="auto"/>
        <w:rPr>
          <w:rFonts w:eastAsia="Times New Roman" w:cs="Arial"/>
          <w:b/>
        </w:rPr>
      </w:pPr>
      <w:r w:rsidRPr="008B6992">
        <w:rPr>
          <w:rFonts w:eastAsia="Times New Roman" w:cs="Arial"/>
        </w:rPr>
        <w:t xml:space="preserve">27. </w:t>
      </w:r>
      <w:r w:rsidRPr="002B5DE1">
        <w:rPr>
          <w:rFonts w:eastAsia="Times New Roman" w:cs="Arial"/>
        </w:rPr>
        <w:t xml:space="preserve">During the </w:t>
      </w:r>
      <w:r w:rsidRPr="00637740">
        <w:rPr>
          <w:rFonts w:eastAsia="Times New Roman" w:cs="Arial"/>
          <w:b/>
        </w:rPr>
        <w:t>last 7 days</w:t>
      </w:r>
      <w:r w:rsidRPr="002B5DE1">
        <w:rPr>
          <w:rFonts w:eastAsia="Times New Roman" w:cs="Arial"/>
        </w:rPr>
        <w:t xml:space="preserve">, how much time did you usually spend </w:t>
      </w:r>
      <w:r w:rsidRPr="00637740">
        <w:rPr>
          <w:rFonts w:eastAsia="Times New Roman" w:cs="Arial"/>
          <w:b/>
        </w:rPr>
        <w:t>sitting</w:t>
      </w:r>
      <w:r w:rsidRPr="002B5DE1">
        <w:rPr>
          <w:rFonts w:eastAsia="Times New Roman" w:cs="Arial"/>
          <w:bCs/>
        </w:rPr>
        <w:t xml:space="preserve"> </w:t>
      </w:r>
      <w:r w:rsidRPr="002B5DE1">
        <w:rPr>
          <w:rFonts w:eastAsia="Times New Roman" w:cs="Arial"/>
        </w:rPr>
        <w:t xml:space="preserve">on a </w:t>
      </w:r>
      <w:r w:rsidRPr="00637740">
        <w:rPr>
          <w:rFonts w:eastAsia="Times New Roman" w:cs="Arial"/>
          <w:b/>
        </w:rPr>
        <w:t>weekend</w:t>
      </w:r>
      <w:r w:rsidRPr="002B5DE1">
        <w:rPr>
          <w:rFonts w:eastAsia="Times New Roman" w:cs="Arial"/>
          <w:bCs/>
        </w:rPr>
        <w:t xml:space="preserve"> </w:t>
      </w:r>
    </w:p>
    <w:p w14:paraId="1CBFDF25" w14:textId="602AA851" w:rsidR="002B5DE1" w:rsidRPr="008B6992" w:rsidRDefault="002B5DE1" w:rsidP="001B3D2C">
      <w:pPr>
        <w:widowControl w:val="0"/>
        <w:spacing w:after="0" w:line="240" w:lineRule="auto"/>
        <w:rPr>
          <w:rFonts w:eastAsia="Times New Roman" w:cs="Arial"/>
        </w:rPr>
      </w:pPr>
      <w:r w:rsidRPr="00637740">
        <w:rPr>
          <w:rFonts w:eastAsia="Times New Roman" w:cs="Arial"/>
          <w:b/>
        </w:rPr>
        <w:t>day</w:t>
      </w:r>
      <w:r w:rsidRPr="002B5DE1">
        <w:rPr>
          <w:rFonts w:eastAsia="Times New Roman" w:cs="Arial"/>
        </w:rPr>
        <w:t>?</w:t>
      </w:r>
    </w:p>
    <w:p w14:paraId="1F64BC49"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hours per day </w:t>
      </w:r>
    </w:p>
    <w:p w14:paraId="7698105C" w14:textId="77777777" w:rsidR="00411BE8" w:rsidRPr="00411BE8" w:rsidRDefault="00411BE8" w:rsidP="00411BE8">
      <w:pPr>
        <w:widowControl w:val="0"/>
        <w:spacing w:after="0" w:line="240" w:lineRule="auto"/>
        <w:ind w:left="720"/>
        <w:rPr>
          <w:rFonts w:eastAsia="Times New Roman" w:cs="Arial"/>
        </w:rPr>
      </w:pPr>
      <w:r w:rsidRPr="00411BE8">
        <w:rPr>
          <w:rFonts w:eastAsia="Times New Roman" w:cs="Arial"/>
        </w:rPr>
        <w:t xml:space="preserve">_____ minutes per day </w:t>
      </w:r>
    </w:p>
    <w:p w14:paraId="612A1DB7" w14:textId="77777777" w:rsidR="00541BFE" w:rsidRPr="008B6992" w:rsidRDefault="00541BFE" w:rsidP="001B3D2C">
      <w:pPr>
        <w:widowControl w:val="0"/>
        <w:spacing w:after="0" w:line="240" w:lineRule="auto"/>
        <w:rPr>
          <w:rFonts w:eastAsia="Times New Roman" w:cs="Arial"/>
        </w:rPr>
      </w:pPr>
    </w:p>
    <w:p w14:paraId="6BCDDF97" w14:textId="1C9FB476" w:rsidR="00411BE8" w:rsidRDefault="00411BE8" w:rsidP="001B3D2C">
      <w:pPr>
        <w:widowControl w:val="0"/>
        <w:spacing w:after="0" w:line="240" w:lineRule="auto"/>
        <w:rPr>
          <w:rFonts w:eastAsia="Times New Roman" w:cs="Arial"/>
          <w:bCs/>
        </w:rPr>
      </w:pPr>
    </w:p>
    <w:p w14:paraId="35DAC897" w14:textId="2E258381" w:rsidR="00411BE8" w:rsidRDefault="00411BE8" w:rsidP="001B3D2C">
      <w:pPr>
        <w:widowControl w:val="0"/>
        <w:spacing w:after="0" w:line="240" w:lineRule="auto"/>
        <w:rPr>
          <w:rFonts w:eastAsia="Times New Roman" w:cs="Arial"/>
          <w:bCs/>
        </w:rPr>
      </w:pPr>
      <w:r>
        <w:rPr>
          <w:rFonts w:eastAsia="Times New Roman" w:cs="Arial"/>
          <w:bCs/>
        </w:rPr>
        <w:t>Notes: Scoring</w:t>
      </w:r>
    </w:p>
    <w:p w14:paraId="7C1883DD" w14:textId="465F9FC6" w:rsidR="00411BE8" w:rsidRPr="00411BE8" w:rsidRDefault="00411BE8" w:rsidP="00411BE8">
      <w:pPr>
        <w:widowControl w:val="0"/>
        <w:spacing w:after="0" w:line="240" w:lineRule="auto"/>
        <w:rPr>
          <w:rFonts w:eastAsia="Times New Roman" w:cs="Arial"/>
          <w:bCs/>
        </w:rPr>
      </w:pPr>
      <w:r w:rsidRPr="00411BE8">
        <w:rPr>
          <w:rFonts w:eastAsia="Times New Roman" w:cs="Arial"/>
          <w:bCs/>
        </w:rPr>
        <w:t>Both categorical and continuous indicators of physical activity are possible from the</w:t>
      </w:r>
    </w:p>
    <w:p w14:paraId="7032A81A" w14:textId="54AA1144" w:rsidR="00411BE8" w:rsidRDefault="00411BE8" w:rsidP="00411BE8">
      <w:pPr>
        <w:widowControl w:val="0"/>
        <w:spacing w:after="0" w:line="240" w:lineRule="auto"/>
        <w:rPr>
          <w:rFonts w:eastAsia="Times New Roman" w:cs="Arial"/>
          <w:bCs/>
        </w:rPr>
      </w:pPr>
      <w:r w:rsidRPr="00411BE8">
        <w:rPr>
          <w:rFonts w:eastAsia="Times New Roman" w:cs="Arial"/>
          <w:bCs/>
        </w:rPr>
        <w:t xml:space="preserve">IPAQ long and short forms. However, given the non-normal distribution of energy expenditure in many populations, it is suggested that the continuous indicator be presented as </w:t>
      </w:r>
      <w:r w:rsidRPr="003C5F71">
        <w:rPr>
          <w:rFonts w:eastAsia="Times New Roman" w:cs="Arial"/>
          <w:b/>
          <w:bCs/>
        </w:rPr>
        <w:t>median minutes/week</w:t>
      </w:r>
      <w:r w:rsidRPr="00411BE8">
        <w:rPr>
          <w:rFonts w:eastAsia="Times New Roman" w:cs="Arial"/>
          <w:bCs/>
        </w:rPr>
        <w:t xml:space="preserve"> or </w:t>
      </w:r>
      <w:r w:rsidRPr="003C5F71">
        <w:rPr>
          <w:rFonts w:eastAsia="Times New Roman" w:cs="Arial"/>
          <w:b/>
          <w:bCs/>
        </w:rPr>
        <w:t>median MET–minutes/week</w:t>
      </w:r>
      <w:r w:rsidRPr="00411BE8">
        <w:rPr>
          <w:rFonts w:eastAsia="Times New Roman" w:cs="Arial"/>
          <w:bCs/>
        </w:rPr>
        <w:t xml:space="preserve"> rather than means (such as mean minutes/week or mean MET-minutes/week).</w:t>
      </w:r>
    </w:p>
    <w:p w14:paraId="1B65439C" w14:textId="51A6DD82" w:rsidR="00411BE8" w:rsidRDefault="00411BE8" w:rsidP="00411BE8">
      <w:pPr>
        <w:widowControl w:val="0"/>
        <w:spacing w:after="0" w:line="240" w:lineRule="auto"/>
        <w:rPr>
          <w:rFonts w:eastAsia="Times New Roman" w:cs="Arial"/>
          <w:bCs/>
        </w:rPr>
      </w:pPr>
    </w:p>
    <w:p w14:paraId="7749BC77" w14:textId="558815D3" w:rsidR="00411BE8" w:rsidRPr="00411BE8" w:rsidRDefault="00411BE8" w:rsidP="00411BE8">
      <w:pPr>
        <w:widowControl w:val="0"/>
        <w:spacing w:after="0" w:line="240" w:lineRule="auto"/>
        <w:rPr>
          <w:rFonts w:eastAsia="Times New Roman" w:cs="Arial"/>
          <w:bCs/>
        </w:rPr>
      </w:pPr>
      <w:r w:rsidRPr="00411BE8">
        <w:rPr>
          <w:rFonts w:eastAsia="Times New Roman" w:cs="Arial"/>
          <w:bCs/>
        </w:rPr>
        <w:t>METs are</w:t>
      </w:r>
      <w:r>
        <w:rPr>
          <w:rFonts w:eastAsia="Times New Roman" w:cs="Arial"/>
          <w:bCs/>
        </w:rPr>
        <w:t xml:space="preserve"> </w:t>
      </w:r>
      <w:r w:rsidRPr="00411BE8">
        <w:rPr>
          <w:rFonts w:eastAsia="Times New Roman" w:cs="Arial"/>
          <w:bCs/>
        </w:rPr>
        <w:t>multiples of the resting metabolic rate and a MET-minute is computed by multiplying</w:t>
      </w:r>
      <w:r>
        <w:rPr>
          <w:rFonts w:eastAsia="Times New Roman" w:cs="Arial"/>
          <w:bCs/>
        </w:rPr>
        <w:t xml:space="preserve"> </w:t>
      </w:r>
    </w:p>
    <w:p w14:paraId="098CA7BC" w14:textId="321539E0" w:rsidR="00411BE8" w:rsidRDefault="00411BE8" w:rsidP="00411BE8">
      <w:pPr>
        <w:widowControl w:val="0"/>
        <w:spacing w:after="0" w:line="240" w:lineRule="auto"/>
        <w:rPr>
          <w:rFonts w:eastAsia="Times New Roman" w:cs="Arial"/>
          <w:bCs/>
        </w:rPr>
      </w:pPr>
      <w:r w:rsidRPr="00411BE8">
        <w:rPr>
          <w:rFonts w:eastAsia="Times New Roman" w:cs="Arial"/>
          <w:bCs/>
        </w:rPr>
        <w:t>the MET score of an activity by the minutes performed. MET-minute scores are</w:t>
      </w:r>
      <w:r>
        <w:rPr>
          <w:rFonts w:eastAsia="Times New Roman" w:cs="Arial"/>
          <w:bCs/>
        </w:rPr>
        <w:t xml:space="preserve"> </w:t>
      </w:r>
      <w:r w:rsidRPr="00411BE8">
        <w:rPr>
          <w:rFonts w:eastAsia="Times New Roman" w:cs="Arial"/>
          <w:bCs/>
        </w:rPr>
        <w:t>equivalent to kilocalories for a 60 kilogram person. Kilocalories may be computed</w:t>
      </w:r>
      <w:r>
        <w:rPr>
          <w:rFonts w:eastAsia="Times New Roman" w:cs="Arial"/>
          <w:bCs/>
        </w:rPr>
        <w:t xml:space="preserve"> </w:t>
      </w:r>
      <w:r w:rsidRPr="00411BE8">
        <w:rPr>
          <w:rFonts w:eastAsia="Times New Roman" w:cs="Arial"/>
          <w:bCs/>
        </w:rPr>
        <w:t>from MET-minutes using the following equation: MET-min x (weight in kilograms/60</w:t>
      </w:r>
      <w:r>
        <w:rPr>
          <w:rFonts w:eastAsia="Times New Roman" w:cs="Arial"/>
          <w:bCs/>
        </w:rPr>
        <w:t xml:space="preserve"> </w:t>
      </w:r>
      <w:r w:rsidRPr="00411BE8">
        <w:rPr>
          <w:rFonts w:eastAsia="Times New Roman" w:cs="Arial"/>
          <w:bCs/>
        </w:rPr>
        <w:t>kilograms). MET-minutes/day or MET-minutes/week can be presented although the</w:t>
      </w:r>
      <w:r>
        <w:rPr>
          <w:rFonts w:eastAsia="Times New Roman" w:cs="Arial"/>
          <w:bCs/>
        </w:rPr>
        <w:t xml:space="preserve"> </w:t>
      </w:r>
      <w:r w:rsidRPr="00411BE8">
        <w:rPr>
          <w:rFonts w:eastAsia="Times New Roman" w:cs="Arial"/>
          <w:bCs/>
        </w:rPr>
        <w:t>latter is more frequently used and is thus suggested.</w:t>
      </w:r>
      <w:r w:rsidR="003C5F71">
        <w:rPr>
          <w:rFonts w:eastAsia="Times New Roman" w:cs="Arial"/>
          <w:bCs/>
        </w:rPr>
        <w:t xml:space="preserve"> See the scoring manual.</w:t>
      </w:r>
    </w:p>
    <w:p w14:paraId="735A151F" w14:textId="473A374E" w:rsidR="003C5F71" w:rsidRDefault="003C5F71" w:rsidP="00411BE8">
      <w:pPr>
        <w:widowControl w:val="0"/>
        <w:spacing w:after="0" w:line="240" w:lineRule="auto"/>
        <w:rPr>
          <w:rFonts w:eastAsia="Times New Roman" w:cs="Arial"/>
          <w:bCs/>
        </w:rPr>
      </w:pPr>
    </w:p>
    <w:p w14:paraId="1F68931D" w14:textId="45DE4674" w:rsidR="003C5F71" w:rsidRDefault="003C5F71" w:rsidP="00411BE8">
      <w:pPr>
        <w:widowControl w:val="0"/>
        <w:spacing w:after="0" w:line="240" w:lineRule="auto"/>
        <w:rPr>
          <w:rFonts w:eastAsia="Times New Roman" w:cs="Arial"/>
          <w:bCs/>
        </w:rPr>
      </w:pPr>
      <w:r>
        <w:rPr>
          <w:rFonts w:eastAsia="Times New Roman" w:cs="Arial"/>
          <w:bCs/>
        </w:rPr>
        <w:t>Categorical summaries may be used to classify populations, with categories of (1) Low, (2) Moderate, and (3) High physical activity.</w:t>
      </w:r>
    </w:p>
    <w:p w14:paraId="01B7BCC8" w14:textId="736D9D14" w:rsidR="003C5F71" w:rsidRDefault="003C5F71" w:rsidP="00411BE8">
      <w:pPr>
        <w:widowControl w:val="0"/>
        <w:spacing w:after="0" w:line="240" w:lineRule="auto"/>
        <w:rPr>
          <w:rFonts w:eastAsia="Times New Roman" w:cs="Arial"/>
          <w:bCs/>
        </w:rPr>
      </w:pPr>
    </w:p>
    <w:p w14:paraId="4F3008EB" w14:textId="77777777" w:rsidR="003C5F71" w:rsidRPr="00411BE8" w:rsidRDefault="003C5F71" w:rsidP="00411BE8">
      <w:pPr>
        <w:widowControl w:val="0"/>
        <w:spacing w:after="0" w:line="240" w:lineRule="auto"/>
        <w:rPr>
          <w:rFonts w:eastAsia="Times New Roman" w:cs="Arial"/>
          <w:bCs/>
        </w:rPr>
      </w:pPr>
    </w:p>
    <w:p w14:paraId="3F2092B7" w14:textId="77777777" w:rsidR="00411BE8" w:rsidRDefault="00411BE8" w:rsidP="00411BE8">
      <w:pPr>
        <w:widowControl w:val="0"/>
        <w:spacing w:after="0" w:line="240" w:lineRule="auto"/>
        <w:rPr>
          <w:rFonts w:eastAsia="Times New Roman" w:cs="Arial"/>
          <w:bCs/>
        </w:rPr>
      </w:pPr>
    </w:p>
    <w:p w14:paraId="1418FFAB" w14:textId="2DF359EF" w:rsidR="00C77C14" w:rsidRPr="008B6992" w:rsidRDefault="00411BE8" w:rsidP="001B3D2C">
      <w:pPr>
        <w:widowControl w:val="0"/>
        <w:spacing w:after="0" w:line="240" w:lineRule="auto"/>
        <w:rPr>
          <w:rFonts w:eastAsia="Times New Roman" w:cs="Arial"/>
          <w:bCs/>
        </w:rPr>
      </w:pPr>
      <w:r>
        <w:rPr>
          <w:rFonts w:eastAsia="Times New Roman" w:cs="Arial"/>
          <w:bCs/>
        </w:rPr>
        <w:t>Reference</w:t>
      </w:r>
      <w:r w:rsidR="00C337A8" w:rsidRPr="008B6992">
        <w:rPr>
          <w:rFonts w:eastAsia="Times New Roman" w:cs="Arial"/>
          <w:bCs/>
        </w:rPr>
        <w:t xml:space="preserve">: </w:t>
      </w:r>
    </w:p>
    <w:p w14:paraId="7D3B6CC4" w14:textId="037A8B55" w:rsidR="002B5DE1" w:rsidRDefault="002B5DE1" w:rsidP="001B3D2C">
      <w:pPr>
        <w:pStyle w:val="NormalWeb"/>
        <w:widowControl w:val="0"/>
        <w:spacing w:before="0" w:beforeAutospacing="0" w:after="0" w:afterAutospacing="0"/>
        <w:rPr>
          <w:rFonts w:asciiTheme="minorHAnsi" w:hAnsiTheme="minorHAnsi" w:cs="Arial"/>
          <w:sz w:val="22"/>
          <w:szCs w:val="22"/>
        </w:rPr>
      </w:pPr>
      <w:r w:rsidRPr="008B6992">
        <w:rPr>
          <w:rFonts w:asciiTheme="minorHAnsi" w:hAnsiTheme="minorHAnsi" w:cs="Arial"/>
          <w:sz w:val="22"/>
          <w:szCs w:val="22"/>
        </w:rPr>
        <w:t xml:space="preserve">Booth, M.L. (2000). </w:t>
      </w:r>
      <w:r w:rsidRPr="008B6992">
        <w:rPr>
          <w:rFonts w:asciiTheme="minorHAnsi" w:hAnsiTheme="minorHAnsi" w:cs="Arial"/>
          <w:i/>
          <w:iCs/>
          <w:sz w:val="22"/>
          <w:szCs w:val="22"/>
        </w:rPr>
        <w:t xml:space="preserve">Assessment of Physical Activity: An International Perspective. </w:t>
      </w:r>
      <w:r w:rsidRPr="008B6992">
        <w:rPr>
          <w:rFonts w:asciiTheme="minorHAnsi" w:hAnsiTheme="minorHAnsi" w:cs="Arial"/>
          <w:sz w:val="22"/>
          <w:szCs w:val="22"/>
        </w:rPr>
        <w:t xml:space="preserve">Research Quarterly for Exercise and Sport, 71 (2): s114-20. </w:t>
      </w:r>
    </w:p>
    <w:p w14:paraId="0F3FEA1D" w14:textId="77777777" w:rsidR="003C5F71" w:rsidRDefault="003C5F71" w:rsidP="001B3D2C">
      <w:pPr>
        <w:pStyle w:val="NormalWeb"/>
        <w:widowControl w:val="0"/>
        <w:spacing w:before="0" w:beforeAutospacing="0" w:after="0" w:afterAutospacing="0"/>
        <w:rPr>
          <w:rFonts w:asciiTheme="minorHAnsi" w:hAnsiTheme="minorHAnsi" w:cs="Arial"/>
          <w:sz w:val="22"/>
          <w:szCs w:val="22"/>
        </w:rPr>
      </w:pPr>
    </w:p>
    <w:p w14:paraId="524DFC4A" w14:textId="4D9D875E" w:rsidR="003C5F71" w:rsidRPr="008B6992" w:rsidRDefault="003C5F71" w:rsidP="001B3D2C">
      <w:pPr>
        <w:pStyle w:val="NormalWeb"/>
        <w:widowControl w:val="0"/>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The scoring manual is located at the IPAQ website at </w:t>
      </w:r>
      <w:r w:rsidRPr="003C5F71">
        <w:rPr>
          <w:rFonts w:asciiTheme="minorHAnsi" w:hAnsiTheme="minorHAnsi" w:cs="Arial"/>
          <w:sz w:val="22"/>
          <w:szCs w:val="22"/>
        </w:rPr>
        <w:t>https://sites.google.com/site/theipaq/</w:t>
      </w:r>
    </w:p>
    <w:p w14:paraId="2533DE08" w14:textId="77777777" w:rsidR="00C77C14" w:rsidRPr="008B6992" w:rsidRDefault="00C77C14" w:rsidP="001B3D2C">
      <w:pPr>
        <w:widowControl w:val="0"/>
        <w:spacing w:after="0" w:line="240" w:lineRule="auto"/>
        <w:rPr>
          <w:rFonts w:eastAsia="Times New Roman" w:cs="Arial"/>
          <w:bCs/>
        </w:rPr>
      </w:pPr>
    </w:p>
    <w:sectPr w:rsidR="00C77C14" w:rsidRPr="008B6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71B8" w14:textId="77777777" w:rsidR="00306D23" w:rsidRDefault="00306D23" w:rsidP="00D627AC">
      <w:pPr>
        <w:spacing w:after="0" w:line="240" w:lineRule="auto"/>
      </w:pPr>
      <w:r>
        <w:separator/>
      </w:r>
    </w:p>
  </w:endnote>
  <w:endnote w:type="continuationSeparator" w:id="0">
    <w:p w14:paraId="7D45C97C" w14:textId="77777777" w:rsidR="00306D23" w:rsidRDefault="00306D23"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8584" w14:textId="223E4306"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3C5F7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C5F71">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1BB08" w14:textId="77777777" w:rsidR="00306D23" w:rsidRDefault="00306D23" w:rsidP="00D627AC">
      <w:pPr>
        <w:spacing w:after="0" w:line="240" w:lineRule="auto"/>
      </w:pPr>
      <w:r>
        <w:separator/>
      </w:r>
    </w:p>
  </w:footnote>
  <w:footnote w:type="continuationSeparator" w:id="0">
    <w:p w14:paraId="0A7E3C84" w14:textId="77777777" w:rsidR="00306D23" w:rsidRDefault="00306D23"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2A970" w14:textId="683D4870" w:rsidR="00D627AC" w:rsidRDefault="00C77C14" w:rsidP="00D627AC">
    <w:pPr>
      <w:pStyle w:val="Heading1"/>
    </w:pPr>
    <w:r>
      <w:t>International Ph</w:t>
    </w:r>
    <w:r w:rsidR="001B3D2C">
      <w:t>ysical Activity Questionnaire (IPAQ</w:t>
    </w:r>
    <w:r>
      <w:t>)</w:t>
    </w:r>
  </w:p>
  <w:p w14:paraId="1210EF3F" w14:textId="6305981C" w:rsidR="001B3D2C" w:rsidRPr="001B3D2C" w:rsidRDefault="001B3D2C" w:rsidP="001B3D2C">
    <w:pPr>
      <w:pStyle w:val="Heading1"/>
    </w:pPr>
    <w:r>
      <w:t>Long, Last 7 days</w:t>
    </w:r>
  </w:p>
  <w:p w14:paraId="7C6B0054" w14:textId="6749511C" w:rsidR="00D627AC" w:rsidRPr="00666DFA" w:rsidRDefault="00D627AC" w:rsidP="004A0176">
    <w:pPr>
      <w:tabs>
        <w:tab w:val="left" w:pos="3757"/>
        <w:tab w:val="left" w:pos="7200"/>
      </w:tabs>
    </w:pPr>
    <w:bookmarkStart w:id="0" w:name="OLE_LINK2"/>
    <w:r w:rsidRPr="00666DFA">
      <w:t>[Study Name/ID pre-filled]</w:t>
    </w:r>
    <w:r w:rsidRPr="00666DFA">
      <w:tab/>
    </w:r>
    <w:r w:rsidR="004A0176">
      <w:tab/>
    </w:r>
    <w:r w:rsidRPr="00666DFA">
      <w:t>Site Name:</w:t>
    </w:r>
  </w:p>
  <w:bookmarkEnd w:id="0"/>
  <w:p w14:paraId="2FF8A422"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448"/>
    <w:multiLevelType w:val="multilevel"/>
    <w:tmpl w:val="1E5ACC7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055F8"/>
    <w:multiLevelType w:val="multilevel"/>
    <w:tmpl w:val="C20C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24659"/>
    <w:multiLevelType w:val="multilevel"/>
    <w:tmpl w:val="0204D3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E4346"/>
    <w:multiLevelType w:val="multilevel"/>
    <w:tmpl w:val="1E5ACC7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831B8E"/>
    <w:multiLevelType w:val="multilevel"/>
    <w:tmpl w:val="B7E08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0167EB1"/>
    <w:multiLevelType w:val="multilevel"/>
    <w:tmpl w:val="2DB262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B54177"/>
    <w:multiLevelType w:val="multilevel"/>
    <w:tmpl w:val="1E5ACC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40E38"/>
    <w:multiLevelType w:val="multilevel"/>
    <w:tmpl w:val="1E5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F6F59"/>
    <w:multiLevelType w:val="multilevel"/>
    <w:tmpl w:val="E0825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D2FC7"/>
    <w:multiLevelType w:val="multilevel"/>
    <w:tmpl w:val="1E5ACC70"/>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ED0655D"/>
    <w:multiLevelType w:val="multilevel"/>
    <w:tmpl w:val="1E5ACC7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6024C"/>
    <w:multiLevelType w:val="multilevel"/>
    <w:tmpl w:val="1E5ACC70"/>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BA008E7"/>
    <w:multiLevelType w:val="multilevel"/>
    <w:tmpl w:val="1E5ACC70"/>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BCD4BDD"/>
    <w:multiLevelType w:val="multilevel"/>
    <w:tmpl w:val="908CF13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BB05CB"/>
    <w:multiLevelType w:val="multilevel"/>
    <w:tmpl w:val="1E5ACC70"/>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390016B"/>
    <w:multiLevelType w:val="multilevel"/>
    <w:tmpl w:val="1E5ACC70"/>
    <w:lvl w:ilvl="0">
      <w:start w:val="1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7F04A8C"/>
    <w:multiLevelType w:val="multilevel"/>
    <w:tmpl w:val="1E5ACC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B13E8B"/>
    <w:multiLevelType w:val="multilevel"/>
    <w:tmpl w:val="1E5ACC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9B6654"/>
    <w:multiLevelType w:val="multilevel"/>
    <w:tmpl w:val="EF402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A30CF"/>
    <w:multiLevelType w:val="multilevel"/>
    <w:tmpl w:val="1E5ACC70"/>
    <w:lvl w:ilvl="0">
      <w:start w:val="2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EDB46DC"/>
    <w:multiLevelType w:val="multilevel"/>
    <w:tmpl w:val="1E5ACC70"/>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F9D41DB"/>
    <w:multiLevelType w:val="multilevel"/>
    <w:tmpl w:val="1E5ACC70"/>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2534D15"/>
    <w:multiLevelType w:val="multilevel"/>
    <w:tmpl w:val="1E5ACC70"/>
    <w:lvl w:ilvl="0">
      <w:start w:val="2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656349F3"/>
    <w:multiLevelType w:val="multilevel"/>
    <w:tmpl w:val="1E5ACC70"/>
    <w:lvl w:ilvl="0">
      <w:start w:val="2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02D9A"/>
    <w:multiLevelType w:val="hybridMultilevel"/>
    <w:tmpl w:val="476A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400A5D"/>
    <w:multiLevelType w:val="multilevel"/>
    <w:tmpl w:val="1E5ACC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F27F85"/>
    <w:multiLevelType w:val="multilevel"/>
    <w:tmpl w:val="1E5ACC70"/>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BF66531"/>
    <w:multiLevelType w:val="multilevel"/>
    <w:tmpl w:val="8F485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25"/>
  </w:num>
  <w:num w:numId="4">
    <w:abstractNumId w:val="1"/>
  </w:num>
  <w:num w:numId="5">
    <w:abstractNumId w:val="8"/>
  </w:num>
  <w:num w:numId="6">
    <w:abstractNumId w:val="2"/>
  </w:num>
  <w:num w:numId="7">
    <w:abstractNumId w:val="28"/>
  </w:num>
  <w:num w:numId="8">
    <w:abstractNumId w:val="18"/>
  </w:num>
  <w:num w:numId="9">
    <w:abstractNumId w:val="13"/>
  </w:num>
  <w:num w:numId="10">
    <w:abstractNumId w:val="5"/>
  </w:num>
  <w:num w:numId="11">
    <w:abstractNumId w:val="16"/>
  </w:num>
  <w:num w:numId="12">
    <w:abstractNumId w:val="27"/>
  </w:num>
  <w:num w:numId="13">
    <w:abstractNumId w:val="20"/>
  </w:num>
  <w:num w:numId="14">
    <w:abstractNumId w:val="12"/>
  </w:num>
  <w:num w:numId="15">
    <w:abstractNumId w:val="21"/>
  </w:num>
  <w:num w:numId="16">
    <w:abstractNumId w:val="14"/>
  </w:num>
  <w:num w:numId="17">
    <w:abstractNumId w:val="7"/>
  </w:num>
  <w:num w:numId="18">
    <w:abstractNumId w:val="9"/>
  </w:num>
  <w:num w:numId="19">
    <w:abstractNumId w:val="3"/>
  </w:num>
  <w:num w:numId="20">
    <w:abstractNumId w:val="15"/>
  </w:num>
  <w:num w:numId="21">
    <w:abstractNumId w:val="0"/>
  </w:num>
  <w:num w:numId="22">
    <w:abstractNumId w:val="11"/>
  </w:num>
  <w:num w:numId="23">
    <w:abstractNumId w:val="22"/>
  </w:num>
  <w:num w:numId="24">
    <w:abstractNumId w:val="26"/>
  </w:num>
  <w:num w:numId="25">
    <w:abstractNumId w:val="6"/>
  </w:num>
  <w:num w:numId="26">
    <w:abstractNumId w:val="23"/>
  </w:num>
  <w:num w:numId="27">
    <w:abstractNumId w:val="17"/>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31153"/>
    <w:rsid w:val="00056FA8"/>
    <w:rsid w:val="000F1F79"/>
    <w:rsid w:val="001B3D2C"/>
    <w:rsid w:val="001F3D7E"/>
    <w:rsid w:val="002327DE"/>
    <w:rsid w:val="00240DD7"/>
    <w:rsid w:val="002515C3"/>
    <w:rsid w:val="002B5DE1"/>
    <w:rsid w:val="00306D23"/>
    <w:rsid w:val="00314F91"/>
    <w:rsid w:val="00316EB5"/>
    <w:rsid w:val="00345FC3"/>
    <w:rsid w:val="00366E3B"/>
    <w:rsid w:val="00376420"/>
    <w:rsid w:val="003A549D"/>
    <w:rsid w:val="003C5F71"/>
    <w:rsid w:val="00407035"/>
    <w:rsid w:val="00411BE8"/>
    <w:rsid w:val="004158D8"/>
    <w:rsid w:val="004940A8"/>
    <w:rsid w:val="004A0176"/>
    <w:rsid w:val="004A5714"/>
    <w:rsid w:val="00541BFE"/>
    <w:rsid w:val="00607869"/>
    <w:rsid w:val="00637740"/>
    <w:rsid w:val="00645567"/>
    <w:rsid w:val="00647127"/>
    <w:rsid w:val="006648D5"/>
    <w:rsid w:val="00746A21"/>
    <w:rsid w:val="00771921"/>
    <w:rsid w:val="00774297"/>
    <w:rsid w:val="007957D5"/>
    <w:rsid w:val="007D1B4D"/>
    <w:rsid w:val="008B4BA4"/>
    <w:rsid w:val="008B6992"/>
    <w:rsid w:val="009A29E9"/>
    <w:rsid w:val="009C4CD7"/>
    <w:rsid w:val="00A80C33"/>
    <w:rsid w:val="00A83AA3"/>
    <w:rsid w:val="00AB35E9"/>
    <w:rsid w:val="00BC2FE8"/>
    <w:rsid w:val="00C337A8"/>
    <w:rsid w:val="00C62123"/>
    <w:rsid w:val="00C77C14"/>
    <w:rsid w:val="00CF252E"/>
    <w:rsid w:val="00D627AC"/>
    <w:rsid w:val="00DC4C50"/>
    <w:rsid w:val="00E8163C"/>
    <w:rsid w:val="00E85CE9"/>
    <w:rsid w:val="00E953A6"/>
    <w:rsid w:val="00EB3B66"/>
    <w:rsid w:val="00EE3D00"/>
    <w:rsid w:val="00FC08EF"/>
    <w:rsid w:val="00FD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D08A"/>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unhideWhenUsed/>
    <w:rsid w:val="004A01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4387">
      <w:bodyDiv w:val="1"/>
      <w:marLeft w:val="0"/>
      <w:marRight w:val="0"/>
      <w:marTop w:val="0"/>
      <w:marBottom w:val="0"/>
      <w:divBdr>
        <w:top w:val="none" w:sz="0" w:space="0" w:color="auto"/>
        <w:left w:val="none" w:sz="0" w:space="0" w:color="auto"/>
        <w:bottom w:val="none" w:sz="0" w:space="0" w:color="auto"/>
        <w:right w:val="none" w:sz="0" w:space="0" w:color="auto"/>
      </w:divBdr>
      <w:divsChild>
        <w:div w:id="931401359">
          <w:marLeft w:val="0"/>
          <w:marRight w:val="0"/>
          <w:marTop w:val="0"/>
          <w:marBottom w:val="0"/>
          <w:divBdr>
            <w:top w:val="none" w:sz="0" w:space="0" w:color="auto"/>
            <w:left w:val="none" w:sz="0" w:space="0" w:color="auto"/>
            <w:bottom w:val="none" w:sz="0" w:space="0" w:color="auto"/>
            <w:right w:val="none" w:sz="0" w:space="0" w:color="auto"/>
          </w:divBdr>
          <w:divsChild>
            <w:div w:id="1135103583">
              <w:marLeft w:val="0"/>
              <w:marRight w:val="0"/>
              <w:marTop w:val="0"/>
              <w:marBottom w:val="0"/>
              <w:divBdr>
                <w:top w:val="none" w:sz="0" w:space="0" w:color="auto"/>
                <w:left w:val="none" w:sz="0" w:space="0" w:color="auto"/>
                <w:bottom w:val="none" w:sz="0" w:space="0" w:color="auto"/>
                <w:right w:val="none" w:sz="0" w:space="0" w:color="auto"/>
              </w:divBdr>
              <w:divsChild>
                <w:div w:id="444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8488">
      <w:bodyDiv w:val="1"/>
      <w:marLeft w:val="0"/>
      <w:marRight w:val="0"/>
      <w:marTop w:val="0"/>
      <w:marBottom w:val="0"/>
      <w:divBdr>
        <w:top w:val="none" w:sz="0" w:space="0" w:color="auto"/>
        <w:left w:val="none" w:sz="0" w:space="0" w:color="auto"/>
        <w:bottom w:val="none" w:sz="0" w:space="0" w:color="auto"/>
        <w:right w:val="none" w:sz="0" w:space="0" w:color="auto"/>
      </w:divBdr>
      <w:divsChild>
        <w:div w:id="1121877354">
          <w:marLeft w:val="0"/>
          <w:marRight w:val="0"/>
          <w:marTop w:val="0"/>
          <w:marBottom w:val="0"/>
          <w:divBdr>
            <w:top w:val="none" w:sz="0" w:space="0" w:color="auto"/>
            <w:left w:val="none" w:sz="0" w:space="0" w:color="auto"/>
            <w:bottom w:val="none" w:sz="0" w:space="0" w:color="auto"/>
            <w:right w:val="none" w:sz="0" w:space="0" w:color="auto"/>
          </w:divBdr>
          <w:divsChild>
            <w:div w:id="1930194466">
              <w:marLeft w:val="0"/>
              <w:marRight w:val="0"/>
              <w:marTop w:val="0"/>
              <w:marBottom w:val="0"/>
              <w:divBdr>
                <w:top w:val="none" w:sz="0" w:space="0" w:color="auto"/>
                <w:left w:val="none" w:sz="0" w:space="0" w:color="auto"/>
                <w:bottom w:val="none" w:sz="0" w:space="0" w:color="auto"/>
                <w:right w:val="none" w:sz="0" w:space="0" w:color="auto"/>
              </w:divBdr>
              <w:divsChild>
                <w:div w:id="5222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3034">
      <w:bodyDiv w:val="1"/>
      <w:marLeft w:val="0"/>
      <w:marRight w:val="0"/>
      <w:marTop w:val="0"/>
      <w:marBottom w:val="0"/>
      <w:divBdr>
        <w:top w:val="none" w:sz="0" w:space="0" w:color="auto"/>
        <w:left w:val="none" w:sz="0" w:space="0" w:color="auto"/>
        <w:bottom w:val="none" w:sz="0" w:space="0" w:color="auto"/>
        <w:right w:val="none" w:sz="0" w:space="0" w:color="auto"/>
      </w:divBdr>
      <w:divsChild>
        <w:div w:id="1674648388">
          <w:marLeft w:val="0"/>
          <w:marRight w:val="0"/>
          <w:marTop w:val="0"/>
          <w:marBottom w:val="0"/>
          <w:divBdr>
            <w:top w:val="none" w:sz="0" w:space="0" w:color="auto"/>
            <w:left w:val="none" w:sz="0" w:space="0" w:color="auto"/>
            <w:bottom w:val="none" w:sz="0" w:space="0" w:color="auto"/>
            <w:right w:val="none" w:sz="0" w:space="0" w:color="auto"/>
          </w:divBdr>
          <w:divsChild>
            <w:div w:id="1451825203">
              <w:marLeft w:val="0"/>
              <w:marRight w:val="0"/>
              <w:marTop w:val="0"/>
              <w:marBottom w:val="0"/>
              <w:divBdr>
                <w:top w:val="none" w:sz="0" w:space="0" w:color="auto"/>
                <w:left w:val="none" w:sz="0" w:space="0" w:color="auto"/>
                <w:bottom w:val="none" w:sz="0" w:space="0" w:color="auto"/>
                <w:right w:val="none" w:sz="0" w:space="0" w:color="auto"/>
              </w:divBdr>
              <w:divsChild>
                <w:div w:id="5300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9126">
      <w:bodyDiv w:val="1"/>
      <w:marLeft w:val="0"/>
      <w:marRight w:val="0"/>
      <w:marTop w:val="0"/>
      <w:marBottom w:val="0"/>
      <w:divBdr>
        <w:top w:val="none" w:sz="0" w:space="0" w:color="auto"/>
        <w:left w:val="none" w:sz="0" w:space="0" w:color="auto"/>
        <w:bottom w:val="none" w:sz="0" w:space="0" w:color="auto"/>
        <w:right w:val="none" w:sz="0" w:space="0" w:color="auto"/>
      </w:divBdr>
      <w:divsChild>
        <w:div w:id="1240941046">
          <w:marLeft w:val="0"/>
          <w:marRight w:val="0"/>
          <w:marTop w:val="0"/>
          <w:marBottom w:val="0"/>
          <w:divBdr>
            <w:top w:val="none" w:sz="0" w:space="0" w:color="auto"/>
            <w:left w:val="none" w:sz="0" w:space="0" w:color="auto"/>
            <w:bottom w:val="none" w:sz="0" w:space="0" w:color="auto"/>
            <w:right w:val="none" w:sz="0" w:space="0" w:color="auto"/>
          </w:divBdr>
          <w:divsChild>
            <w:div w:id="1703239932">
              <w:marLeft w:val="0"/>
              <w:marRight w:val="0"/>
              <w:marTop w:val="0"/>
              <w:marBottom w:val="0"/>
              <w:divBdr>
                <w:top w:val="none" w:sz="0" w:space="0" w:color="auto"/>
                <w:left w:val="none" w:sz="0" w:space="0" w:color="auto"/>
                <w:bottom w:val="none" w:sz="0" w:space="0" w:color="auto"/>
                <w:right w:val="none" w:sz="0" w:space="0" w:color="auto"/>
              </w:divBdr>
              <w:divsChild>
                <w:div w:id="19580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6108">
      <w:bodyDiv w:val="1"/>
      <w:marLeft w:val="0"/>
      <w:marRight w:val="0"/>
      <w:marTop w:val="0"/>
      <w:marBottom w:val="0"/>
      <w:divBdr>
        <w:top w:val="none" w:sz="0" w:space="0" w:color="auto"/>
        <w:left w:val="none" w:sz="0" w:space="0" w:color="auto"/>
        <w:bottom w:val="none" w:sz="0" w:space="0" w:color="auto"/>
        <w:right w:val="none" w:sz="0" w:space="0" w:color="auto"/>
      </w:divBdr>
      <w:divsChild>
        <w:div w:id="586811496">
          <w:marLeft w:val="0"/>
          <w:marRight w:val="0"/>
          <w:marTop w:val="0"/>
          <w:marBottom w:val="0"/>
          <w:divBdr>
            <w:top w:val="none" w:sz="0" w:space="0" w:color="auto"/>
            <w:left w:val="none" w:sz="0" w:space="0" w:color="auto"/>
            <w:bottom w:val="none" w:sz="0" w:space="0" w:color="auto"/>
            <w:right w:val="none" w:sz="0" w:space="0" w:color="auto"/>
          </w:divBdr>
          <w:divsChild>
            <w:div w:id="414088622">
              <w:marLeft w:val="0"/>
              <w:marRight w:val="0"/>
              <w:marTop w:val="0"/>
              <w:marBottom w:val="0"/>
              <w:divBdr>
                <w:top w:val="none" w:sz="0" w:space="0" w:color="auto"/>
                <w:left w:val="none" w:sz="0" w:space="0" w:color="auto"/>
                <w:bottom w:val="none" w:sz="0" w:space="0" w:color="auto"/>
                <w:right w:val="none" w:sz="0" w:space="0" w:color="auto"/>
              </w:divBdr>
              <w:divsChild>
                <w:div w:id="1784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8313">
      <w:bodyDiv w:val="1"/>
      <w:marLeft w:val="0"/>
      <w:marRight w:val="0"/>
      <w:marTop w:val="0"/>
      <w:marBottom w:val="0"/>
      <w:divBdr>
        <w:top w:val="none" w:sz="0" w:space="0" w:color="auto"/>
        <w:left w:val="none" w:sz="0" w:space="0" w:color="auto"/>
        <w:bottom w:val="none" w:sz="0" w:space="0" w:color="auto"/>
        <w:right w:val="none" w:sz="0" w:space="0" w:color="auto"/>
      </w:divBdr>
      <w:divsChild>
        <w:div w:id="1018583273">
          <w:marLeft w:val="0"/>
          <w:marRight w:val="0"/>
          <w:marTop w:val="0"/>
          <w:marBottom w:val="0"/>
          <w:divBdr>
            <w:top w:val="none" w:sz="0" w:space="0" w:color="auto"/>
            <w:left w:val="none" w:sz="0" w:space="0" w:color="auto"/>
            <w:bottom w:val="none" w:sz="0" w:space="0" w:color="auto"/>
            <w:right w:val="none" w:sz="0" w:space="0" w:color="auto"/>
          </w:divBdr>
          <w:divsChild>
            <w:div w:id="167139215">
              <w:marLeft w:val="0"/>
              <w:marRight w:val="0"/>
              <w:marTop w:val="0"/>
              <w:marBottom w:val="0"/>
              <w:divBdr>
                <w:top w:val="none" w:sz="0" w:space="0" w:color="auto"/>
                <w:left w:val="none" w:sz="0" w:space="0" w:color="auto"/>
                <w:bottom w:val="none" w:sz="0" w:space="0" w:color="auto"/>
                <w:right w:val="none" w:sz="0" w:space="0" w:color="auto"/>
              </w:divBdr>
              <w:divsChild>
                <w:div w:id="483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2506">
      <w:bodyDiv w:val="1"/>
      <w:marLeft w:val="0"/>
      <w:marRight w:val="0"/>
      <w:marTop w:val="0"/>
      <w:marBottom w:val="0"/>
      <w:divBdr>
        <w:top w:val="none" w:sz="0" w:space="0" w:color="auto"/>
        <w:left w:val="none" w:sz="0" w:space="0" w:color="auto"/>
        <w:bottom w:val="none" w:sz="0" w:space="0" w:color="auto"/>
        <w:right w:val="none" w:sz="0" w:space="0" w:color="auto"/>
      </w:divBdr>
      <w:divsChild>
        <w:div w:id="893933201">
          <w:marLeft w:val="0"/>
          <w:marRight w:val="0"/>
          <w:marTop w:val="0"/>
          <w:marBottom w:val="0"/>
          <w:divBdr>
            <w:top w:val="none" w:sz="0" w:space="0" w:color="auto"/>
            <w:left w:val="none" w:sz="0" w:space="0" w:color="auto"/>
            <w:bottom w:val="none" w:sz="0" w:space="0" w:color="auto"/>
            <w:right w:val="none" w:sz="0" w:space="0" w:color="auto"/>
          </w:divBdr>
          <w:divsChild>
            <w:div w:id="2092850424">
              <w:marLeft w:val="0"/>
              <w:marRight w:val="0"/>
              <w:marTop w:val="0"/>
              <w:marBottom w:val="0"/>
              <w:divBdr>
                <w:top w:val="none" w:sz="0" w:space="0" w:color="auto"/>
                <w:left w:val="none" w:sz="0" w:space="0" w:color="auto"/>
                <w:bottom w:val="none" w:sz="0" w:space="0" w:color="auto"/>
                <w:right w:val="none" w:sz="0" w:space="0" w:color="auto"/>
              </w:divBdr>
              <w:divsChild>
                <w:div w:id="1935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7552">
      <w:bodyDiv w:val="1"/>
      <w:marLeft w:val="0"/>
      <w:marRight w:val="0"/>
      <w:marTop w:val="0"/>
      <w:marBottom w:val="0"/>
      <w:divBdr>
        <w:top w:val="none" w:sz="0" w:space="0" w:color="auto"/>
        <w:left w:val="none" w:sz="0" w:space="0" w:color="auto"/>
        <w:bottom w:val="none" w:sz="0" w:space="0" w:color="auto"/>
        <w:right w:val="none" w:sz="0" w:space="0" w:color="auto"/>
      </w:divBdr>
      <w:divsChild>
        <w:div w:id="1024137025">
          <w:marLeft w:val="0"/>
          <w:marRight w:val="0"/>
          <w:marTop w:val="0"/>
          <w:marBottom w:val="0"/>
          <w:divBdr>
            <w:top w:val="none" w:sz="0" w:space="0" w:color="auto"/>
            <w:left w:val="none" w:sz="0" w:space="0" w:color="auto"/>
            <w:bottom w:val="none" w:sz="0" w:space="0" w:color="auto"/>
            <w:right w:val="none" w:sz="0" w:space="0" w:color="auto"/>
          </w:divBdr>
          <w:divsChild>
            <w:div w:id="1757675558">
              <w:marLeft w:val="0"/>
              <w:marRight w:val="0"/>
              <w:marTop w:val="0"/>
              <w:marBottom w:val="0"/>
              <w:divBdr>
                <w:top w:val="none" w:sz="0" w:space="0" w:color="auto"/>
                <w:left w:val="none" w:sz="0" w:space="0" w:color="auto"/>
                <w:bottom w:val="none" w:sz="0" w:space="0" w:color="auto"/>
                <w:right w:val="none" w:sz="0" w:space="0" w:color="auto"/>
              </w:divBdr>
              <w:divsChild>
                <w:div w:id="13835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71046">
      <w:bodyDiv w:val="1"/>
      <w:marLeft w:val="0"/>
      <w:marRight w:val="0"/>
      <w:marTop w:val="0"/>
      <w:marBottom w:val="0"/>
      <w:divBdr>
        <w:top w:val="none" w:sz="0" w:space="0" w:color="auto"/>
        <w:left w:val="none" w:sz="0" w:space="0" w:color="auto"/>
        <w:bottom w:val="none" w:sz="0" w:space="0" w:color="auto"/>
        <w:right w:val="none" w:sz="0" w:space="0" w:color="auto"/>
      </w:divBdr>
      <w:divsChild>
        <w:div w:id="1147943080">
          <w:marLeft w:val="0"/>
          <w:marRight w:val="0"/>
          <w:marTop w:val="0"/>
          <w:marBottom w:val="0"/>
          <w:divBdr>
            <w:top w:val="none" w:sz="0" w:space="0" w:color="auto"/>
            <w:left w:val="none" w:sz="0" w:space="0" w:color="auto"/>
            <w:bottom w:val="none" w:sz="0" w:space="0" w:color="auto"/>
            <w:right w:val="none" w:sz="0" w:space="0" w:color="auto"/>
          </w:divBdr>
          <w:divsChild>
            <w:div w:id="107161326">
              <w:marLeft w:val="0"/>
              <w:marRight w:val="0"/>
              <w:marTop w:val="0"/>
              <w:marBottom w:val="0"/>
              <w:divBdr>
                <w:top w:val="none" w:sz="0" w:space="0" w:color="auto"/>
                <w:left w:val="none" w:sz="0" w:space="0" w:color="auto"/>
                <w:bottom w:val="none" w:sz="0" w:space="0" w:color="auto"/>
                <w:right w:val="none" w:sz="0" w:space="0" w:color="auto"/>
              </w:divBdr>
              <w:divsChild>
                <w:div w:id="323555576">
                  <w:marLeft w:val="0"/>
                  <w:marRight w:val="0"/>
                  <w:marTop w:val="0"/>
                  <w:marBottom w:val="0"/>
                  <w:divBdr>
                    <w:top w:val="none" w:sz="0" w:space="0" w:color="auto"/>
                    <w:left w:val="none" w:sz="0" w:space="0" w:color="auto"/>
                    <w:bottom w:val="none" w:sz="0" w:space="0" w:color="auto"/>
                    <w:right w:val="none" w:sz="0" w:space="0" w:color="auto"/>
                  </w:divBdr>
                </w:div>
              </w:divsChild>
            </w:div>
            <w:div w:id="285233671">
              <w:marLeft w:val="0"/>
              <w:marRight w:val="0"/>
              <w:marTop w:val="0"/>
              <w:marBottom w:val="0"/>
              <w:divBdr>
                <w:top w:val="none" w:sz="0" w:space="0" w:color="auto"/>
                <w:left w:val="none" w:sz="0" w:space="0" w:color="auto"/>
                <w:bottom w:val="none" w:sz="0" w:space="0" w:color="auto"/>
                <w:right w:val="none" w:sz="0" w:space="0" w:color="auto"/>
              </w:divBdr>
              <w:divsChild>
                <w:div w:id="209653748">
                  <w:marLeft w:val="0"/>
                  <w:marRight w:val="0"/>
                  <w:marTop w:val="0"/>
                  <w:marBottom w:val="0"/>
                  <w:divBdr>
                    <w:top w:val="none" w:sz="0" w:space="0" w:color="auto"/>
                    <w:left w:val="none" w:sz="0" w:space="0" w:color="auto"/>
                    <w:bottom w:val="none" w:sz="0" w:space="0" w:color="auto"/>
                    <w:right w:val="none" w:sz="0" w:space="0" w:color="auto"/>
                  </w:divBdr>
                </w:div>
                <w:div w:id="29838568">
                  <w:marLeft w:val="0"/>
                  <w:marRight w:val="0"/>
                  <w:marTop w:val="0"/>
                  <w:marBottom w:val="0"/>
                  <w:divBdr>
                    <w:top w:val="none" w:sz="0" w:space="0" w:color="auto"/>
                    <w:left w:val="none" w:sz="0" w:space="0" w:color="auto"/>
                    <w:bottom w:val="none" w:sz="0" w:space="0" w:color="auto"/>
                    <w:right w:val="none" w:sz="0" w:space="0" w:color="auto"/>
                  </w:divBdr>
                </w:div>
              </w:divsChild>
            </w:div>
            <w:div w:id="1385253024">
              <w:marLeft w:val="0"/>
              <w:marRight w:val="0"/>
              <w:marTop w:val="0"/>
              <w:marBottom w:val="0"/>
              <w:divBdr>
                <w:top w:val="none" w:sz="0" w:space="0" w:color="auto"/>
                <w:left w:val="none" w:sz="0" w:space="0" w:color="auto"/>
                <w:bottom w:val="none" w:sz="0" w:space="0" w:color="auto"/>
                <w:right w:val="none" w:sz="0" w:space="0" w:color="auto"/>
              </w:divBdr>
              <w:divsChild>
                <w:div w:id="2007319971">
                  <w:marLeft w:val="0"/>
                  <w:marRight w:val="0"/>
                  <w:marTop w:val="0"/>
                  <w:marBottom w:val="0"/>
                  <w:divBdr>
                    <w:top w:val="none" w:sz="0" w:space="0" w:color="auto"/>
                    <w:left w:val="none" w:sz="0" w:space="0" w:color="auto"/>
                    <w:bottom w:val="none" w:sz="0" w:space="0" w:color="auto"/>
                    <w:right w:val="none" w:sz="0" w:space="0" w:color="auto"/>
                  </w:divBdr>
                </w:div>
                <w:div w:id="750541832">
                  <w:marLeft w:val="0"/>
                  <w:marRight w:val="0"/>
                  <w:marTop w:val="0"/>
                  <w:marBottom w:val="0"/>
                  <w:divBdr>
                    <w:top w:val="none" w:sz="0" w:space="0" w:color="auto"/>
                    <w:left w:val="none" w:sz="0" w:space="0" w:color="auto"/>
                    <w:bottom w:val="none" w:sz="0" w:space="0" w:color="auto"/>
                    <w:right w:val="none" w:sz="0" w:space="0" w:color="auto"/>
                  </w:divBdr>
                </w:div>
              </w:divsChild>
            </w:div>
            <w:div w:id="1341734313">
              <w:marLeft w:val="0"/>
              <w:marRight w:val="0"/>
              <w:marTop w:val="0"/>
              <w:marBottom w:val="0"/>
              <w:divBdr>
                <w:top w:val="none" w:sz="0" w:space="0" w:color="auto"/>
                <w:left w:val="none" w:sz="0" w:space="0" w:color="auto"/>
                <w:bottom w:val="none" w:sz="0" w:space="0" w:color="auto"/>
                <w:right w:val="none" w:sz="0" w:space="0" w:color="auto"/>
              </w:divBdr>
              <w:divsChild>
                <w:div w:id="1188714000">
                  <w:marLeft w:val="0"/>
                  <w:marRight w:val="0"/>
                  <w:marTop w:val="0"/>
                  <w:marBottom w:val="0"/>
                  <w:divBdr>
                    <w:top w:val="none" w:sz="0" w:space="0" w:color="auto"/>
                    <w:left w:val="none" w:sz="0" w:space="0" w:color="auto"/>
                    <w:bottom w:val="none" w:sz="0" w:space="0" w:color="auto"/>
                    <w:right w:val="none" w:sz="0" w:space="0" w:color="auto"/>
                  </w:divBdr>
                </w:div>
                <w:div w:id="926615047">
                  <w:marLeft w:val="0"/>
                  <w:marRight w:val="0"/>
                  <w:marTop w:val="0"/>
                  <w:marBottom w:val="0"/>
                  <w:divBdr>
                    <w:top w:val="none" w:sz="0" w:space="0" w:color="auto"/>
                    <w:left w:val="none" w:sz="0" w:space="0" w:color="auto"/>
                    <w:bottom w:val="none" w:sz="0" w:space="0" w:color="auto"/>
                    <w:right w:val="none" w:sz="0" w:space="0" w:color="auto"/>
                  </w:divBdr>
                </w:div>
              </w:divsChild>
            </w:div>
            <w:div w:id="1133451621">
              <w:marLeft w:val="0"/>
              <w:marRight w:val="0"/>
              <w:marTop w:val="0"/>
              <w:marBottom w:val="0"/>
              <w:divBdr>
                <w:top w:val="none" w:sz="0" w:space="0" w:color="auto"/>
                <w:left w:val="none" w:sz="0" w:space="0" w:color="auto"/>
                <w:bottom w:val="none" w:sz="0" w:space="0" w:color="auto"/>
                <w:right w:val="none" w:sz="0" w:space="0" w:color="auto"/>
              </w:divBdr>
              <w:divsChild>
                <w:div w:id="662666325">
                  <w:marLeft w:val="0"/>
                  <w:marRight w:val="0"/>
                  <w:marTop w:val="0"/>
                  <w:marBottom w:val="0"/>
                  <w:divBdr>
                    <w:top w:val="none" w:sz="0" w:space="0" w:color="auto"/>
                    <w:left w:val="none" w:sz="0" w:space="0" w:color="auto"/>
                    <w:bottom w:val="none" w:sz="0" w:space="0" w:color="auto"/>
                    <w:right w:val="none" w:sz="0" w:space="0" w:color="auto"/>
                  </w:divBdr>
                </w:div>
                <w:div w:id="2108959075">
                  <w:marLeft w:val="0"/>
                  <w:marRight w:val="0"/>
                  <w:marTop w:val="0"/>
                  <w:marBottom w:val="0"/>
                  <w:divBdr>
                    <w:top w:val="none" w:sz="0" w:space="0" w:color="auto"/>
                    <w:left w:val="none" w:sz="0" w:space="0" w:color="auto"/>
                    <w:bottom w:val="none" w:sz="0" w:space="0" w:color="auto"/>
                    <w:right w:val="none" w:sz="0" w:space="0" w:color="auto"/>
                  </w:divBdr>
                </w:div>
              </w:divsChild>
            </w:div>
            <w:div w:id="943463655">
              <w:marLeft w:val="0"/>
              <w:marRight w:val="0"/>
              <w:marTop w:val="0"/>
              <w:marBottom w:val="0"/>
              <w:divBdr>
                <w:top w:val="none" w:sz="0" w:space="0" w:color="auto"/>
                <w:left w:val="none" w:sz="0" w:space="0" w:color="auto"/>
                <w:bottom w:val="none" w:sz="0" w:space="0" w:color="auto"/>
                <w:right w:val="none" w:sz="0" w:space="0" w:color="auto"/>
              </w:divBdr>
              <w:divsChild>
                <w:div w:id="975337243">
                  <w:marLeft w:val="0"/>
                  <w:marRight w:val="0"/>
                  <w:marTop w:val="0"/>
                  <w:marBottom w:val="0"/>
                  <w:divBdr>
                    <w:top w:val="none" w:sz="0" w:space="0" w:color="auto"/>
                    <w:left w:val="none" w:sz="0" w:space="0" w:color="auto"/>
                    <w:bottom w:val="none" w:sz="0" w:space="0" w:color="auto"/>
                    <w:right w:val="none" w:sz="0" w:space="0" w:color="auto"/>
                  </w:divBdr>
                </w:div>
                <w:div w:id="71632818">
                  <w:marLeft w:val="0"/>
                  <w:marRight w:val="0"/>
                  <w:marTop w:val="0"/>
                  <w:marBottom w:val="0"/>
                  <w:divBdr>
                    <w:top w:val="none" w:sz="0" w:space="0" w:color="auto"/>
                    <w:left w:val="none" w:sz="0" w:space="0" w:color="auto"/>
                    <w:bottom w:val="none" w:sz="0" w:space="0" w:color="auto"/>
                    <w:right w:val="none" w:sz="0" w:space="0" w:color="auto"/>
                  </w:divBdr>
                </w:div>
              </w:divsChild>
            </w:div>
            <w:div w:id="211966082">
              <w:marLeft w:val="0"/>
              <w:marRight w:val="0"/>
              <w:marTop w:val="0"/>
              <w:marBottom w:val="0"/>
              <w:divBdr>
                <w:top w:val="none" w:sz="0" w:space="0" w:color="auto"/>
                <w:left w:val="none" w:sz="0" w:space="0" w:color="auto"/>
                <w:bottom w:val="none" w:sz="0" w:space="0" w:color="auto"/>
                <w:right w:val="none" w:sz="0" w:space="0" w:color="auto"/>
              </w:divBdr>
              <w:divsChild>
                <w:div w:id="1551109742">
                  <w:marLeft w:val="0"/>
                  <w:marRight w:val="0"/>
                  <w:marTop w:val="0"/>
                  <w:marBottom w:val="0"/>
                  <w:divBdr>
                    <w:top w:val="none" w:sz="0" w:space="0" w:color="auto"/>
                    <w:left w:val="none" w:sz="0" w:space="0" w:color="auto"/>
                    <w:bottom w:val="none" w:sz="0" w:space="0" w:color="auto"/>
                    <w:right w:val="none" w:sz="0" w:space="0" w:color="auto"/>
                  </w:divBdr>
                </w:div>
                <w:div w:id="743726273">
                  <w:marLeft w:val="0"/>
                  <w:marRight w:val="0"/>
                  <w:marTop w:val="0"/>
                  <w:marBottom w:val="0"/>
                  <w:divBdr>
                    <w:top w:val="none" w:sz="0" w:space="0" w:color="auto"/>
                    <w:left w:val="none" w:sz="0" w:space="0" w:color="auto"/>
                    <w:bottom w:val="none" w:sz="0" w:space="0" w:color="auto"/>
                    <w:right w:val="none" w:sz="0" w:space="0" w:color="auto"/>
                  </w:divBdr>
                </w:div>
              </w:divsChild>
            </w:div>
            <w:div w:id="1565679948">
              <w:marLeft w:val="0"/>
              <w:marRight w:val="0"/>
              <w:marTop w:val="0"/>
              <w:marBottom w:val="0"/>
              <w:divBdr>
                <w:top w:val="none" w:sz="0" w:space="0" w:color="auto"/>
                <w:left w:val="none" w:sz="0" w:space="0" w:color="auto"/>
                <w:bottom w:val="none" w:sz="0" w:space="0" w:color="auto"/>
                <w:right w:val="none" w:sz="0" w:space="0" w:color="auto"/>
              </w:divBdr>
              <w:divsChild>
                <w:div w:id="111748141">
                  <w:marLeft w:val="0"/>
                  <w:marRight w:val="0"/>
                  <w:marTop w:val="0"/>
                  <w:marBottom w:val="0"/>
                  <w:divBdr>
                    <w:top w:val="none" w:sz="0" w:space="0" w:color="auto"/>
                    <w:left w:val="none" w:sz="0" w:space="0" w:color="auto"/>
                    <w:bottom w:val="none" w:sz="0" w:space="0" w:color="auto"/>
                    <w:right w:val="none" w:sz="0" w:space="0" w:color="auto"/>
                  </w:divBdr>
                </w:div>
              </w:divsChild>
            </w:div>
            <w:div w:id="1776709957">
              <w:marLeft w:val="0"/>
              <w:marRight w:val="0"/>
              <w:marTop w:val="0"/>
              <w:marBottom w:val="0"/>
              <w:divBdr>
                <w:top w:val="none" w:sz="0" w:space="0" w:color="auto"/>
                <w:left w:val="none" w:sz="0" w:space="0" w:color="auto"/>
                <w:bottom w:val="none" w:sz="0" w:space="0" w:color="auto"/>
                <w:right w:val="none" w:sz="0" w:space="0" w:color="auto"/>
              </w:divBdr>
              <w:divsChild>
                <w:div w:id="208760631">
                  <w:marLeft w:val="0"/>
                  <w:marRight w:val="0"/>
                  <w:marTop w:val="0"/>
                  <w:marBottom w:val="0"/>
                  <w:divBdr>
                    <w:top w:val="none" w:sz="0" w:space="0" w:color="auto"/>
                    <w:left w:val="none" w:sz="0" w:space="0" w:color="auto"/>
                    <w:bottom w:val="none" w:sz="0" w:space="0" w:color="auto"/>
                    <w:right w:val="none" w:sz="0" w:space="0" w:color="auto"/>
                  </w:divBdr>
                  <w:divsChild>
                    <w:div w:id="916938362">
                      <w:marLeft w:val="0"/>
                      <w:marRight w:val="0"/>
                      <w:marTop w:val="0"/>
                      <w:marBottom w:val="0"/>
                      <w:divBdr>
                        <w:top w:val="none" w:sz="0" w:space="0" w:color="auto"/>
                        <w:left w:val="none" w:sz="0" w:space="0" w:color="auto"/>
                        <w:bottom w:val="none" w:sz="0" w:space="0" w:color="auto"/>
                        <w:right w:val="none" w:sz="0" w:space="0" w:color="auto"/>
                      </w:divBdr>
                    </w:div>
                  </w:divsChild>
                </w:div>
                <w:div w:id="1362785141">
                  <w:marLeft w:val="0"/>
                  <w:marRight w:val="0"/>
                  <w:marTop w:val="0"/>
                  <w:marBottom w:val="0"/>
                  <w:divBdr>
                    <w:top w:val="none" w:sz="0" w:space="0" w:color="auto"/>
                    <w:left w:val="none" w:sz="0" w:space="0" w:color="auto"/>
                    <w:bottom w:val="none" w:sz="0" w:space="0" w:color="auto"/>
                    <w:right w:val="none" w:sz="0" w:space="0" w:color="auto"/>
                  </w:divBdr>
                  <w:divsChild>
                    <w:div w:id="1025404167">
                      <w:marLeft w:val="0"/>
                      <w:marRight w:val="0"/>
                      <w:marTop w:val="0"/>
                      <w:marBottom w:val="0"/>
                      <w:divBdr>
                        <w:top w:val="none" w:sz="0" w:space="0" w:color="auto"/>
                        <w:left w:val="none" w:sz="0" w:space="0" w:color="auto"/>
                        <w:bottom w:val="none" w:sz="0" w:space="0" w:color="auto"/>
                        <w:right w:val="none" w:sz="0" w:space="0" w:color="auto"/>
                      </w:divBdr>
                    </w:div>
                    <w:div w:id="1625383502">
                      <w:marLeft w:val="0"/>
                      <w:marRight w:val="0"/>
                      <w:marTop w:val="0"/>
                      <w:marBottom w:val="0"/>
                      <w:divBdr>
                        <w:top w:val="none" w:sz="0" w:space="0" w:color="auto"/>
                        <w:left w:val="none" w:sz="0" w:space="0" w:color="auto"/>
                        <w:bottom w:val="none" w:sz="0" w:space="0" w:color="auto"/>
                        <w:right w:val="none" w:sz="0" w:space="0" w:color="auto"/>
                      </w:divBdr>
                    </w:div>
                    <w:div w:id="18614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1702">
              <w:marLeft w:val="0"/>
              <w:marRight w:val="0"/>
              <w:marTop w:val="0"/>
              <w:marBottom w:val="0"/>
              <w:divBdr>
                <w:top w:val="none" w:sz="0" w:space="0" w:color="auto"/>
                <w:left w:val="none" w:sz="0" w:space="0" w:color="auto"/>
                <w:bottom w:val="none" w:sz="0" w:space="0" w:color="auto"/>
                <w:right w:val="none" w:sz="0" w:space="0" w:color="auto"/>
              </w:divBdr>
              <w:divsChild>
                <w:div w:id="2123642100">
                  <w:marLeft w:val="0"/>
                  <w:marRight w:val="0"/>
                  <w:marTop w:val="0"/>
                  <w:marBottom w:val="0"/>
                  <w:divBdr>
                    <w:top w:val="none" w:sz="0" w:space="0" w:color="auto"/>
                    <w:left w:val="none" w:sz="0" w:space="0" w:color="auto"/>
                    <w:bottom w:val="none" w:sz="0" w:space="0" w:color="auto"/>
                    <w:right w:val="none" w:sz="0" w:space="0" w:color="auto"/>
                  </w:divBdr>
                </w:div>
                <w:div w:id="398402353">
                  <w:marLeft w:val="0"/>
                  <w:marRight w:val="0"/>
                  <w:marTop w:val="0"/>
                  <w:marBottom w:val="0"/>
                  <w:divBdr>
                    <w:top w:val="none" w:sz="0" w:space="0" w:color="auto"/>
                    <w:left w:val="none" w:sz="0" w:space="0" w:color="auto"/>
                    <w:bottom w:val="none" w:sz="0" w:space="0" w:color="auto"/>
                    <w:right w:val="none" w:sz="0" w:space="0" w:color="auto"/>
                  </w:divBdr>
                </w:div>
              </w:divsChild>
            </w:div>
            <w:div w:id="1017776183">
              <w:marLeft w:val="0"/>
              <w:marRight w:val="0"/>
              <w:marTop w:val="0"/>
              <w:marBottom w:val="0"/>
              <w:divBdr>
                <w:top w:val="none" w:sz="0" w:space="0" w:color="auto"/>
                <w:left w:val="none" w:sz="0" w:space="0" w:color="auto"/>
                <w:bottom w:val="none" w:sz="0" w:space="0" w:color="auto"/>
                <w:right w:val="none" w:sz="0" w:space="0" w:color="auto"/>
              </w:divBdr>
              <w:divsChild>
                <w:div w:id="1724675160">
                  <w:marLeft w:val="0"/>
                  <w:marRight w:val="0"/>
                  <w:marTop w:val="0"/>
                  <w:marBottom w:val="0"/>
                  <w:divBdr>
                    <w:top w:val="none" w:sz="0" w:space="0" w:color="auto"/>
                    <w:left w:val="none" w:sz="0" w:space="0" w:color="auto"/>
                    <w:bottom w:val="none" w:sz="0" w:space="0" w:color="auto"/>
                    <w:right w:val="none" w:sz="0" w:space="0" w:color="auto"/>
                  </w:divBdr>
                </w:div>
                <w:div w:id="2141533970">
                  <w:marLeft w:val="0"/>
                  <w:marRight w:val="0"/>
                  <w:marTop w:val="0"/>
                  <w:marBottom w:val="0"/>
                  <w:divBdr>
                    <w:top w:val="none" w:sz="0" w:space="0" w:color="auto"/>
                    <w:left w:val="none" w:sz="0" w:space="0" w:color="auto"/>
                    <w:bottom w:val="none" w:sz="0" w:space="0" w:color="auto"/>
                    <w:right w:val="none" w:sz="0" w:space="0" w:color="auto"/>
                  </w:divBdr>
                </w:div>
              </w:divsChild>
            </w:div>
            <w:div w:id="1095050853">
              <w:marLeft w:val="0"/>
              <w:marRight w:val="0"/>
              <w:marTop w:val="0"/>
              <w:marBottom w:val="0"/>
              <w:divBdr>
                <w:top w:val="none" w:sz="0" w:space="0" w:color="auto"/>
                <w:left w:val="none" w:sz="0" w:space="0" w:color="auto"/>
                <w:bottom w:val="none" w:sz="0" w:space="0" w:color="auto"/>
                <w:right w:val="none" w:sz="0" w:space="0" w:color="auto"/>
              </w:divBdr>
              <w:divsChild>
                <w:div w:id="1125541503">
                  <w:marLeft w:val="0"/>
                  <w:marRight w:val="0"/>
                  <w:marTop w:val="0"/>
                  <w:marBottom w:val="0"/>
                  <w:divBdr>
                    <w:top w:val="none" w:sz="0" w:space="0" w:color="auto"/>
                    <w:left w:val="none" w:sz="0" w:space="0" w:color="auto"/>
                    <w:bottom w:val="none" w:sz="0" w:space="0" w:color="auto"/>
                    <w:right w:val="none" w:sz="0" w:space="0" w:color="auto"/>
                  </w:divBdr>
                </w:div>
              </w:divsChild>
            </w:div>
            <w:div w:id="785121461">
              <w:marLeft w:val="0"/>
              <w:marRight w:val="0"/>
              <w:marTop w:val="0"/>
              <w:marBottom w:val="0"/>
              <w:divBdr>
                <w:top w:val="none" w:sz="0" w:space="0" w:color="auto"/>
                <w:left w:val="none" w:sz="0" w:space="0" w:color="auto"/>
                <w:bottom w:val="none" w:sz="0" w:space="0" w:color="auto"/>
                <w:right w:val="none" w:sz="0" w:space="0" w:color="auto"/>
              </w:divBdr>
              <w:divsChild>
                <w:div w:id="128089805">
                  <w:marLeft w:val="0"/>
                  <w:marRight w:val="0"/>
                  <w:marTop w:val="0"/>
                  <w:marBottom w:val="0"/>
                  <w:divBdr>
                    <w:top w:val="none" w:sz="0" w:space="0" w:color="auto"/>
                    <w:left w:val="none" w:sz="0" w:space="0" w:color="auto"/>
                    <w:bottom w:val="none" w:sz="0" w:space="0" w:color="auto"/>
                    <w:right w:val="none" w:sz="0" w:space="0" w:color="auto"/>
                  </w:divBdr>
                </w:div>
              </w:divsChild>
            </w:div>
            <w:div w:id="343635251">
              <w:marLeft w:val="0"/>
              <w:marRight w:val="0"/>
              <w:marTop w:val="0"/>
              <w:marBottom w:val="0"/>
              <w:divBdr>
                <w:top w:val="none" w:sz="0" w:space="0" w:color="auto"/>
                <w:left w:val="none" w:sz="0" w:space="0" w:color="auto"/>
                <w:bottom w:val="none" w:sz="0" w:space="0" w:color="auto"/>
                <w:right w:val="none" w:sz="0" w:space="0" w:color="auto"/>
              </w:divBdr>
              <w:divsChild>
                <w:div w:id="512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64528">
      <w:bodyDiv w:val="1"/>
      <w:marLeft w:val="0"/>
      <w:marRight w:val="0"/>
      <w:marTop w:val="0"/>
      <w:marBottom w:val="0"/>
      <w:divBdr>
        <w:top w:val="none" w:sz="0" w:space="0" w:color="auto"/>
        <w:left w:val="none" w:sz="0" w:space="0" w:color="auto"/>
        <w:bottom w:val="none" w:sz="0" w:space="0" w:color="auto"/>
        <w:right w:val="none" w:sz="0" w:space="0" w:color="auto"/>
      </w:divBdr>
      <w:divsChild>
        <w:div w:id="667247030">
          <w:marLeft w:val="0"/>
          <w:marRight w:val="0"/>
          <w:marTop w:val="0"/>
          <w:marBottom w:val="0"/>
          <w:divBdr>
            <w:top w:val="none" w:sz="0" w:space="0" w:color="auto"/>
            <w:left w:val="none" w:sz="0" w:space="0" w:color="auto"/>
            <w:bottom w:val="none" w:sz="0" w:space="0" w:color="auto"/>
            <w:right w:val="none" w:sz="0" w:space="0" w:color="auto"/>
          </w:divBdr>
          <w:divsChild>
            <w:div w:id="689530251">
              <w:marLeft w:val="0"/>
              <w:marRight w:val="0"/>
              <w:marTop w:val="0"/>
              <w:marBottom w:val="0"/>
              <w:divBdr>
                <w:top w:val="none" w:sz="0" w:space="0" w:color="auto"/>
                <w:left w:val="none" w:sz="0" w:space="0" w:color="auto"/>
                <w:bottom w:val="none" w:sz="0" w:space="0" w:color="auto"/>
                <w:right w:val="none" w:sz="0" w:space="0" w:color="auto"/>
              </w:divBdr>
              <w:divsChild>
                <w:div w:id="4965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2697">
      <w:bodyDiv w:val="1"/>
      <w:marLeft w:val="0"/>
      <w:marRight w:val="0"/>
      <w:marTop w:val="0"/>
      <w:marBottom w:val="0"/>
      <w:divBdr>
        <w:top w:val="none" w:sz="0" w:space="0" w:color="auto"/>
        <w:left w:val="none" w:sz="0" w:space="0" w:color="auto"/>
        <w:bottom w:val="none" w:sz="0" w:space="0" w:color="auto"/>
        <w:right w:val="none" w:sz="0" w:space="0" w:color="auto"/>
      </w:divBdr>
      <w:divsChild>
        <w:div w:id="854225121">
          <w:marLeft w:val="0"/>
          <w:marRight w:val="0"/>
          <w:marTop w:val="0"/>
          <w:marBottom w:val="0"/>
          <w:divBdr>
            <w:top w:val="none" w:sz="0" w:space="0" w:color="auto"/>
            <w:left w:val="none" w:sz="0" w:space="0" w:color="auto"/>
            <w:bottom w:val="none" w:sz="0" w:space="0" w:color="auto"/>
            <w:right w:val="none" w:sz="0" w:space="0" w:color="auto"/>
          </w:divBdr>
          <w:divsChild>
            <w:div w:id="805010122">
              <w:marLeft w:val="0"/>
              <w:marRight w:val="0"/>
              <w:marTop w:val="0"/>
              <w:marBottom w:val="0"/>
              <w:divBdr>
                <w:top w:val="none" w:sz="0" w:space="0" w:color="auto"/>
                <w:left w:val="none" w:sz="0" w:space="0" w:color="auto"/>
                <w:bottom w:val="none" w:sz="0" w:space="0" w:color="auto"/>
                <w:right w:val="none" w:sz="0" w:space="0" w:color="auto"/>
              </w:divBdr>
              <w:divsChild>
                <w:div w:id="7543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9721">
      <w:bodyDiv w:val="1"/>
      <w:marLeft w:val="0"/>
      <w:marRight w:val="0"/>
      <w:marTop w:val="0"/>
      <w:marBottom w:val="0"/>
      <w:divBdr>
        <w:top w:val="none" w:sz="0" w:space="0" w:color="auto"/>
        <w:left w:val="none" w:sz="0" w:space="0" w:color="auto"/>
        <w:bottom w:val="none" w:sz="0" w:space="0" w:color="auto"/>
        <w:right w:val="none" w:sz="0" w:space="0" w:color="auto"/>
      </w:divBdr>
      <w:divsChild>
        <w:div w:id="1771122662">
          <w:marLeft w:val="0"/>
          <w:marRight w:val="0"/>
          <w:marTop w:val="0"/>
          <w:marBottom w:val="0"/>
          <w:divBdr>
            <w:top w:val="none" w:sz="0" w:space="0" w:color="auto"/>
            <w:left w:val="none" w:sz="0" w:space="0" w:color="auto"/>
            <w:bottom w:val="none" w:sz="0" w:space="0" w:color="auto"/>
            <w:right w:val="none" w:sz="0" w:space="0" w:color="auto"/>
          </w:divBdr>
          <w:divsChild>
            <w:div w:id="1024089080">
              <w:marLeft w:val="0"/>
              <w:marRight w:val="0"/>
              <w:marTop w:val="0"/>
              <w:marBottom w:val="0"/>
              <w:divBdr>
                <w:top w:val="none" w:sz="0" w:space="0" w:color="auto"/>
                <w:left w:val="none" w:sz="0" w:space="0" w:color="auto"/>
                <w:bottom w:val="none" w:sz="0" w:space="0" w:color="auto"/>
                <w:right w:val="none" w:sz="0" w:space="0" w:color="auto"/>
              </w:divBdr>
              <w:divsChild>
                <w:div w:id="272246334">
                  <w:marLeft w:val="0"/>
                  <w:marRight w:val="0"/>
                  <w:marTop w:val="0"/>
                  <w:marBottom w:val="0"/>
                  <w:divBdr>
                    <w:top w:val="none" w:sz="0" w:space="0" w:color="auto"/>
                    <w:left w:val="none" w:sz="0" w:space="0" w:color="auto"/>
                    <w:bottom w:val="none" w:sz="0" w:space="0" w:color="auto"/>
                    <w:right w:val="none" w:sz="0" w:space="0" w:color="auto"/>
                  </w:divBdr>
                  <w:divsChild>
                    <w:div w:id="18416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1986">
      <w:bodyDiv w:val="1"/>
      <w:marLeft w:val="0"/>
      <w:marRight w:val="0"/>
      <w:marTop w:val="0"/>
      <w:marBottom w:val="0"/>
      <w:divBdr>
        <w:top w:val="none" w:sz="0" w:space="0" w:color="auto"/>
        <w:left w:val="none" w:sz="0" w:space="0" w:color="auto"/>
        <w:bottom w:val="none" w:sz="0" w:space="0" w:color="auto"/>
        <w:right w:val="none" w:sz="0" w:space="0" w:color="auto"/>
      </w:divBdr>
      <w:divsChild>
        <w:div w:id="1882476521">
          <w:marLeft w:val="0"/>
          <w:marRight w:val="0"/>
          <w:marTop w:val="0"/>
          <w:marBottom w:val="0"/>
          <w:divBdr>
            <w:top w:val="none" w:sz="0" w:space="0" w:color="auto"/>
            <w:left w:val="none" w:sz="0" w:space="0" w:color="auto"/>
            <w:bottom w:val="none" w:sz="0" w:space="0" w:color="auto"/>
            <w:right w:val="none" w:sz="0" w:space="0" w:color="auto"/>
          </w:divBdr>
          <w:divsChild>
            <w:div w:id="996684499">
              <w:marLeft w:val="0"/>
              <w:marRight w:val="0"/>
              <w:marTop w:val="0"/>
              <w:marBottom w:val="0"/>
              <w:divBdr>
                <w:top w:val="none" w:sz="0" w:space="0" w:color="auto"/>
                <w:left w:val="none" w:sz="0" w:space="0" w:color="auto"/>
                <w:bottom w:val="none" w:sz="0" w:space="0" w:color="auto"/>
                <w:right w:val="none" w:sz="0" w:space="0" w:color="auto"/>
              </w:divBdr>
              <w:divsChild>
                <w:div w:id="12888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8733">
      <w:bodyDiv w:val="1"/>
      <w:marLeft w:val="0"/>
      <w:marRight w:val="0"/>
      <w:marTop w:val="0"/>
      <w:marBottom w:val="0"/>
      <w:divBdr>
        <w:top w:val="none" w:sz="0" w:space="0" w:color="auto"/>
        <w:left w:val="none" w:sz="0" w:space="0" w:color="auto"/>
        <w:bottom w:val="none" w:sz="0" w:space="0" w:color="auto"/>
        <w:right w:val="none" w:sz="0" w:space="0" w:color="auto"/>
      </w:divBdr>
      <w:divsChild>
        <w:div w:id="1096249990">
          <w:marLeft w:val="0"/>
          <w:marRight w:val="0"/>
          <w:marTop w:val="0"/>
          <w:marBottom w:val="0"/>
          <w:divBdr>
            <w:top w:val="none" w:sz="0" w:space="0" w:color="auto"/>
            <w:left w:val="none" w:sz="0" w:space="0" w:color="auto"/>
            <w:bottom w:val="none" w:sz="0" w:space="0" w:color="auto"/>
            <w:right w:val="none" w:sz="0" w:space="0" w:color="auto"/>
          </w:divBdr>
          <w:divsChild>
            <w:div w:id="89477047">
              <w:marLeft w:val="0"/>
              <w:marRight w:val="0"/>
              <w:marTop w:val="0"/>
              <w:marBottom w:val="0"/>
              <w:divBdr>
                <w:top w:val="none" w:sz="0" w:space="0" w:color="auto"/>
                <w:left w:val="none" w:sz="0" w:space="0" w:color="auto"/>
                <w:bottom w:val="none" w:sz="0" w:space="0" w:color="auto"/>
                <w:right w:val="none" w:sz="0" w:space="0" w:color="auto"/>
              </w:divBdr>
              <w:divsChild>
                <w:div w:id="2487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71">
      <w:bodyDiv w:val="1"/>
      <w:marLeft w:val="0"/>
      <w:marRight w:val="0"/>
      <w:marTop w:val="0"/>
      <w:marBottom w:val="0"/>
      <w:divBdr>
        <w:top w:val="none" w:sz="0" w:space="0" w:color="auto"/>
        <w:left w:val="none" w:sz="0" w:space="0" w:color="auto"/>
        <w:bottom w:val="none" w:sz="0" w:space="0" w:color="auto"/>
        <w:right w:val="none" w:sz="0" w:space="0" w:color="auto"/>
      </w:divBdr>
      <w:divsChild>
        <w:div w:id="1537959507">
          <w:marLeft w:val="0"/>
          <w:marRight w:val="0"/>
          <w:marTop w:val="0"/>
          <w:marBottom w:val="0"/>
          <w:divBdr>
            <w:top w:val="none" w:sz="0" w:space="0" w:color="auto"/>
            <w:left w:val="none" w:sz="0" w:space="0" w:color="auto"/>
            <w:bottom w:val="none" w:sz="0" w:space="0" w:color="auto"/>
            <w:right w:val="none" w:sz="0" w:space="0" w:color="auto"/>
          </w:divBdr>
          <w:divsChild>
            <w:div w:id="1459031240">
              <w:marLeft w:val="0"/>
              <w:marRight w:val="0"/>
              <w:marTop w:val="0"/>
              <w:marBottom w:val="0"/>
              <w:divBdr>
                <w:top w:val="none" w:sz="0" w:space="0" w:color="auto"/>
                <w:left w:val="none" w:sz="0" w:space="0" w:color="auto"/>
                <w:bottom w:val="none" w:sz="0" w:space="0" w:color="auto"/>
                <w:right w:val="none" w:sz="0" w:space="0" w:color="auto"/>
              </w:divBdr>
              <w:divsChild>
                <w:div w:id="16808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6410">
      <w:bodyDiv w:val="1"/>
      <w:marLeft w:val="0"/>
      <w:marRight w:val="0"/>
      <w:marTop w:val="0"/>
      <w:marBottom w:val="0"/>
      <w:divBdr>
        <w:top w:val="none" w:sz="0" w:space="0" w:color="auto"/>
        <w:left w:val="none" w:sz="0" w:space="0" w:color="auto"/>
        <w:bottom w:val="none" w:sz="0" w:space="0" w:color="auto"/>
        <w:right w:val="none" w:sz="0" w:space="0" w:color="auto"/>
      </w:divBdr>
      <w:divsChild>
        <w:div w:id="1791195699">
          <w:marLeft w:val="0"/>
          <w:marRight w:val="0"/>
          <w:marTop w:val="0"/>
          <w:marBottom w:val="0"/>
          <w:divBdr>
            <w:top w:val="none" w:sz="0" w:space="0" w:color="auto"/>
            <w:left w:val="none" w:sz="0" w:space="0" w:color="auto"/>
            <w:bottom w:val="none" w:sz="0" w:space="0" w:color="auto"/>
            <w:right w:val="none" w:sz="0" w:space="0" w:color="auto"/>
          </w:divBdr>
          <w:divsChild>
            <w:div w:id="659575066">
              <w:marLeft w:val="0"/>
              <w:marRight w:val="0"/>
              <w:marTop w:val="0"/>
              <w:marBottom w:val="0"/>
              <w:divBdr>
                <w:top w:val="none" w:sz="0" w:space="0" w:color="auto"/>
                <w:left w:val="none" w:sz="0" w:space="0" w:color="auto"/>
                <w:bottom w:val="none" w:sz="0" w:space="0" w:color="auto"/>
                <w:right w:val="none" w:sz="0" w:space="0" w:color="auto"/>
              </w:divBdr>
              <w:divsChild>
                <w:div w:id="740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2522">
      <w:bodyDiv w:val="1"/>
      <w:marLeft w:val="0"/>
      <w:marRight w:val="0"/>
      <w:marTop w:val="0"/>
      <w:marBottom w:val="0"/>
      <w:divBdr>
        <w:top w:val="none" w:sz="0" w:space="0" w:color="auto"/>
        <w:left w:val="none" w:sz="0" w:space="0" w:color="auto"/>
        <w:bottom w:val="none" w:sz="0" w:space="0" w:color="auto"/>
        <w:right w:val="none" w:sz="0" w:space="0" w:color="auto"/>
      </w:divBdr>
      <w:divsChild>
        <w:div w:id="349380935">
          <w:marLeft w:val="0"/>
          <w:marRight w:val="0"/>
          <w:marTop w:val="0"/>
          <w:marBottom w:val="0"/>
          <w:divBdr>
            <w:top w:val="none" w:sz="0" w:space="0" w:color="auto"/>
            <w:left w:val="none" w:sz="0" w:space="0" w:color="auto"/>
            <w:bottom w:val="none" w:sz="0" w:space="0" w:color="auto"/>
            <w:right w:val="none" w:sz="0" w:space="0" w:color="auto"/>
          </w:divBdr>
          <w:divsChild>
            <w:div w:id="1792044927">
              <w:marLeft w:val="0"/>
              <w:marRight w:val="0"/>
              <w:marTop w:val="0"/>
              <w:marBottom w:val="0"/>
              <w:divBdr>
                <w:top w:val="none" w:sz="0" w:space="0" w:color="auto"/>
                <w:left w:val="none" w:sz="0" w:space="0" w:color="auto"/>
                <w:bottom w:val="none" w:sz="0" w:space="0" w:color="auto"/>
                <w:right w:val="none" w:sz="0" w:space="0" w:color="auto"/>
              </w:divBdr>
              <w:divsChild>
                <w:div w:id="13390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915">
      <w:bodyDiv w:val="1"/>
      <w:marLeft w:val="0"/>
      <w:marRight w:val="0"/>
      <w:marTop w:val="0"/>
      <w:marBottom w:val="0"/>
      <w:divBdr>
        <w:top w:val="none" w:sz="0" w:space="0" w:color="auto"/>
        <w:left w:val="none" w:sz="0" w:space="0" w:color="auto"/>
        <w:bottom w:val="none" w:sz="0" w:space="0" w:color="auto"/>
        <w:right w:val="none" w:sz="0" w:space="0" w:color="auto"/>
      </w:divBdr>
      <w:divsChild>
        <w:div w:id="896671090">
          <w:marLeft w:val="0"/>
          <w:marRight w:val="0"/>
          <w:marTop w:val="0"/>
          <w:marBottom w:val="0"/>
          <w:divBdr>
            <w:top w:val="none" w:sz="0" w:space="0" w:color="auto"/>
            <w:left w:val="none" w:sz="0" w:space="0" w:color="auto"/>
            <w:bottom w:val="none" w:sz="0" w:space="0" w:color="auto"/>
            <w:right w:val="none" w:sz="0" w:space="0" w:color="auto"/>
          </w:divBdr>
          <w:divsChild>
            <w:div w:id="644745675">
              <w:marLeft w:val="0"/>
              <w:marRight w:val="0"/>
              <w:marTop w:val="0"/>
              <w:marBottom w:val="0"/>
              <w:divBdr>
                <w:top w:val="none" w:sz="0" w:space="0" w:color="auto"/>
                <w:left w:val="none" w:sz="0" w:space="0" w:color="auto"/>
                <w:bottom w:val="none" w:sz="0" w:space="0" w:color="auto"/>
                <w:right w:val="none" w:sz="0" w:space="0" w:color="auto"/>
              </w:divBdr>
              <w:divsChild>
                <w:div w:id="6357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79427">
      <w:bodyDiv w:val="1"/>
      <w:marLeft w:val="0"/>
      <w:marRight w:val="0"/>
      <w:marTop w:val="0"/>
      <w:marBottom w:val="0"/>
      <w:divBdr>
        <w:top w:val="none" w:sz="0" w:space="0" w:color="auto"/>
        <w:left w:val="none" w:sz="0" w:space="0" w:color="auto"/>
        <w:bottom w:val="none" w:sz="0" w:space="0" w:color="auto"/>
        <w:right w:val="none" w:sz="0" w:space="0" w:color="auto"/>
      </w:divBdr>
      <w:divsChild>
        <w:div w:id="77748735">
          <w:marLeft w:val="0"/>
          <w:marRight w:val="0"/>
          <w:marTop w:val="0"/>
          <w:marBottom w:val="0"/>
          <w:divBdr>
            <w:top w:val="none" w:sz="0" w:space="0" w:color="auto"/>
            <w:left w:val="none" w:sz="0" w:space="0" w:color="auto"/>
            <w:bottom w:val="none" w:sz="0" w:space="0" w:color="auto"/>
            <w:right w:val="none" w:sz="0" w:space="0" w:color="auto"/>
          </w:divBdr>
          <w:divsChild>
            <w:div w:id="2050107642">
              <w:marLeft w:val="0"/>
              <w:marRight w:val="0"/>
              <w:marTop w:val="0"/>
              <w:marBottom w:val="0"/>
              <w:divBdr>
                <w:top w:val="none" w:sz="0" w:space="0" w:color="auto"/>
                <w:left w:val="none" w:sz="0" w:space="0" w:color="auto"/>
                <w:bottom w:val="none" w:sz="0" w:space="0" w:color="auto"/>
                <w:right w:val="none" w:sz="0" w:space="0" w:color="auto"/>
              </w:divBdr>
              <w:divsChild>
                <w:div w:id="957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531">
      <w:bodyDiv w:val="1"/>
      <w:marLeft w:val="0"/>
      <w:marRight w:val="0"/>
      <w:marTop w:val="0"/>
      <w:marBottom w:val="0"/>
      <w:divBdr>
        <w:top w:val="none" w:sz="0" w:space="0" w:color="auto"/>
        <w:left w:val="none" w:sz="0" w:space="0" w:color="auto"/>
        <w:bottom w:val="none" w:sz="0" w:space="0" w:color="auto"/>
        <w:right w:val="none" w:sz="0" w:space="0" w:color="auto"/>
      </w:divBdr>
      <w:divsChild>
        <w:div w:id="1987734120">
          <w:marLeft w:val="0"/>
          <w:marRight w:val="0"/>
          <w:marTop w:val="0"/>
          <w:marBottom w:val="0"/>
          <w:divBdr>
            <w:top w:val="none" w:sz="0" w:space="0" w:color="auto"/>
            <w:left w:val="none" w:sz="0" w:space="0" w:color="auto"/>
            <w:bottom w:val="none" w:sz="0" w:space="0" w:color="auto"/>
            <w:right w:val="none" w:sz="0" w:space="0" w:color="auto"/>
          </w:divBdr>
          <w:divsChild>
            <w:div w:id="1210413010">
              <w:marLeft w:val="0"/>
              <w:marRight w:val="0"/>
              <w:marTop w:val="0"/>
              <w:marBottom w:val="0"/>
              <w:divBdr>
                <w:top w:val="none" w:sz="0" w:space="0" w:color="auto"/>
                <w:left w:val="none" w:sz="0" w:space="0" w:color="auto"/>
                <w:bottom w:val="none" w:sz="0" w:space="0" w:color="auto"/>
                <w:right w:val="none" w:sz="0" w:space="0" w:color="auto"/>
              </w:divBdr>
              <w:divsChild>
                <w:div w:id="2139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6754">
      <w:bodyDiv w:val="1"/>
      <w:marLeft w:val="0"/>
      <w:marRight w:val="0"/>
      <w:marTop w:val="0"/>
      <w:marBottom w:val="0"/>
      <w:divBdr>
        <w:top w:val="none" w:sz="0" w:space="0" w:color="auto"/>
        <w:left w:val="none" w:sz="0" w:space="0" w:color="auto"/>
        <w:bottom w:val="none" w:sz="0" w:space="0" w:color="auto"/>
        <w:right w:val="none" w:sz="0" w:space="0" w:color="auto"/>
      </w:divBdr>
      <w:divsChild>
        <w:div w:id="972979430">
          <w:marLeft w:val="0"/>
          <w:marRight w:val="0"/>
          <w:marTop w:val="0"/>
          <w:marBottom w:val="0"/>
          <w:divBdr>
            <w:top w:val="none" w:sz="0" w:space="0" w:color="auto"/>
            <w:left w:val="none" w:sz="0" w:space="0" w:color="auto"/>
            <w:bottom w:val="none" w:sz="0" w:space="0" w:color="auto"/>
            <w:right w:val="none" w:sz="0" w:space="0" w:color="auto"/>
          </w:divBdr>
          <w:divsChild>
            <w:div w:id="51732024">
              <w:marLeft w:val="0"/>
              <w:marRight w:val="0"/>
              <w:marTop w:val="0"/>
              <w:marBottom w:val="0"/>
              <w:divBdr>
                <w:top w:val="none" w:sz="0" w:space="0" w:color="auto"/>
                <w:left w:val="none" w:sz="0" w:space="0" w:color="auto"/>
                <w:bottom w:val="none" w:sz="0" w:space="0" w:color="auto"/>
                <w:right w:val="none" w:sz="0" w:space="0" w:color="auto"/>
              </w:divBdr>
              <w:divsChild>
                <w:div w:id="9248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2585">
      <w:bodyDiv w:val="1"/>
      <w:marLeft w:val="0"/>
      <w:marRight w:val="0"/>
      <w:marTop w:val="0"/>
      <w:marBottom w:val="0"/>
      <w:divBdr>
        <w:top w:val="none" w:sz="0" w:space="0" w:color="auto"/>
        <w:left w:val="none" w:sz="0" w:space="0" w:color="auto"/>
        <w:bottom w:val="none" w:sz="0" w:space="0" w:color="auto"/>
        <w:right w:val="none" w:sz="0" w:space="0" w:color="auto"/>
      </w:divBdr>
      <w:divsChild>
        <w:div w:id="552425026">
          <w:marLeft w:val="0"/>
          <w:marRight w:val="0"/>
          <w:marTop w:val="0"/>
          <w:marBottom w:val="0"/>
          <w:divBdr>
            <w:top w:val="none" w:sz="0" w:space="0" w:color="auto"/>
            <w:left w:val="none" w:sz="0" w:space="0" w:color="auto"/>
            <w:bottom w:val="none" w:sz="0" w:space="0" w:color="auto"/>
            <w:right w:val="none" w:sz="0" w:space="0" w:color="auto"/>
          </w:divBdr>
          <w:divsChild>
            <w:div w:id="710761863">
              <w:marLeft w:val="0"/>
              <w:marRight w:val="0"/>
              <w:marTop w:val="0"/>
              <w:marBottom w:val="0"/>
              <w:divBdr>
                <w:top w:val="none" w:sz="0" w:space="0" w:color="auto"/>
                <w:left w:val="none" w:sz="0" w:space="0" w:color="auto"/>
                <w:bottom w:val="none" w:sz="0" w:space="0" w:color="auto"/>
                <w:right w:val="none" w:sz="0" w:space="0" w:color="auto"/>
              </w:divBdr>
              <w:divsChild>
                <w:div w:id="286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01452">
      <w:bodyDiv w:val="1"/>
      <w:marLeft w:val="0"/>
      <w:marRight w:val="0"/>
      <w:marTop w:val="0"/>
      <w:marBottom w:val="0"/>
      <w:divBdr>
        <w:top w:val="none" w:sz="0" w:space="0" w:color="auto"/>
        <w:left w:val="none" w:sz="0" w:space="0" w:color="auto"/>
        <w:bottom w:val="none" w:sz="0" w:space="0" w:color="auto"/>
        <w:right w:val="none" w:sz="0" w:space="0" w:color="auto"/>
      </w:divBdr>
      <w:divsChild>
        <w:div w:id="882016030">
          <w:marLeft w:val="0"/>
          <w:marRight w:val="0"/>
          <w:marTop w:val="0"/>
          <w:marBottom w:val="0"/>
          <w:divBdr>
            <w:top w:val="none" w:sz="0" w:space="0" w:color="auto"/>
            <w:left w:val="none" w:sz="0" w:space="0" w:color="auto"/>
            <w:bottom w:val="none" w:sz="0" w:space="0" w:color="auto"/>
            <w:right w:val="none" w:sz="0" w:space="0" w:color="auto"/>
          </w:divBdr>
          <w:divsChild>
            <w:div w:id="413823192">
              <w:marLeft w:val="0"/>
              <w:marRight w:val="0"/>
              <w:marTop w:val="0"/>
              <w:marBottom w:val="0"/>
              <w:divBdr>
                <w:top w:val="none" w:sz="0" w:space="0" w:color="auto"/>
                <w:left w:val="none" w:sz="0" w:space="0" w:color="auto"/>
                <w:bottom w:val="none" w:sz="0" w:space="0" w:color="auto"/>
                <w:right w:val="none" w:sz="0" w:space="0" w:color="auto"/>
              </w:divBdr>
              <w:divsChild>
                <w:div w:id="662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2166">
      <w:bodyDiv w:val="1"/>
      <w:marLeft w:val="0"/>
      <w:marRight w:val="0"/>
      <w:marTop w:val="0"/>
      <w:marBottom w:val="0"/>
      <w:divBdr>
        <w:top w:val="none" w:sz="0" w:space="0" w:color="auto"/>
        <w:left w:val="none" w:sz="0" w:space="0" w:color="auto"/>
        <w:bottom w:val="none" w:sz="0" w:space="0" w:color="auto"/>
        <w:right w:val="none" w:sz="0" w:space="0" w:color="auto"/>
      </w:divBdr>
      <w:divsChild>
        <w:div w:id="1644001573">
          <w:marLeft w:val="0"/>
          <w:marRight w:val="0"/>
          <w:marTop w:val="0"/>
          <w:marBottom w:val="0"/>
          <w:divBdr>
            <w:top w:val="none" w:sz="0" w:space="0" w:color="auto"/>
            <w:left w:val="none" w:sz="0" w:space="0" w:color="auto"/>
            <w:bottom w:val="none" w:sz="0" w:space="0" w:color="auto"/>
            <w:right w:val="none" w:sz="0" w:space="0" w:color="auto"/>
          </w:divBdr>
          <w:divsChild>
            <w:div w:id="311565400">
              <w:marLeft w:val="0"/>
              <w:marRight w:val="0"/>
              <w:marTop w:val="0"/>
              <w:marBottom w:val="0"/>
              <w:divBdr>
                <w:top w:val="none" w:sz="0" w:space="0" w:color="auto"/>
                <w:left w:val="none" w:sz="0" w:space="0" w:color="auto"/>
                <w:bottom w:val="none" w:sz="0" w:space="0" w:color="auto"/>
                <w:right w:val="none" w:sz="0" w:space="0" w:color="auto"/>
              </w:divBdr>
              <w:divsChild>
                <w:div w:id="20160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2467">
      <w:bodyDiv w:val="1"/>
      <w:marLeft w:val="0"/>
      <w:marRight w:val="0"/>
      <w:marTop w:val="0"/>
      <w:marBottom w:val="0"/>
      <w:divBdr>
        <w:top w:val="none" w:sz="0" w:space="0" w:color="auto"/>
        <w:left w:val="none" w:sz="0" w:space="0" w:color="auto"/>
        <w:bottom w:val="none" w:sz="0" w:space="0" w:color="auto"/>
        <w:right w:val="none" w:sz="0" w:space="0" w:color="auto"/>
      </w:divBdr>
      <w:divsChild>
        <w:div w:id="37360453">
          <w:marLeft w:val="0"/>
          <w:marRight w:val="0"/>
          <w:marTop w:val="0"/>
          <w:marBottom w:val="0"/>
          <w:divBdr>
            <w:top w:val="none" w:sz="0" w:space="0" w:color="auto"/>
            <w:left w:val="none" w:sz="0" w:space="0" w:color="auto"/>
            <w:bottom w:val="none" w:sz="0" w:space="0" w:color="auto"/>
            <w:right w:val="none" w:sz="0" w:space="0" w:color="auto"/>
          </w:divBdr>
          <w:divsChild>
            <w:div w:id="967977760">
              <w:marLeft w:val="0"/>
              <w:marRight w:val="0"/>
              <w:marTop w:val="0"/>
              <w:marBottom w:val="0"/>
              <w:divBdr>
                <w:top w:val="none" w:sz="0" w:space="0" w:color="auto"/>
                <w:left w:val="none" w:sz="0" w:space="0" w:color="auto"/>
                <w:bottom w:val="none" w:sz="0" w:space="0" w:color="auto"/>
                <w:right w:val="none" w:sz="0" w:space="0" w:color="auto"/>
              </w:divBdr>
              <w:divsChild>
                <w:div w:id="18618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7447">
      <w:bodyDiv w:val="1"/>
      <w:marLeft w:val="0"/>
      <w:marRight w:val="0"/>
      <w:marTop w:val="0"/>
      <w:marBottom w:val="0"/>
      <w:divBdr>
        <w:top w:val="none" w:sz="0" w:space="0" w:color="auto"/>
        <w:left w:val="none" w:sz="0" w:space="0" w:color="auto"/>
        <w:bottom w:val="none" w:sz="0" w:space="0" w:color="auto"/>
        <w:right w:val="none" w:sz="0" w:space="0" w:color="auto"/>
      </w:divBdr>
      <w:divsChild>
        <w:div w:id="1910380671">
          <w:marLeft w:val="0"/>
          <w:marRight w:val="0"/>
          <w:marTop w:val="0"/>
          <w:marBottom w:val="0"/>
          <w:divBdr>
            <w:top w:val="none" w:sz="0" w:space="0" w:color="auto"/>
            <w:left w:val="none" w:sz="0" w:space="0" w:color="auto"/>
            <w:bottom w:val="none" w:sz="0" w:space="0" w:color="auto"/>
            <w:right w:val="none" w:sz="0" w:space="0" w:color="auto"/>
          </w:divBdr>
          <w:divsChild>
            <w:div w:id="1537499316">
              <w:marLeft w:val="0"/>
              <w:marRight w:val="0"/>
              <w:marTop w:val="0"/>
              <w:marBottom w:val="0"/>
              <w:divBdr>
                <w:top w:val="none" w:sz="0" w:space="0" w:color="auto"/>
                <w:left w:val="none" w:sz="0" w:space="0" w:color="auto"/>
                <w:bottom w:val="none" w:sz="0" w:space="0" w:color="auto"/>
                <w:right w:val="none" w:sz="0" w:space="0" w:color="auto"/>
              </w:divBdr>
              <w:divsChild>
                <w:div w:id="20076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5112">
      <w:bodyDiv w:val="1"/>
      <w:marLeft w:val="0"/>
      <w:marRight w:val="0"/>
      <w:marTop w:val="0"/>
      <w:marBottom w:val="0"/>
      <w:divBdr>
        <w:top w:val="none" w:sz="0" w:space="0" w:color="auto"/>
        <w:left w:val="none" w:sz="0" w:space="0" w:color="auto"/>
        <w:bottom w:val="none" w:sz="0" w:space="0" w:color="auto"/>
        <w:right w:val="none" w:sz="0" w:space="0" w:color="auto"/>
      </w:divBdr>
      <w:divsChild>
        <w:div w:id="436216359">
          <w:marLeft w:val="0"/>
          <w:marRight w:val="0"/>
          <w:marTop w:val="0"/>
          <w:marBottom w:val="0"/>
          <w:divBdr>
            <w:top w:val="none" w:sz="0" w:space="0" w:color="auto"/>
            <w:left w:val="none" w:sz="0" w:space="0" w:color="auto"/>
            <w:bottom w:val="none" w:sz="0" w:space="0" w:color="auto"/>
            <w:right w:val="none" w:sz="0" w:space="0" w:color="auto"/>
          </w:divBdr>
          <w:divsChild>
            <w:div w:id="65348301">
              <w:marLeft w:val="0"/>
              <w:marRight w:val="0"/>
              <w:marTop w:val="0"/>
              <w:marBottom w:val="0"/>
              <w:divBdr>
                <w:top w:val="none" w:sz="0" w:space="0" w:color="auto"/>
                <w:left w:val="none" w:sz="0" w:space="0" w:color="auto"/>
                <w:bottom w:val="none" w:sz="0" w:space="0" w:color="auto"/>
                <w:right w:val="none" w:sz="0" w:space="0" w:color="auto"/>
              </w:divBdr>
              <w:divsChild>
                <w:div w:id="88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9060">
      <w:bodyDiv w:val="1"/>
      <w:marLeft w:val="0"/>
      <w:marRight w:val="0"/>
      <w:marTop w:val="0"/>
      <w:marBottom w:val="0"/>
      <w:divBdr>
        <w:top w:val="none" w:sz="0" w:space="0" w:color="auto"/>
        <w:left w:val="none" w:sz="0" w:space="0" w:color="auto"/>
        <w:bottom w:val="none" w:sz="0" w:space="0" w:color="auto"/>
        <w:right w:val="none" w:sz="0" w:space="0" w:color="auto"/>
      </w:divBdr>
      <w:divsChild>
        <w:div w:id="2124886642">
          <w:marLeft w:val="0"/>
          <w:marRight w:val="0"/>
          <w:marTop w:val="0"/>
          <w:marBottom w:val="0"/>
          <w:divBdr>
            <w:top w:val="none" w:sz="0" w:space="0" w:color="auto"/>
            <w:left w:val="none" w:sz="0" w:space="0" w:color="auto"/>
            <w:bottom w:val="none" w:sz="0" w:space="0" w:color="auto"/>
            <w:right w:val="none" w:sz="0" w:space="0" w:color="auto"/>
          </w:divBdr>
          <w:divsChild>
            <w:div w:id="1995446197">
              <w:marLeft w:val="0"/>
              <w:marRight w:val="0"/>
              <w:marTop w:val="0"/>
              <w:marBottom w:val="0"/>
              <w:divBdr>
                <w:top w:val="none" w:sz="0" w:space="0" w:color="auto"/>
                <w:left w:val="none" w:sz="0" w:space="0" w:color="auto"/>
                <w:bottom w:val="none" w:sz="0" w:space="0" w:color="auto"/>
                <w:right w:val="none" w:sz="0" w:space="0" w:color="auto"/>
              </w:divBdr>
              <w:divsChild>
                <w:div w:id="13293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6851">
      <w:bodyDiv w:val="1"/>
      <w:marLeft w:val="0"/>
      <w:marRight w:val="0"/>
      <w:marTop w:val="0"/>
      <w:marBottom w:val="0"/>
      <w:divBdr>
        <w:top w:val="none" w:sz="0" w:space="0" w:color="auto"/>
        <w:left w:val="none" w:sz="0" w:space="0" w:color="auto"/>
        <w:bottom w:val="none" w:sz="0" w:space="0" w:color="auto"/>
        <w:right w:val="none" w:sz="0" w:space="0" w:color="auto"/>
      </w:divBdr>
      <w:divsChild>
        <w:div w:id="1917012172">
          <w:marLeft w:val="0"/>
          <w:marRight w:val="0"/>
          <w:marTop w:val="0"/>
          <w:marBottom w:val="0"/>
          <w:divBdr>
            <w:top w:val="none" w:sz="0" w:space="0" w:color="auto"/>
            <w:left w:val="none" w:sz="0" w:space="0" w:color="auto"/>
            <w:bottom w:val="none" w:sz="0" w:space="0" w:color="auto"/>
            <w:right w:val="none" w:sz="0" w:space="0" w:color="auto"/>
          </w:divBdr>
          <w:divsChild>
            <w:div w:id="982084035">
              <w:marLeft w:val="0"/>
              <w:marRight w:val="0"/>
              <w:marTop w:val="0"/>
              <w:marBottom w:val="0"/>
              <w:divBdr>
                <w:top w:val="none" w:sz="0" w:space="0" w:color="auto"/>
                <w:left w:val="none" w:sz="0" w:space="0" w:color="auto"/>
                <w:bottom w:val="none" w:sz="0" w:space="0" w:color="auto"/>
                <w:right w:val="none" w:sz="0" w:space="0" w:color="auto"/>
              </w:divBdr>
              <w:divsChild>
                <w:div w:id="6065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3636">
      <w:bodyDiv w:val="1"/>
      <w:marLeft w:val="0"/>
      <w:marRight w:val="0"/>
      <w:marTop w:val="0"/>
      <w:marBottom w:val="0"/>
      <w:divBdr>
        <w:top w:val="none" w:sz="0" w:space="0" w:color="auto"/>
        <w:left w:val="none" w:sz="0" w:space="0" w:color="auto"/>
        <w:bottom w:val="none" w:sz="0" w:space="0" w:color="auto"/>
        <w:right w:val="none" w:sz="0" w:space="0" w:color="auto"/>
      </w:divBdr>
      <w:divsChild>
        <w:div w:id="1155605588">
          <w:marLeft w:val="0"/>
          <w:marRight w:val="0"/>
          <w:marTop w:val="0"/>
          <w:marBottom w:val="0"/>
          <w:divBdr>
            <w:top w:val="none" w:sz="0" w:space="0" w:color="auto"/>
            <w:left w:val="none" w:sz="0" w:space="0" w:color="auto"/>
            <w:bottom w:val="none" w:sz="0" w:space="0" w:color="auto"/>
            <w:right w:val="none" w:sz="0" w:space="0" w:color="auto"/>
          </w:divBdr>
          <w:divsChild>
            <w:div w:id="1494908798">
              <w:marLeft w:val="0"/>
              <w:marRight w:val="0"/>
              <w:marTop w:val="0"/>
              <w:marBottom w:val="0"/>
              <w:divBdr>
                <w:top w:val="none" w:sz="0" w:space="0" w:color="auto"/>
                <w:left w:val="none" w:sz="0" w:space="0" w:color="auto"/>
                <w:bottom w:val="none" w:sz="0" w:space="0" w:color="auto"/>
                <w:right w:val="none" w:sz="0" w:space="0" w:color="auto"/>
              </w:divBdr>
              <w:divsChild>
                <w:div w:id="18845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6929">
      <w:bodyDiv w:val="1"/>
      <w:marLeft w:val="0"/>
      <w:marRight w:val="0"/>
      <w:marTop w:val="0"/>
      <w:marBottom w:val="0"/>
      <w:divBdr>
        <w:top w:val="none" w:sz="0" w:space="0" w:color="auto"/>
        <w:left w:val="none" w:sz="0" w:space="0" w:color="auto"/>
        <w:bottom w:val="none" w:sz="0" w:space="0" w:color="auto"/>
        <w:right w:val="none" w:sz="0" w:space="0" w:color="auto"/>
      </w:divBdr>
      <w:divsChild>
        <w:div w:id="296952119">
          <w:marLeft w:val="0"/>
          <w:marRight w:val="0"/>
          <w:marTop w:val="0"/>
          <w:marBottom w:val="0"/>
          <w:divBdr>
            <w:top w:val="none" w:sz="0" w:space="0" w:color="auto"/>
            <w:left w:val="none" w:sz="0" w:space="0" w:color="auto"/>
            <w:bottom w:val="none" w:sz="0" w:space="0" w:color="auto"/>
            <w:right w:val="none" w:sz="0" w:space="0" w:color="auto"/>
          </w:divBdr>
          <w:divsChild>
            <w:div w:id="359355188">
              <w:marLeft w:val="0"/>
              <w:marRight w:val="0"/>
              <w:marTop w:val="0"/>
              <w:marBottom w:val="0"/>
              <w:divBdr>
                <w:top w:val="none" w:sz="0" w:space="0" w:color="auto"/>
                <w:left w:val="none" w:sz="0" w:space="0" w:color="auto"/>
                <w:bottom w:val="none" w:sz="0" w:space="0" w:color="auto"/>
                <w:right w:val="none" w:sz="0" w:space="0" w:color="auto"/>
              </w:divBdr>
              <w:divsChild>
                <w:div w:id="21382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4933">
      <w:bodyDiv w:val="1"/>
      <w:marLeft w:val="0"/>
      <w:marRight w:val="0"/>
      <w:marTop w:val="0"/>
      <w:marBottom w:val="0"/>
      <w:divBdr>
        <w:top w:val="none" w:sz="0" w:space="0" w:color="auto"/>
        <w:left w:val="none" w:sz="0" w:space="0" w:color="auto"/>
        <w:bottom w:val="none" w:sz="0" w:space="0" w:color="auto"/>
        <w:right w:val="none" w:sz="0" w:space="0" w:color="auto"/>
      </w:divBdr>
      <w:divsChild>
        <w:div w:id="910584381">
          <w:marLeft w:val="0"/>
          <w:marRight w:val="0"/>
          <w:marTop w:val="0"/>
          <w:marBottom w:val="0"/>
          <w:divBdr>
            <w:top w:val="none" w:sz="0" w:space="0" w:color="auto"/>
            <w:left w:val="none" w:sz="0" w:space="0" w:color="auto"/>
            <w:bottom w:val="none" w:sz="0" w:space="0" w:color="auto"/>
            <w:right w:val="none" w:sz="0" w:space="0" w:color="auto"/>
          </w:divBdr>
          <w:divsChild>
            <w:div w:id="1145048099">
              <w:marLeft w:val="0"/>
              <w:marRight w:val="0"/>
              <w:marTop w:val="0"/>
              <w:marBottom w:val="0"/>
              <w:divBdr>
                <w:top w:val="none" w:sz="0" w:space="0" w:color="auto"/>
                <w:left w:val="none" w:sz="0" w:space="0" w:color="auto"/>
                <w:bottom w:val="none" w:sz="0" w:space="0" w:color="auto"/>
                <w:right w:val="none" w:sz="0" w:space="0" w:color="auto"/>
              </w:divBdr>
              <w:divsChild>
                <w:div w:id="16540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54828">
      <w:bodyDiv w:val="1"/>
      <w:marLeft w:val="0"/>
      <w:marRight w:val="0"/>
      <w:marTop w:val="0"/>
      <w:marBottom w:val="0"/>
      <w:divBdr>
        <w:top w:val="none" w:sz="0" w:space="0" w:color="auto"/>
        <w:left w:val="none" w:sz="0" w:space="0" w:color="auto"/>
        <w:bottom w:val="none" w:sz="0" w:space="0" w:color="auto"/>
        <w:right w:val="none" w:sz="0" w:space="0" w:color="auto"/>
      </w:divBdr>
      <w:divsChild>
        <w:div w:id="1709645651">
          <w:marLeft w:val="0"/>
          <w:marRight w:val="0"/>
          <w:marTop w:val="0"/>
          <w:marBottom w:val="0"/>
          <w:divBdr>
            <w:top w:val="none" w:sz="0" w:space="0" w:color="auto"/>
            <w:left w:val="none" w:sz="0" w:space="0" w:color="auto"/>
            <w:bottom w:val="none" w:sz="0" w:space="0" w:color="auto"/>
            <w:right w:val="none" w:sz="0" w:space="0" w:color="auto"/>
          </w:divBdr>
          <w:divsChild>
            <w:div w:id="92938775">
              <w:marLeft w:val="0"/>
              <w:marRight w:val="0"/>
              <w:marTop w:val="0"/>
              <w:marBottom w:val="0"/>
              <w:divBdr>
                <w:top w:val="none" w:sz="0" w:space="0" w:color="auto"/>
                <w:left w:val="none" w:sz="0" w:space="0" w:color="auto"/>
                <w:bottom w:val="none" w:sz="0" w:space="0" w:color="auto"/>
                <w:right w:val="none" w:sz="0" w:space="0" w:color="auto"/>
              </w:divBdr>
              <w:divsChild>
                <w:div w:id="1853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2221">
      <w:bodyDiv w:val="1"/>
      <w:marLeft w:val="0"/>
      <w:marRight w:val="0"/>
      <w:marTop w:val="0"/>
      <w:marBottom w:val="0"/>
      <w:divBdr>
        <w:top w:val="none" w:sz="0" w:space="0" w:color="auto"/>
        <w:left w:val="none" w:sz="0" w:space="0" w:color="auto"/>
        <w:bottom w:val="none" w:sz="0" w:space="0" w:color="auto"/>
        <w:right w:val="none" w:sz="0" w:space="0" w:color="auto"/>
      </w:divBdr>
      <w:divsChild>
        <w:div w:id="1474521477">
          <w:marLeft w:val="0"/>
          <w:marRight w:val="0"/>
          <w:marTop w:val="0"/>
          <w:marBottom w:val="0"/>
          <w:divBdr>
            <w:top w:val="none" w:sz="0" w:space="0" w:color="auto"/>
            <w:left w:val="none" w:sz="0" w:space="0" w:color="auto"/>
            <w:bottom w:val="none" w:sz="0" w:space="0" w:color="auto"/>
            <w:right w:val="none" w:sz="0" w:space="0" w:color="auto"/>
          </w:divBdr>
          <w:divsChild>
            <w:div w:id="1695645013">
              <w:marLeft w:val="0"/>
              <w:marRight w:val="0"/>
              <w:marTop w:val="0"/>
              <w:marBottom w:val="0"/>
              <w:divBdr>
                <w:top w:val="none" w:sz="0" w:space="0" w:color="auto"/>
                <w:left w:val="none" w:sz="0" w:space="0" w:color="auto"/>
                <w:bottom w:val="none" w:sz="0" w:space="0" w:color="auto"/>
                <w:right w:val="none" w:sz="0" w:space="0" w:color="auto"/>
              </w:divBdr>
              <w:divsChild>
                <w:div w:id="9980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50431">
      <w:bodyDiv w:val="1"/>
      <w:marLeft w:val="0"/>
      <w:marRight w:val="0"/>
      <w:marTop w:val="0"/>
      <w:marBottom w:val="0"/>
      <w:divBdr>
        <w:top w:val="none" w:sz="0" w:space="0" w:color="auto"/>
        <w:left w:val="none" w:sz="0" w:space="0" w:color="auto"/>
        <w:bottom w:val="none" w:sz="0" w:space="0" w:color="auto"/>
        <w:right w:val="none" w:sz="0" w:space="0" w:color="auto"/>
      </w:divBdr>
      <w:divsChild>
        <w:div w:id="224486909">
          <w:marLeft w:val="0"/>
          <w:marRight w:val="0"/>
          <w:marTop w:val="0"/>
          <w:marBottom w:val="0"/>
          <w:divBdr>
            <w:top w:val="none" w:sz="0" w:space="0" w:color="auto"/>
            <w:left w:val="none" w:sz="0" w:space="0" w:color="auto"/>
            <w:bottom w:val="none" w:sz="0" w:space="0" w:color="auto"/>
            <w:right w:val="none" w:sz="0" w:space="0" w:color="auto"/>
          </w:divBdr>
          <w:divsChild>
            <w:div w:id="1361785546">
              <w:marLeft w:val="0"/>
              <w:marRight w:val="0"/>
              <w:marTop w:val="0"/>
              <w:marBottom w:val="0"/>
              <w:divBdr>
                <w:top w:val="none" w:sz="0" w:space="0" w:color="auto"/>
                <w:left w:val="none" w:sz="0" w:space="0" w:color="auto"/>
                <w:bottom w:val="none" w:sz="0" w:space="0" w:color="auto"/>
                <w:right w:val="none" w:sz="0" w:space="0" w:color="auto"/>
              </w:divBdr>
              <w:divsChild>
                <w:div w:id="12760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69653">
      <w:bodyDiv w:val="1"/>
      <w:marLeft w:val="0"/>
      <w:marRight w:val="0"/>
      <w:marTop w:val="0"/>
      <w:marBottom w:val="0"/>
      <w:divBdr>
        <w:top w:val="none" w:sz="0" w:space="0" w:color="auto"/>
        <w:left w:val="none" w:sz="0" w:space="0" w:color="auto"/>
        <w:bottom w:val="none" w:sz="0" w:space="0" w:color="auto"/>
        <w:right w:val="none" w:sz="0" w:space="0" w:color="auto"/>
      </w:divBdr>
      <w:divsChild>
        <w:div w:id="726614983">
          <w:marLeft w:val="0"/>
          <w:marRight w:val="0"/>
          <w:marTop w:val="0"/>
          <w:marBottom w:val="0"/>
          <w:divBdr>
            <w:top w:val="none" w:sz="0" w:space="0" w:color="auto"/>
            <w:left w:val="none" w:sz="0" w:space="0" w:color="auto"/>
            <w:bottom w:val="none" w:sz="0" w:space="0" w:color="auto"/>
            <w:right w:val="none" w:sz="0" w:space="0" w:color="auto"/>
          </w:divBdr>
          <w:divsChild>
            <w:div w:id="767577475">
              <w:marLeft w:val="0"/>
              <w:marRight w:val="0"/>
              <w:marTop w:val="0"/>
              <w:marBottom w:val="0"/>
              <w:divBdr>
                <w:top w:val="none" w:sz="0" w:space="0" w:color="auto"/>
                <w:left w:val="none" w:sz="0" w:space="0" w:color="auto"/>
                <w:bottom w:val="none" w:sz="0" w:space="0" w:color="auto"/>
                <w:right w:val="none" w:sz="0" w:space="0" w:color="auto"/>
              </w:divBdr>
              <w:divsChild>
                <w:div w:id="18106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6129">
      <w:bodyDiv w:val="1"/>
      <w:marLeft w:val="0"/>
      <w:marRight w:val="0"/>
      <w:marTop w:val="0"/>
      <w:marBottom w:val="0"/>
      <w:divBdr>
        <w:top w:val="none" w:sz="0" w:space="0" w:color="auto"/>
        <w:left w:val="none" w:sz="0" w:space="0" w:color="auto"/>
        <w:bottom w:val="none" w:sz="0" w:space="0" w:color="auto"/>
        <w:right w:val="none" w:sz="0" w:space="0" w:color="auto"/>
      </w:divBdr>
      <w:divsChild>
        <w:div w:id="1624774550">
          <w:marLeft w:val="0"/>
          <w:marRight w:val="0"/>
          <w:marTop w:val="0"/>
          <w:marBottom w:val="0"/>
          <w:divBdr>
            <w:top w:val="none" w:sz="0" w:space="0" w:color="auto"/>
            <w:left w:val="none" w:sz="0" w:space="0" w:color="auto"/>
            <w:bottom w:val="none" w:sz="0" w:space="0" w:color="auto"/>
            <w:right w:val="none" w:sz="0" w:space="0" w:color="auto"/>
          </w:divBdr>
          <w:divsChild>
            <w:div w:id="1998801464">
              <w:marLeft w:val="0"/>
              <w:marRight w:val="0"/>
              <w:marTop w:val="0"/>
              <w:marBottom w:val="0"/>
              <w:divBdr>
                <w:top w:val="none" w:sz="0" w:space="0" w:color="auto"/>
                <w:left w:val="none" w:sz="0" w:space="0" w:color="auto"/>
                <w:bottom w:val="none" w:sz="0" w:space="0" w:color="auto"/>
                <w:right w:val="none" w:sz="0" w:space="0" w:color="auto"/>
              </w:divBdr>
              <w:divsChild>
                <w:div w:id="20191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604">
      <w:bodyDiv w:val="1"/>
      <w:marLeft w:val="0"/>
      <w:marRight w:val="0"/>
      <w:marTop w:val="0"/>
      <w:marBottom w:val="0"/>
      <w:divBdr>
        <w:top w:val="none" w:sz="0" w:space="0" w:color="auto"/>
        <w:left w:val="none" w:sz="0" w:space="0" w:color="auto"/>
        <w:bottom w:val="none" w:sz="0" w:space="0" w:color="auto"/>
        <w:right w:val="none" w:sz="0" w:space="0" w:color="auto"/>
      </w:divBdr>
      <w:divsChild>
        <w:div w:id="1076510049">
          <w:marLeft w:val="0"/>
          <w:marRight w:val="0"/>
          <w:marTop w:val="0"/>
          <w:marBottom w:val="0"/>
          <w:divBdr>
            <w:top w:val="none" w:sz="0" w:space="0" w:color="auto"/>
            <w:left w:val="none" w:sz="0" w:space="0" w:color="auto"/>
            <w:bottom w:val="none" w:sz="0" w:space="0" w:color="auto"/>
            <w:right w:val="none" w:sz="0" w:space="0" w:color="auto"/>
          </w:divBdr>
          <w:divsChild>
            <w:div w:id="1252204871">
              <w:marLeft w:val="0"/>
              <w:marRight w:val="0"/>
              <w:marTop w:val="0"/>
              <w:marBottom w:val="0"/>
              <w:divBdr>
                <w:top w:val="none" w:sz="0" w:space="0" w:color="auto"/>
                <w:left w:val="none" w:sz="0" w:space="0" w:color="auto"/>
                <w:bottom w:val="none" w:sz="0" w:space="0" w:color="auto"/>
                <w:right w:val="none" w:sz="0" w:space="0" w:color="auto"/>
              </w:divBdr>
              <w:divsChild>
                <w:div w:id="20575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3018">
      <w:bodyDiv w:val="1"/>
      <w:marLeft w:val="0"/>
      <w:marRight w:val="0"/>
      <w:marTop w:val="0"/>
      <w:marBottom w:val="0"/>
      <w:divBdr>
        <w:top w:val="none" w:sz="0" w:space="0" w:color="auto"/>
        <w:left w:val="none" w:sz="0" w:space="0" w:color="auto"/>
        <w:bottom w:val="none" w:sz="0" w:space="0" w:color="auto"/>
        <w:right w:val="none" w:sz="0" w:space="0" w:color="auto"/>
      </w:divBdr>
      <w:divsChild>
        <w:div w:id="1878810836">
          <w:marLeft w:val="0"/>
          <w:marRight w:val="0"/>
          <w:marTop w:val="0"/>
          <w:marBottom w:val="0"/>
          <w:divBdr>
            <w:top w:val="none" w:sz="0" w:space="0" w:color="auto"/>
            <w:left w:val="none" w:sz="0" w:space="0" w:color="auto"/>
            <w:bottom w:val="none" w:sz="0" w:space="0" w:color="auto"/>
            <w:right w:val="none" w:sz="0" w:space="0" w:color="auto"/>
          </w:divBdr>
          <w:divsChild>
            <w:div w:id="463892501">
              <w:marLeft w:val="0"/>
              <w:marRight w:val="0"/>
              <w:marTop w:val="0"/>
              <w:marBottom w:val="0"/>
              <w:divBdr>
                <w:top w:val="none" w:sz="0" w:space="0" w:color="auto"/>
                <w:left w:val="none" w:sz="0" w:space="0" w:color="auto"/>
                <w:bottom w:val="none" w:sz="0" w:space="0" w:color="auto"/>
                <w:right w:val="none" w:sz="0" w:space="0" w:color="auto"/>
              </w:divBdr>
              <w:divsChild>
                <w:div w:id="5074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27951">
      <w:bodyDiv w:val="1"/>
      <w:marLeft w:val="0"/>
      <w:marRight w:val="0"/>
      <w:marTop w:val="0"/>
      <w:marBottom w:val="0"/>
      <w:divBdr>
        <w:top w:val="none" w:sz="0" w:space="0" w:color="auto"/>
        <w:left w:val="none" w:sz="0" w:space="0" w:color="auto"/>
        <w:bottom w:val="none" w:sz="0" w:space="0" w:color="auto"/>
        <w:right w:val="none" w:sz="0" w:space="0" w:color="auto"/>
      </w:divBdr>
      <w:divsChild>
        <w:div w:id="394546367">
          <w:marLeft w:val="0"/>
          <w:marRight w:val="0"/>
          <w:marTop w:val="0"/>
          <w:marBottom w:val="0"/>
          <w:divBdr>
            <w:top w:val="none" w:sz="0" w:space="0" w:color="auto"/>
            <w:left w:val="none" w:sz="0" w:space="0" w:color="auto"/>
            <w:bottom w:val="none" w:sz="0" w:space="0" w:color="auto"/>
            <w:right w:val="none" w:sz="0" w:space="0" w:color="auto"/>
          </w:divBdr>
          <w:divsChild>
            <w:div w:id="901792346">
              <w:marLeft w:val="0"/>
              <w:marRight w:val="0"/>
              <w:marTop w:val="0"/>
              <w:marBottom w:val="0"/>
              <w:divBdr>
                <w:top w:val="none" w:sz="0" w:space="0" w:color="auto"/>
                <w:left w:val="none" w:sz="0" w:space="0" w:color="auto"/>
                <w:bottom w:val="none" w:sz="0" w:space="0" w:color="auto"/>
                <w:right w:val="none" w:sz="0" w:space="0" w:color="auto"/>
              </w:divBdr>
              <w:divsChild>
                <w:div w:id="7819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8585">
      <w:bodyDiv w:val="1"/>
      <w:marLeft w:val="0"/>
      <w:marRight w:val="0"/>
      <w:marTop w:val="0"/>
      <w:marBottom w:val="0"/>
      <w:divBdr>
        <w:top w:val="none" w:sz="0" w:space="0" w:color="auto"/>
        <w:left w:val="none" w:sz="0" w:space="0" w:color="auto"/>
        <w:bottom w:val="none" w:sz="0" w:space="0" w:color="auto"/>
        <w:right w:val="none" w:sz="0" w:space="0" w:color="auto"/>
      </w:divBdr>
      <w:divsChild>
        <w:div w:id="1649359158">
          <w:marLeft w:val="0"/>
          <w:marRight w:val="0"/>
          <w:marTop w:val="0"/>
          <w:marBottom w:val="0"/>
          <w:divBdr>
            <w:top w:val="none" w:sz="0" w:space="0" w:color="auto"/>
            <w:left w:val="none" w:sz="0" w:space="0" w:color="auto"/>
            <w:bottom w:val="none" w:sz="0" w:space="0" w:color="auto"/>
            <w:right w:val="none" w:sz="0" w:space="0" w:color="auto"/>
          </w:divBdr>
          <w:divsChild>
            <w:div w:id="753815497">
              <w:marLeft w:val="0"/>
              <w:marRight w:val="0"/>
              <w:marTop w:val="0"/>
              <w:marBottom w:val="0"/>
              <w:divBdr>
                <w:top w:val="none" w:sz="0" w:space="0" w:color="auto"/>
                <w:left w:val="none" w:sz="0" w:space="0" w:color="auto"/>
                <w:bottom w:val="none" w:sz="0" w:space="0" w:color="auto"/>
                <w:right w:val="none" w:sz="0" w:space="0" w:color="auto"/>
              </w:divBdr>
              <w:divsChild>
                <w:div w:id="20349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2708">
      <w:bodyDiv w:val="1"/>
      <w:marLeft w:val="0"/>
      <w:marRight w:val="0"/>
      <w:marTop w:val="0"/>
      <w:marBottom w:val="0"/>
      <w:divBdr>
        <w:top w:val="none" w:sz="0" w:space="0" w:color="auto"/>
        <w:left w:val="none" w:sz="0" w:space="0" w:color="auto"/>
        <w:bottom w:val="none" w:sz="0" w:space="0" w:color="auto"/>
        <w:right w:val="none" w:sz="0" w:space="0" w:color="auto"/>
      </w:divBdr>
      <w:divsChild>
        <w:div w:id="231349876">
          <w:marLeft w:val="0"/>
          <w:marRight w:val="0"/>
          <w:marTop w:val="0"/>
          <w:marBottom w:val="0"/>
          <w:divBdr>
            <w:top w:val="none" w:sz="0" w:space="0" w:color="auto"/>
            <w:left w:val="none" w:sz="0" w:space="0" w:color="auto"/>
            <w:bottom w:val="none" w:sz="0" w:space="0" w:color="auto"/>
            <w:right w:val="none" w:sz="0" w:space="0" w:color="auto"/>
          </w:divBdr>
          <w:divsChild>
            <w:div w:id="1585602810">
              <w:marLeft w:val="0"/>
              <w:marRight w:val="0"/>
              <w:marTop w:val="0"/>
              <w:marBottom w:val="0"/>
              <w:divBdr>
                <w:top w:val="none" w:sz="0" w:space="0" w:color="auto"/>
                <w:left w:val="none" w:sz="0" w:space="0" w:color="auto"/>
                <w:bottom w:val="none" w:sz="0" w:space="0" w:color="auto"/>
                <w:right w:val="none" w:sz="0" w:space="0" w:color="auto"/>
              </w:divBdr>
              <w:divsChild>
                <w:div w:id="10600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9223">
      <w:bodyDiv w:val="1"/>
      <w:marLeft w:val="0"/>
      <w:marRight w:val="0"/>
      <w:marTop w:val="0"/>
      <w:marBottom w:val="0"/>
      <w:divBdr>
        <w:top w:val="none" w:sz="0" w:space="0" w:color="auto"/>
        <w:left w:val="none" w:sz="0" w:space="0" w:color="auto"/>
        <w:bottom w:val="none" w:sz="0" w:space="0" w:color="auto"/>
        <w:right w:val="none" w:sz="0" w:space="0" w:color="auto"/>
      </w:divBdr>
      <w:divsChild>
        <w:div w:id="945114380">
          <w:marLeft w:val="0"/>
          <w:marRight w:val="0"/>
          <w:marTop w:val="0"/>
          <w:marBottom w:val="0"/>
          <w:divBdr>
            <w:top w:val="none" w:sz="0" w:space="0" w:color="auto"/>
            <w:left w:val="none" w:sz="0" w:space="0" w:color="auto"/>
            <w:bottom w:val="none" w:sz="0" w:space="0" w:color="auto"/>
            <w:right w:val="none" w:sz="0" w:space="0" w:color="auto"/>
          </w:divBdr>
          <w:divsChild>
            <w:div w:id="1784807502">
              <w:marLeft w:val="0"/>
              <w:marRight w:val="0"/>
              <w:marTop w:val="0"/>
              <w:marBottom w:val="0"/>
              <w:divBdr>
                <w:top w:val="none" w:sz="0" w:space="0" w:color="auto"/>
                <w:left w:val="none" w:sz="0" w:space="0" w:color="auto"/>
                <w:bottom w:val="none" w:sz="0" w:space="0" w:color="auto"/>
                <w:right w:val="none" w:sz="0" w:space="0" w:color="auto"/>
              </w:divBdr>
              <w:divsChild>
                <w:div w:id="19038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6357">
      <w:bodyDiv w:val="1"/>
      <w:marLeft w:val="0"/>
      <w:marRight w:val="0"/>
      <w:marTop w:val="0"/>
      <w:marBottom w:val="0"/>
      <w:divBdr>
        <w:top w:val="none" w:sz="0" w:space="0" w:color="auto"/>
        <w:left w:val="none" w:sz="0" w:space="0" w:color="auto"/>
        <w:bottom w:val="none" w:sz="0" w:space="0" w:color="auto"/>
        <w:right w:val="none" w:sz="0" w:space="0" w:color="auto"/>
      </w:divBdr>
      <w:divsChild>
        <w:div w:id="1792238238">
          <w:marLeft w:val="0"/>
          <w:marRight w:val="0"/>
          <w:marTop w:val="0"/>
          <w:marBottom w:val="0"/>
          <w:divBdr>
            <w:top w:val="none" w:sz="0" w:space="0" w:color="auto"/>
            <w:left w:val="none" w:sz="0" w:space="0" w:color="auto"/>
            <w:bottom w:val="none" w:sz="0" w:space="0" w:color="auto"/>
            <w:right w:val="none" w:sz="0" w:space="0" w:color="auto"/>
          </w:divBdr>
          <w:divsChild>
            <w:div w:id="9797397">
              <w:marLeft w:val="0"/>
              <w:marRight w:val="0"/>
              <w:marTop w:val="0"/>
              <w:marBottom w:val="0"/>
              <w:divBdr>
                <w:top w:val="none" w:sz="0" w:space="0" w:color="auto"/>
                <w:left w:val="none" w:sz="0" w:space="0" w:color="auto"/>
                <w:bottom w:val="none" w:sz="0" w:space="0" w:color="auto"/>
                <w:right w:val="none" w:sz="0" w:space="0" w:color="auto"/>
              </w:divBdr>
              <w:divsChild>
                <w:div w:id="16153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8800">
      <w:bodyDiv w:val="1"/>
      <w:marLeft w:val="0"/>
      <w:marRight w:val="0"/>
      <w:marTop w:val="0"/>
      <w:marBottom w:val="0"/>
      <w:divBdr>
        <w:top w:val="none" w:sz="0" w:space="0" w:color="auto"/>
        <w:left w:val="none" w:sz="0" w:space="0" w:color="auto"/>
        <w:bottom w:val="none" w:sz="0" w:space="0" w:color="auto"/>
        <w:right w:val="none" w:sz="0" w:space="0" w:color="auto"/>
      </w:divBdr>
      <w:divsChild>
        <w:div w:id="112990826">
          <w:marLeft w:val="0"/>
          <w:marRight w:val="0"/>
          <w:marTop w:val="0"/>
          <w:marBottom w:val="0"/>
          <w:divBdr>
            <w:top w:val="none" w:sz="0" w:space="0" w:color="auto"/>
            <w:left w:val="none" w:sz="0" w:space="0" w:color="auto"/>
            <w:bottom w:val="none" w:sz="0" w:space="0" w:color="auto"/>
            <w:right w:val="none" w:sz="0" w:space="0" w:color="auto"/>
          </w:divBdr>
          <w:divsChild>
            <w:div w:id="1686512219">
              <w:marLeft w:val="0"/>
              <w:marRight w:val="0"/>
              <w:marTop w:val="0"/>
              <w:marBottom w:val="0"/>
              <w:divBdr>
                <w:top w:val="none" w:sz="0" w:space="0" w:color="auto"/>
                <w:left w:val="none" w:sz="0" w:space="0" w:color="auto"/>
                <w:bottom w:val="none" w:sz="0" w:space="0" w:color="auto"/>
                <w:right w:val="none" w:sz="0" w:space="0" w:color="auto"/>
              </w:divBdr>
              <w:divsChild>
                <w:div w:id="13092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0029">
      <w:bodyDiv w:val="1"/>
      <w:marLeft w:val="0"/>
      <w:marRight w:val="0"/>
      <w:marTop w:val="0"/>
      <w:marBottom w:val="0"/>
      <w:divBdr>
        <w:top w:val="none" w:sz="0" w:space="0" w:color="auto"/>
        <w:left w:val="none" w:sz="0" w:space="0" w:color="auto"/>
        <w:bottom w:val="none" w:sz="0" w:space="0" w:color="auto"/>
        <w:right w:val="none" w:sz="0" w:space="0" w:color="auto"/>
      </w:divBdr>
      <w:divsChild>
        <w:div w:id="30962665">
          <w:marLeft w:val="0"/>
          <w:marRight w:val="0"/>
          <w:marTop w:val="0"/>
          <w:marBottom w:val="0"/>
          <w:divBdr>
            <w:top w:val="none" w:sz="0" w:space="0" w:color="auto"/>
            <w:left w:val="none" w:sz="0" w:space="0" w:color="auto"/>
            <w:bottom w:val="none" w:sz="0" w:space="0" w:color="auto"/>
            <w:right w:val="none" w:sz="0" w:space="0" w:color="auto"/>
          </w:divBdr>
          <w:divsChild>
            <w:div w:id="376660892">
              <w:marLeft w:val="0"/>
              <w:marRight w:val="0"/>
              <w:marTop w:val="0"/>
              <w:marBottom w:val="0"/>
              <w:divBdr>
                <w:top w:val="none" w:sz="0" w:space="0" w:color="auto"/>
                <w:left w:val="none" w:sz="0" w:space="0" w:color="auto"/>
                <w:bottom w:val="none" w:sz="0" w:space="0" w:color="auto"/>
                <w:right w:val="none" w:sz="0" w:space="0" w:color="auto"/>
              </w:divBdr>
              <w:divsChild>
                <w:div w:id="866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94110">
      <w:bodyDiv w:val="1"/>
      <w:marLeft w:val="0"/>
      <w:marRight w:val="0"/>
      <w:marTop w:val="0"/>
      <w:marBottom w:val="0"/>
      <w:divBdr>
        <w:top w:val="none" w:sz="0" w:space="0" w:color="auto"/>
        <w:left w:val="none" w:sz="0" w:space="0" w:color="auto"/>
        <w:bottom w:val="none" w:sz="0" w:space="0" w:color="auto"/>
        <w:right w:val="none" w:sz="0" w:space="0" w:color="auto"/>
      </w:divBdr>
      <w:divsChild>
        <w:div w:id="1940330717">
          <w:marLeft w:val="0"/>
          <w:marRight w:val="0"/>
          <w:marTop w:val="0"/>
          <w:marBottom w:val="0"/>
          <w:divBdr>
            <w:top w:val="none" w:sz="0" w:space="0" w:color="auto"/>
            <w:left w:val="none" w:sz="0" w:space="0" w:color="auto"/>
            <w:bottom w:val="none" w:sz="0" w:space="0" w:color="auto"/>
            <w:right w:val="none" w:sz="0" w:space="0" w:color="auto"/>
          </w:divBdr>
          <w:divsChild>
            <w:div w:id="1115832090">
              <w:marLeft w:val="0"/>
              <w:marRight w:val="0"/>
              <w:marTop w:val="0"/>
              <w:marBottom w:val="0"/>
              <w:divBdr>
                <w:top w:val="none" w:sz="0" w:space="0" w:color="auto"/>
                <w:left w:val="none" w:sz="0" w:space="0" w:color="auto"/>
                <w:bottom w:val="none" w:sz="0" w:space="0" w:color="auto"/>
                <w:right w:val="none" w:sz="0" w:space="0" w:color="auto"/>
              </w:divBdr>
              <w:divsChild>
                <w:div w:id="2000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6954">
      <w:bodyDiv w:val="1"/>
      <w:marLeft w:val="0"/>
      <w:marRight w:val="0"/>
      <w:marTop w:val="0"/>
      <w:marBottom w:val="0"/>
      <w:divBdr>
        <w:top w:val="none" w:sz="0" w:space="0" w:color="auto"/>
        <w:left w:val="none" w:sz="0" w:space="0" w:color="auto"/>
        <w:bottom w:val="none" w:sz="0" w:space="0" w:color="auto"/>
        <w:right w:val="none" w:sz="0" w:space="0" w:color="auto"/>
      </w:divBdr>
      <w:divsChild>
        <w:div w:id="1235237444">
          <w:marLeft w:val="0"/>
          <w:marRight w:val="0"/>
          <w:marTop w:val="0"/>
          <w:marBottom w:val="0"/>
          <w:divBdr>
            <w:top w:val="none" w:sz="0" w:space="0" w:color="auto"/>
            <w:left w:val="none" w:sz="0" w:space="0" w:color="auto"/>
            <w:bottom w:val="none" w:sz="0" w:space="0" w:color="auto"/>
            <w:right w:val="none" w:sz="0" w:space="0" w:color="auto"/>
          </w:divBdr>
          <w:divsChild>
            <w:div w:id="887111883">
              <w:marLeft w:val="0"/>
              <w:marRight w:val="0"/>
              <w:marTop w:val="0"/>
              <w:marBottom w:val="0"/>
              <w:divBdr>
                <w:top w:val="none" w:sz="0" w:space="0" w:color="auto"/>
                <w:left w:val="none" w:sz="0" w:space="0" w:color="auto"/>
                <w:bottom w:val="none" w:sz="0" w:space="0" w:color="auto"/>
                <w:right w:val="none" w:sz="0" w:space="0" w:color="auto"/>
              </w:divBdr>
              <w:divsChild>
                <w:div w:id="20293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8891">
      <w:bodyDiv w:val="1"/>
      <w:marLeft w:val="0"/>
      <w:marRight w:val="0"/>
      <w:marTop w:val="0"/>
      <w:marBottom w:val="0"/>
      <w:divBdr>
        <w:top w:val="none" w:sz="0" w:space="0" w:color="auto"/>
        <w:left w:val="none" w:sz="0" w:space="0" w:color="auto"/>
        <w:bottom w:val="none" w:sz="0" w:space="0" w:color="auto"/>
        <w:right w:val="none" w:sz="0" w:space="0" w:color="auto"/>
      </w:divBdr>
      <w:divsChild>
        <w:div w:id="1335449248">
          <w:marLeft w:val="0"/>
          <w:marRight w:val="0"/>
          <w:marTop w:val="0"/>
          <w:marBottom w:val="0"/>
          <w:divBdr>
            <w:top w:val="none" w:sz="0" w:space="0" w:color="auto"/>
            <w:left w:val="none" w:sz="0" w:space="0" w:color="auto"/>
            <w:bottom w:val="none" w:sz="0" w:space="0" w:color="auto"/>
            <w:right w:val="none" w:sz="0" w:space="0" w:color="auto"/>
          </w:divBdr>
          <w:divsChild>
            <w:div w:id="18893431">
              <w:marLeft w:val="0"/>
              <w:marRight w:val="0"/>
              <w:marTop w:val="0"/>
              <w:marBottom w:val="0"/>
              <w:divBdr>
                <w:top w:val="none" w:sz="0" w:space="0" w:color="auto"/>
                <w:left w:val="none" w:sz="0" w:space="0" w:color="auto"/>
                <w:bottom w:val="none" w:sz="0" w:space="0" w:color="auto"/>
                <w:right w:val="none" w:sz="0" w:space="0" w:color="auto"/>
              </w:divBdr>
              <w:divsChild>
                <w:div w:id="6855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5847">
      <w:bodyDiv w:val="1"/>
      <w:marLeft w:val="0"/>
      <w:marRight w:val="0"/>
      <w:marTop w:val="0"/>
      <w:marBottom w:val="0"/>
      <w:divBdr>
        <w:top w:val="none" w:sz="0" w:space="0" w:color="auto"/>
        <w:left w:val="none" w:sz="0" w:space="0" w:color="auto"/>
        <w:bottom w:val="none" w:sz="0" w:space="0" w:color="auto"/>
        <w:right w:val="none" w:sz="0" w:space="0" w:color="auto"/>
      </w:divBdr>
      <w:divsChild>
        <w:div w:id="1081415180">
          <w:marLeft w:val="0"/>
          <w:marRight w:val="0"/>
          <w:marTop w:val="0"/>
          <w:marBottom w:val="0"/>
          <w:divBdr>
            <w:top w:val="none" w:sz="0" w:space="0" w:color="auto"/>
            <w:left w:val="none" w:sz="0" w:space="0" w:color="auto"/>
            <w:bottom w:val="none" w:sz="0" w:space="0" w:color="auto"/>
            <w:right w:val="none" w:sz="0" w:space="0" w:color="auto"/>
          </w:divBdr>
          <w:divsChild>
            <w:div w:id="242956784">
              <w:marLeft w:val="0"/>
              <w:marRight w:val="0"/>
              <w:marTop w:val="0"/>
              <w:marBottom w:val="0"/>
              <w:divBdr>
                <w:top w:val="none" w:sz="0" w:space="0" w:color="auto"/>
                <w:left w:val="none" w:sz="0" w:space="0" w:color="auto"/>
                <w:bottom w:val="none" w:sz="0" w:space="0" w:color="auto"/>
                <w:right w:val="none" w:sz="0" w:space="0" w:color="auto"/>
              </w:divBdr>
              <w:divsChild>
                <w:div w:id="20147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827">
      <w:bodyDiv w:val="1"/>
      <w:marLeft w:val="0"/>
      <w:marRight w:val="0"/>
      <w:marTop w:val="0"/>
      <w:marBottom w:val="0"/>
      <w:divBdr>
        <w:top w:val="none" w:sz="0" w:space="0" w:color="auto"/>
        <w:left w:val="none" w:sz="0" w:space="0" w:color="auto"/>
        <w:bottom w:val="none" w:sz="0" w:space="0" w:color="auto"/>
        <w:right w:val="none" w:sz="0" w:space="0" w:color="auto"/>
      </w:divBdr>
      <w:divsChild>
        <w:div w:id="1980187642">
          <w:marLeft w:val="0"/>
          <w:marRight w:val="0"/>
          <w:marTop w:val="0"/>
          <w:marBottom w:val="0"/>
          <w:divBdr>
            <w:top w:val="none" w:sz="0" w:space="0" w:color="auto"/>
            <w:left w:val="none" w:sz="0" w:space="0" w:color="auto"/>
            <w:bottom w:val="none" w:sz="0" w:space="0" w:color="auto"/>
            <w:right w:val="none" w:sz="0" w:space="0" w:color="auto"/>
          </w:divBdr>
          <w:divsChild>
            <w:div w:id="1199397173">
              <w:marLeft w:val="0"/>
              <w:marRight w:val="0"/>
              <w:marTop w:val="0"/>
              <w:marBottom w:val="0"/>
              <w:divBdr>
                <w:top w:val="none" w:sz="0" w:space="0" w:color="auto"/>
                <w:left w:val="none" w:sz="0" w:space="0" w:color="auto"/>
                <w:bottom w:val="none" w:sz="0" w:space="0" w:color="auto"/>
                <w:right w:val="none" w:sz="0" w:space="0" w:color="auto"/>
              </w:divBdr>
              <w:divsChild>
                <w:div w:id="4201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140">
      <w:bodyDiv w:val="1"/>
      <w:marLeft w:val="0"/>
      <w:marRight w:val="0"/>
      <w:marTop w:val="0"/>
      <w:marBottom w:val="0"/>
      <w:divBdr>
        <w:top w:val="none" w:sz="0" w:space="0" w:color="auto"/>
        <w:left w:val="none" w:sz="0" w:space="0" w:color="auto"/>
        <w:bottom w:val="none" w:sz="0" w:space="0" w:color="auto"/>
        <w:right w:val="none" w:sz="0" w:space="0" w:color="auto"/>
      </w:divBdr>
      <w:divsChild>
        <w:div w:id="1417508435">
          <w:marLeft w:val="0"/>
          <w:marRight w:val="0"/>
          <w:marTop w:val="0"/>
          <w:marBottom w:val="0"/>
          <w:divBdr>
            <w:top w:val="none" w:sz="0" w:space="0" w:color="auto"/>
            <w:left w:val="none" w:sz="0" w:space="0" w:color="auto"/>
            <w:bottom w:val="none" w:sz="0" w:space="0" w:color="auto"/>
            <w:right w:val="none" w:sz="0" w:space="0" w:color="auto"/>
          </w:divBdr>
          <w:divsChild>
            <w:div w:id="1180972805">
              <w:marLeft w:val="0"/>
              <w:marRight w:val="0"/>
              <w:marTop w:val="0"/>
              <w:marBottom w:val="0"/>
              <w:divBdr>
                <w:top w:val="none" w:sz="0" w:space="0" w:color="auto"/>
                <w:left w:val="none" w:sz="0" w:space="0" w:color="auto"/>
                <w:bottom w:val="none" w:sz="0" w:space="0" w:color="auto"/>
                <w:right w:val="none" w:sz="0" w:space="0" w:color="auto"/>
              </w:divBdr>
              <w:divsChild>
                <w:div w:id="4741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958">
      <w:bodyDiv w:val="1"/>
      <w:marLeft w:val="0"/>
      <w:marRight w:val="0"/>
      <w:marTop w:val="0"/>
      <w:marBottom w:val="0"/>
      <w:divBdr>
        <w:top w:val="none" w:sz="0" w:space="0" w:color="auto"/>
        <w:left w:val="none" w:sz="0" w:space="0" w:color="auto"/>
        <w:bottom w:val="none" w:sz="0" w:space="0" w:color="auto"/>
        <w:right w:val="none" w:sz="0" w:space="0" w:color="auto"/>
      </w:divBdr>
      <w:divsChild>
        <w:div w:id="1706981200">
          <w:marLeft w:val="0"/>
          <w:marRight w:val="0"/>
          <w:marTop w:val="0"/>
          <w:marBottom w:val="0"/>
          <w:divBdr>
            <w:top w:val="none" w:sz="0" w:space="0" w:color="auto"/>
            <w:left w:val="none" w:sz="0" w:space="0" w:color="auto"/>
            <w:bottom w:val="none" w:sz="0" w:space="0" w:color="auto"/>
            <w:right w:val="none" w:sz="0" w:space="0" w:color="auto"/>
          </w:divBdr>
          <w:divsChild>
            <w:div w:id="1356729768">
              <w:marLeft w:val="0"/>
              <w:marRight w:val="0"/>
              <w:marTop w:val="0"/>
              <w:marBottom w:val="0"/>
              <w:divBdr>
                <w:top w:val="none" w:sz="0" w:space="0" w:color="auto"/>
                <w:left w:val="none" w:sz="0" w:space="0" w:color="auto"/>
                <w:bottom w:val="none" w:sz="0" w:space="0" w:color="auto"/>
                <w:right w:val="none" w:sz="0" w:space="0" w:color="auto"/>
              </w:divBdr>
              <w:divsChild>
                <w:div w:id="10304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6768">
      <w:bodyDiv w:val="1"/>
      <w:marLeft w:val="0"/>
      <w:marRight w:val="0"/>
      <w:marTop w:val="0"/>
      <w:marBottom w:val="0"/>
      <w:divBdr>
        <w:top w:val="none" w:sz="0" w:space="0" w:color="auto"/>
        <w:left w:val="none" w:sz="0" w:space="0" w:color="auto"/>
        <w:bottom w:val="none" w:sz="0" w:space="0" w:color="auto"/>
        <w:right w:val="none" w:sz="0" w:space="0" w:color="auto"/>
      </w:divBdr>
      <w:divsChild>
        <w:div w:id="1880586145">
          <w:marLeft w:val="0"/>
          <w:marRight w:val="0"/>
          <w:marTop w:val="0"/>
          <w:marBottom w:val="0"/>
          <w:divBdr>
            <w:top w:val="none" w:sz="0" w:space="0" w:color="auto"/>
            <w:left w:val="none" w:sz="0" w:space="0" w:color="auto"/>
            <w:bottom w:val="none" w:sz="0" w:space="0" w:color="auto"/>
            <w:right w:val="none" w:sz="0" w:space="0" w:color="auto"/>
          </w:divBdr>
          <w:divsChild>
            <w:div w:id="1582641151">
              <w:marLeft w:val="0"/>
              <w:marRight w:val="0"/>
              <w:marTop w:val="0"/>
              <w:marBottom w:val="0"/>
              <w:divBdr>
                <w:top w:val="none" w:sz="0" w:space="0" w:color="auto"/>
                <w:left w:val="none" w:sz="0" w:space="0" w:color="auto"/>
                <w:bottom w:val="none" w:sz="0" w:space="0" w:color="auto"/>
                <w:right w:val="none" w:sz="0" w:space="0" w:color="auto"/>
              </w:divBdr>
              <w:divsChild>
                <w:div w:id="6963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6801">
      <w:bodyDiv w:val="1"/>
      <w:marLeft w:val="0"/>
      <w:marRight w:val="0"/>
      <w:marTop w:val="0"/>
      <w:marBottom w:val="0"/>
      <w:divBdr>
        <w:top w:val="none" w:sz="0" w:space="0" w:color="auto"/>
        <w:left w:val="none" w:sz="0" w:space="0" w:color="auto"/>
        <w:bottom w:val="none" w:sz="0" w:space="0" w:color="auto"/>
        <w:right w:val="none" w:sz="0" w:space="0" w:color="auto"/>
      </w:divBdr>
      <w:divsChild>
        <w:div w:id="742798102">
          <w:marLeft w:val="0"/>
          <w:marRight w:val="0"/>
          <w:marTop w:val="0"/>
          <w:marBottom w:val="0"/>
          <w:divBdr>
            <w:top w:val="none" w:sz="0" w:space="0" w:color="auto"/>
            <w:left w:val="none" w:sz="0" w:space="0" w:color="auto"/>
            <w:bottom w:val="none" w:sz="0" w:space="0" w:color="auto"/>
            <w:right w:val="none" w:sz="0" w:space="0" w:color="auto"/>
          </w:divBdr>
          <w:divsChild>
            <w:div w:id="282731931">
              <w:marLeft w:val="0"/>
              <w:marRight w:val="0"/>
              <w:marTop w:val="0"/>
              <w:marBottom w:val="0"/>
              <w:divBdr>
                <w:top w:val="none" w:sz="0" w:space="0" w:color="auto"/>
                <w:left w:val="none" w:sz="0" w:space="0" w:color="auto"/>
                <w:bottom w:val="none" w:sz="0" w:space="0" w:color="auto"/>
                <w:right w:val="none" w:sz="0" w:space="0" w:color="auto"/>
              </w:divBdr>
              <w:divsChild>
                <w:div w:id="1437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0655">
      <w:bodyDiv w:val="1"/>
      <w:marLeft w:val="0"/>
      <w:marRight w:val="0"/>
      <w:marTop w:val="0"/>
      <w:marBottom w:val="0"/>
      <w:divBdr>
        <w:top w:val="none" w:sz="0" w:space="0" w:color="auto"/>
        <w:left w:val="none" w:sz="0" w:space="0" w:color="auto"/>
        <w:bottom w:val="none" w:sz="0" w:space="0" w:color="auto"/>
        <w:right w:val="none" w:sz="0" w:space="0" w:color="auto"/>
      </w:divBdr>
      <w:divsChild>
        <w:div w:id="1497569328">
          <w:marLeft w:val="0"/>
          <w:marRight w:val="0"/>
          <w:marTop w:val="0"/>
          <w:marBottom w:val="0"/>
          <w:divBdr>
            <w:top w:val="none" w:sz="0" w:space="0" w:color="auto"/>
            <w:left w:val="none" w:sz="0" w:space="0" w:color="auto"/>
            <w:bottom w:val="none" w:sz="0" w:space="0" w:color="auto"/>
            <w:right w:val="none" w:sz="0" w:space="0" w:color="auto"/>
          </w:divBdr>
          <w:divsChild>
            <w:div w:id="286013800">
              <w:marLeft w:val="0"/>
              <w:marRight w:val="0"/>
              <w:marTop w:val="0"/>
              <w:marBottom w:val="0"/>
              <w:divBdr>
                <w:top w:val="none" w:sz="0" w:space="0" w:color="auto"/>
                <w:left w:val="none" w:sz="0" w:space="0" w:color="auto"/>
                <w:bottom w:val="none" w:sz="0" w:space="0" w:color="auto"/>
                <w:right w:val="none" w:sz="0" w:space="0" w:color="auto"/>
              </w:divBdr>
              <w:divsChild>
                <w:div w:id="2814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6672">
      <w:bodyDiv w:val="1"/>
      <w:marLeft w:val="0"/>
      <w:marRight w:val="0"/>
      <w:marTop w:val="0"/>
      <w:marBottom w:val="0"/>
      <w:divBdr>
        <w:top w:val="none" w:sz="0" w:space="0" w:color="auto"/>
        <w:left w:val="none" w:sz="0" w:space="0" w:color="auto"/>
        <w:bottom w:val="none" w:sz="0" w:space="0" w:color="auto"/>
        <w:right w:val="none" w:sz="0" w:space="0" w:color="auto"/>
      </w:divBdr>
      <w:divsChild>
        <w:div w:id="570431383">
          <w:marLeft w:val="0"/>
          <w:marRight w:val="0"/>
          <w:marTop w:val="0"/>
          <w:marBottom w:val="0"/>
          <w:divBdr>
            <w:top w:val="none" w:sz="0" w:space="0" w:color="auto"/>
            <w:left w:val="none" w:sz="0" w:space="0" w:color="auto"/>
            <w:bottom w:val="none" w:sz="0" w:space="0" w:color="auto"/>
            <w:right w:val="none" w:sz="0" w:space="0" w:color="auto"/>
          </w:divBdr>
          <w:divsChild>
            <w:div w:id="959993749">
              <w:marLeft w:val="0"/>
              <w:marRight w:val="0"/>
              <w:marTop w:val="0"/>
              <w:marBottom w:val="0"/>
              <w:divBdr>
                <w:top w:val="none" w:sz="0" w:space="0" w:color="auto"/>
                <w:left w:val="none" w:sz="0" w:space="0" w:color="auto"/>
                <w:bottom w:val="none" w:sz="0" w:space="0" w:color="auto"/>
                <w:right w:val="none" w:sz="0" w:space="0" w:color="auto"/>
              </w:divBdr>
              <w:divsChild>
                <w:div w:id="4426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70583">
      <w:bodyDiv w:val="1"/>
      <w:marLeft w:val="0"/>
      <w:marRight w:val="0"/>
      <w:marTop w:val="0"/>
      <w:marBottom w:val="0"/>
      <w:divBdr>
        <w:top w:val="none" w:sz="0" w:space="0" w:color="auto"/>
        <w:left w:val="none" w:sz="0" w:space="0" w:color="auto"/>
        <w:bottom w:val="none" w:sz="0" w:space="0" w:color="auto"/>
        <w:right w:val="none" w:sz="0" w:space="0" w:color="auto"/>
      </w:divBdr>
      <w:divsChild>
        <w:div w:id="961418738">
          <w:marLeft w:val="0"/>
          <w:marRight w:val="0"/>
          <w:marTop w:val="0"/>
          <w:marBottom w:val="0"/>
          <w:divBdr>
            <w:top w:val="none" w:sz="0" w:space="0" w:color="auto"/>
            <w:left w:val="none" w:sz="0" w:space="0" w:color="auto"/>
            <w:bottom w:val="none" w:sz="0" w:space="0" w:color="auto"/>
            <w:right w:val="none" w:sz="0" w:space="0" w:color="auto"/>
          </w:divBdr>
          <w:divsChild>
            <w:div w:id="1262179555">
              <w:marLeft w:val="0"/>
              <w:marRight w:val="0"/>
              <w:marTop w:val="0"/>
              <w:marBottom w:val="0"/>
              <w:divBdr>
                <w:top w:val="none" w:sz="0" w:space="0" w:color="auto"/>
                <w:left w:val="none" w:sz="0" w:space="0" w:color="auto"/>
                <w:bottom w:val="none" w:sz="0" w:space="0" w:color="auto"/>
                <w:right w:val="none" w:sz="0" w:space="0" w:color="auto"/>
              </w:divBdr>
              <w:divsChild>
                <w:div w:id="18541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93098">
      <w:bodyDiv w:val="1"/>
      <w:marLeft w:val="0"/>
      <w:marRight w:val="0"/>
      <w:marTop w:val="0"/>
      <w:marBottom w:val="0"/>
      <w:divBdr>
        <w:top w:val="none" w:sz="0" w:space="0" w:color="auto"/>
        <w:left w:val="none" w:sz="0" w:space="0" w:color="auto"/>
        <w:bottom w:val="none" w:sz="0" w:space="0" w:color="auto"/>
        <w:right w:val="none" w:sz="0" w:space="0" w:color="auto"/>
      </w:divBdr>
      <w:divsChild>
        <w:div w:id="751783591">
          <w:marLeft w:val="0"/>
          <w:marRight w:val="0"/>
          <w:marTop w:val="0"/>
          <w:marBottom w:val="0"/>
          <w:divBdr>
            <w:top w:val="none" w:sz="0" w:space="0" w:color="auto"/>
            <w:left w:val="none" w:sz="0" w:space="0" w:color="auto"/>
            <w:bottom w:val="none" w:sz="0" w:space="0" w:color="auto"/>
            <w:right w:val="none" w:sz="0" w:space="0" w:color="auto"/>
          </w:divBdr>
          <w:divsChild>
            <w:div w:id="1879782895">
              <w:marLeft w:val="0"/>
              <w:marRight w:val="0"/>
              <w:marTop w:val="0"/>
              <w:marBottom w:val="0"/>
              <w:divBdr>
                <w:top w:val="none" w:sz="0" w:space="0" w:color="auto"/>
                <w:left w:val="none" w:sz="0" w:space="0" w:color="auto"/>
                <w:bottom w:val="none" w:sz="0" w:space="0" w:color="auto"/>
                <w:right w:val="none" w:sz="0" w:space="0" w:color="auto"/>
              </w:divBdr>
              <w:divsChild>
                <w:div w:id="20291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IPAQ-L</vt:lpstr>
    </vt:vector>
  </TitlesOfParts>
  <Manager/>
  <Company/>
  <LinksUpToDate>false</LinksUpToDate>
  <CharactersWithSpaces>9794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IPAQ-L</dc:title>
  <dc:subject/>
  <dc:creator>William Hull</dc:creator>
  <cp:keywords/>
  <dc:description/>
  <cp:lastModifiedBy>Wandner, Laura (NIH/NINDS) [E]</cp:lastModifiedBy>
  <cp:revision>2</cp:revision>
  <dcterms:created xsi:type="dcterms:W3CDTF">2020-07-08T17:13:00Z</dcterms:created>
  <dcterms:modified xsi:type="dcterms:W3CDTF">2020-07-08T17:13:00Z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1111152</vt:lpwstr>
  </property>
  <property fmtid="{D5CDD505-2E9C-101B-9397-08002B2CF9AE}" pid="4" name="InsertAsFootnote">
    <vt:lpwstr>False</vt:lpwstr>
  </property>
  <property fmtid="{D5CDD505-2E9C-101B-9397-08002B2CF9AE}" pid="5" name="StyleId">
    <vt:lpwstr>http://www.zotero.org/styles/vancouver</vt:lpwstr>
  </property>
</Properties>
</file>